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38" w:rsidRPr="007F49DF" w:rsidRDefault="008F7838" w:rsidP="003A0D2C">
      <w:pPr>
        <w:ind w:firstLine="7513"/>
        <w:jc w:val="right"/>
        <w:rPr>
          <w:rFonts w:ascii="Times New Roman" w:hAnsi="Times New Roman" w:cs="Times New Roman"/>
        </w:rPr>
      </w:pPr>
      <w:r w:rsidRPr="007F49DF">
        <w:rPr>
          <w:rFonts w:ascii="Times New Roman" w:hAnsi="Times New Roman" w:cs="Times New Roman"/>
          <w:noProof/>
          <w:lang w:eastAsia="pl-PL"/>
        </w:rPr>
        <w:drawing>
          <wp:inline distT="0" distB="0" distL="0" distR="0">
            <wp:extent cx="1219200" cy="65088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963" cy="663040"/>
                    </a:xfrm>
                    <a:prstGeom prst="rect">
                      <a:avLst/>
                    </a:prstGeom>
                    <a:noFill/>
                  </pic:spPr>
                </pic:pic>
              </a:graphicData>
            </a:graphic>
          </wp:inline>
        </w:drawing>
      </w:r>
    </w:p>
    <w:p w:rsidR="008F7838" w:rsidRPr="003A0D2C" w:rsidRDefault="008F7838" w:rsidP="008F7838">
      <w:pPr>
        <w:spacing w:after="0" w:line="240" w:lineRule="auto"/>
        <w:jc w:val="both"/>
        <w:rPr>
          <w:rFonts w:cs="Times New Roman"/>
        </w:rPr>
      </w:pPr>
      <w:r w:rsidRPr="007F49DF">
        <w:rPr>
          <w:rFonts w:ascii="Times New Roman" w:hAnsi="Times New Roman" w:cs="Times New Roman"/>
        </w:rPr>
        <w:t>……………………………………..</w:t>
      </w:r>
      <w:r w:rsidR="0099697A">
        <w:rPr>
          <w:rFonts w:ascii="Times New Roman" w:hAnsi="Times New Roman" w:cs="Times New Roman"/>
        </w:rPr>
        <w:tab/>
      </w:r>
      <w:r w:rsidR="0099697A">
        <w:rPr>
          <w:rFonts w:ascii="Times New Roman" w:hAnsi="Times New Roman" w:cs="Times New Roman"/>
        </w:rPr>
        <w:tab/>
      </w:r>
      <w:r w:rsidR="0099697A">
        <w:rPr>
          <w:rFonts w:ascii="Times New Roman" w:hAnsi="Times New Roman" w:cs="Times New Roman"/>
        </w:rPr>
        <w:tab/>
      </w:r>
      <w:r w:rsidR="0099697A">
        <w:rPr>
          <w:rFonts w:ascii="Times New Roman" w:hAnsi="Times New Roman" w:cs="Times New Roman"/>
        </w:rPr>
        <w:tab/>
      </w:r>
      <w:r w:rsidR="0099697A">
        <w:rPr>
          <w:rFonts w:ascii="Times New Roman" w:hAnsi="Times New Roman" w:cs="Times New Roman"/>
        </w:rPr>
        <w:tab/>
      </w:r>
      <w:r w:rsidR="0099697A" w:rsidRPr="003A0D2C">
        <w:rPr>
          <w:rFonts w:cs="Times New Roman"/>
        </w:rPr>
        <w:t xml:space="preserve">                                ………………………....</w:t>
      </w:r>
    </w:p>
    <w:p w:rsidR="008F7838" w:rsidRPr="003A0D2C" w:rsidRDefault="000A0E98" w:rsidP="008F7838">
      <w:pPr>
        <w:spacing w:after="0" w:line="240" w:lineRule="auto"/>
        <w:jc w:val="both"/>
        <w:rPr>
          <w:rFonts w:cs="Times New Roman"/>
          <w:sz w:val="18"/>
          <w:szCs w:val="18"/>
        </w:rPr>
      </w:pPr>
      <w:r w:rsidRPr="003A0D2C">
        <w:rPr>
          <w:rFonts w:cs="Times New Roman"/>
          <w:sz w:val="18"/>
          <w:szCs w:val="18"/>
        </w:rPr>
        <w:t xml:space="preserve">       </w:t>
      </w:r>
      <w:r w:rsidR="008F7838" w:rsidRPr="003A0D2C">
        <w:rPr>
          <w:rFonts w:cs="Times New Roman"/>
          <w:sz w:val="18"/>
          <w:szCs w:val="18"/>
        </w:rPr>
        <w:t xml:space="preserve">(pieczęć Pracodawcy) </w:t>
      </w:r>
      <w:r w:rsidR="008F7838"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3A0D2C">
        <w:rPr>
          <w:rFonts w:cs="Times New Roman"/>
          <w:sz w:val="18"/>
          <w:szCs w:val="18"/>
        </w:rPr>
        <w:t xml:space="preserve">    </w:t>
      </w:r>
      <w:r w:rsidR="0099697A" w:rsidRPr="003A0D2C">
        <w:rPr>
          <w:rFonts w:cs="Times New Roman"/>
          <w:sz w:val="18"/>
          <w:szCs w:val="18"/>
        </w:rPr>
        <w:t xml:space="preserve"> (miejscowość, data )</w:t>
      </w:r>
      <w:r w:rsidR="008F7838" w:rsidRPr="003A0D2C">
        <w:rPr>
          <w:rFonts w:cs="Times New Roman"/>
          <w:sz w:val="18"/>
          <w:szCs w:val="18"/>
        </w:rPr>
        <w:tab/>
      </w:r>
      <w:r w:rsidR="008F7838" w:rsidRPr="003A0D2C">
        <w:rPr>
          <w:rFonts w:cs="Times New Roman"/>
          <w:sz w:val="18"/>
          <w:szCs w:val="18"/>
        </w:rPr>
        <w:tab/>
      </w:r>
      <w:r w:rsidR="008F7838" w:rsidRPr="003A0D2C">
        <w:rPr>
          <w:rFonts w:cs="Times New Roman"/>
          <w:sz w:val="18"/>
          <w:szCs w:val="18"/>
        </w:rPr>
        <w:tab/>
      </w:r>
      <w:r w:rsidR="008F7838" w:rsidRPr="003A0D2C">
        <w:rPr>
          <w:rFonts w:cs="Times New Roman"/>
          <w:sz w:val="18"/>
          <w:szCs w:val="18"/>
        </w:rPr>
        <w:tab/>
      </w:r>
    </w:p>
    <w:p w:rsidR="0099697A" w:rsidRPr="00F57E12" w:rsidRDefault="0099697A" w:rsidP="008F7838">
      <w:pPr>
        <w:spacing w:after="0" w:line="240" w:lineRule="auto"/>
        <w:jc w:val="both"/>
        <w:rPr>
          <w:rFonts w:ascii="Arial Narrow" w:hAnsi="Arial Narrow" w:cs="Times New Roman"/>
          <w:sz w:val="18"/>
          <w:szCs w:val="18"/>
        </w:rPr>
      </w:pPr>
    </w:p>
    <w:p w:rsidR="006D6156" w:rsidRPr="003A0D2C" w:rsidRDefault="006D6156" w:rsidP="00FD0DE0">
      <w:pPr>
        <w:spacing w:after="0" w:line="240" w:lineRule="auto"/>
        <w:ind w:firstLine="4961"/>
        <w:rPr>
          <w:rFonts w:cs="Times New Roman"/>
          <w:b/>
          <w:i/>
          <w:sz w:val="24"/>
          <w:szCs w:val="24"/>
        </w:rPr>
      </w:pPr>
      <w:r w:rsidRPr="006D6156">
        <w:rPr>
          <w:rFonts w:ascii="Times New Roman" w:hAnsi="Times New Roman" w:cs="Times New Roman"/>
          <w:b/>
          <w:i/>
          <w:sz w:val="24"/>
          <w:szCs w:val="24"/>
        </w:rPr>
        <w:t xml:space="preserve"> </w:t>
      </w:r>
      <w:r w:rsidR="0099697A">
        <w:rPr>
          <w:rFonts w:ascii="Times New Roman" w:hAnsi="Times New Roman" w:cs="Times New Roman"/>
          <w:b/>
          <w:i/>
          <w:sz w:val="24"/>
          <w:szCs w:val="24"/>
        </w:rPr>
        <w:tab/>
      </w:r>
      <w:r w:rsidR="0099697A">
        <w:rPr>
          <w:rFonts w:ascii="Times New Roman" w:hAnsi="Times New Roman" w:cs="Times New Roman"/>
          <w:b/>
          <w:i/>
          <w:sz w:val="24"/>
          <w:szCs w:val="24"/>
        </w:rPr>
        <w:tab/>
      </w:r>
      <w:r w:rsidR="0099697A" w:rsidRPr="003A0D2C">
        <w:rPr>
          <w:rFonts w:cs="Times New Roman"/>
          <w:b/>
          <w:i/>
          <w:sz w:val="24"/>
          <w:szCs w:val="24"/>
        </w:rPr>
        <w:t>Starosta Pińczowski</w:t>
      </w:r>
    </w:p>
    <w:p w:rsidR="006D6156" w:rsidRPr="003A0D2C" w:rsidRDefault="00FD0DE0" w:rsidP="006D6156">
      <w:pPr>
        <w:spacing w:after="0" w:line="240" w:lineRule="auto"/>
        <w:ind w:left="4962" w:firstLine="702"/>
        <w:rPr>
          <w:rFonts w:cs="Times New Roman"/>
          <w:b/>
          <w:i/>
          <w:sz w:val="24"/>
          <w:szCs w:val="24"/>
        </w:rPr>
      </w:pPr>
      <w:r w:rsidRPr="003A0D2C">
        <w:rPr>
          <w:rFonts w:cs="Times New Roman"/>
          <w:b/>
          <w:i/>
          <w:sz w:val="24"/>
          <w:szCs w:val="24"/>
        </w:rPr>
        <w:tab/>
      </w:r>
      <w:r w:rsidR="006D6156" w:rsidRPr="003A0D2C">
        <w:rPr>
          <w:rFonts w:cs="Times New Roman"/>
          <w:b/>
          <w:i/>
          <w:sz w:val="24"/>
          <w:szCs w:val="24"/>
        </w:rPr>
        <w:t>P</w:t>
      </w:r>
      <w:r w:rsidRPr="003A0D2C">
        <w:rPr>
          <w:rFonts w:cs="Times New Roman"/>
          <w:b/>
          <w:i/>
          <w:sz w:val="24"/>
          <w:szCs w:val="24"/>
        </w:rPr>
        <w:t>owiatowy</w:t>
      </w:r>
      <w:r w:rsidR="006D6156" w:rsidRPr="003A0D2C">
        <w:rPr>
          <w:rFonts w:cs="Times New Roman"/>
          <w:b/>
          <w:i/>
          <w:sz w:val="24"/>
          <w:szCs w:val="24"/>
        </w:rPr>
        <w:t xml:space="preserve"> Urz</w:t>
      </w:r>
      <w:r w:rsidRPr="003A0D2C">
        <w:rPr>
          <w:rFonts w:cs="Times New Roman"/>
          <w:b/>
          <w:i/>
          <w:sz w:val="24"/>
          <w:szCs w:val="24"/>
        </w:rPr>
        <w:t>ąd</w:t>
      </w:r>
      <w:r w:rsidR="006D6156" w:rsidRPr="003A0D2C">
        <w:rPr>
          <w:rFonts w:cs="Times New Roman"/>
          <w:b/>
          <w:i/>
          <w:sz w:val="24"/>
          <w:szCs w:val="24"/>
        </w:rPr>
        <w:t xml:space="preserve"> Pracy</w:t>
      </w:r>
    </w:p>
    <w:p w:rsidR="006D6156" w:rsidRPr="003A0D2C" w:rsidRDefault="00FD0DE0" w:rsidP="006D6156">
      <w:pPr>
        <w:spacing w:after="0" w:line="240" w:lineRule="auto"/>
        <w:ind w:left="4962" w:firstLine="702"/>
        <w:rPr>
          <w:rFonts w:cs="Times New Roman"/>
          <w:i/>
          <w:sz w:val="24"/>
          <w:szCs w:val="24"/>
        </w:rPr>
      </w:pPr>
      <w:r w:rsidRPr="003A0D2C">
        <w:rPr>
          <w:rFonts w:cs="Times New Roman"/>
          <w:b/>
          <w:i/>
          <w:sz w:val="24"/>
          <w:szCs w:val="24"/>
        </w:rPr>
        <w:tab/>
      </w:r>
      <w:r w:rsidR="006D6156" w:rsidRPr="003A0D2C">
        <w:rPr>
          <w:rFonts w:cs="Times New Roman"/>
          <w:b/>
          <w:i/>
          <w:sz w:val="24"/>
          <w:szCs w:val="24"/>
        </w:rPr>
        <w:t>w Pińczowie</w:t>
      </w:r>
    </w:p>
    <w:p w:rsidR="00FD0DE0" w:rsidRDefault="00FD0DE0" w:rsidP="00AB7F0D">
      <w:pPr>
        <w:spacing w:after="0" w:line="240" w:lineRule="auto"/>
        <w:ind w:firstLine="4961"/>
        <w:jc w:val="center"/>
        <w:rPr>
          <w:rFonts w:ascii="Times New Roman" w:hAnsi="Times New Roman" w:cs="Times New Roman"/>
          <w:b/>
          <w:sz w:val="28"/>
          <w:szCs w:val="24"/>
        </w:rPr>
      </w:pPr>
    </w:p>
    <w:p w:rsidR="00FD0DE0" w:rsidRPr="00AB7F0D" w:rsidRDefault="00FD0DE0" w:rsidP="00AB7F0D">
      <w:pPr>
        <w:spacing w:after="0" w:line="240" w:lineRule="auto"/>
        <w:ind w:firstLine="4961"/>
        <w:jc w:val="center"/>
        <w:rPr>
          <w:rFonts w:ascii="Times New Roman" w:hAnsi="Times New Roman" w:cs="Times New Roman"/>
          <w:b/>
          <w:sz w:val="28"/>
          <w:szCs w:val="24"/>
        </w:rPr>
      </w:pPr>
    </w:p>
    <w:p w:rsidR="008F7838" w:rsidRPr="003A0D2C" w:rsidRDefault="008F7838" w:rsidP="00AB7F0D">
      <w:pPr>
        <w:spacing w:after="0" w:line="240" w:lineRule="auto"/>
        <w:jc w:val="center"/>
        <w:rPr>
          <w:rFonts w:cs="Times New Roman"/>
          <w:b/>
          <w:sz w:val="28"/>
          <w:szCs w:val="24"/>
        </w:rPr>
      </w:pPr>
      <w:r w:rsidRPr="003A0D2C">
        <w:rPr>
          <w:rFonts w:cs="Times New Roman"/>
          <w:b/>
          <w:sz w:val="28"/>
          <w:szCs w:val="24"/>
        </w:rPr>
        <w:t>Wniosek</w:t>
      </w:r>
    </w:p>
    <w:p w:rsidR="008F7838" w:rsidRPr="003A0D2C" w:rsidRDefault="008F7838" w:rsidP="00AB7F0D">
      <w:pPr>
        <w:spacing w:after="0" w:line="240" w:lineRule="auto"/>
        <w:jc w:val="center"/>
        <w:rPr>
          <w:rFonts w:cs="Times New Roman"/>
          <w:b/>
          <w:sz w:val="24"/>
          <w:szCs w:val="24"/>
        </w:rPr>
      </w:pPr>
      <w:r w:rsidRPr="003A0D2C">
        <w:rPr>
          <w:rFonts w:cs="Times New Roman"/>
          <w:b/>
          <w:sz w:val="28"/>
          <w:szCs w:val="24"/>
        </w:rPr>
        <w:t xml:space="preserve">o przyznanie środków z Krajowego Funduszu Szkoleniowego na finansowanie działań na rzecz kształcenia ustawicznego pracowników i pracodawców     </w:t>
      </w:r>
      <w:r w:rsidRPr="003A0D2C">
        <w:rPr>
          <w:rFonts w:cs="Times New Roman"/>
          <w:b/>
          <w:sz w:val="24"/>
          <w:szCs w:val="24"/>
        </w:rPr>
        <w:t xml:space="preserve">                                                                                      </w:t>
      </w:r>
    </w:p>
    <w:p w:rsidR="003C128C" w:rsidRPr="00AF2C08" w:rsidRDefault="003C128C" w:rsidP="003C128C">
      <w:pPr>
        <w:snapToGrid w:val="0"/>
        <w:jc w:val="both"/>
        <w:rPr>
          <w:rFonts w:ascii="Arial Narrow" w:hAnsi="Arial Narrow" w:cs="Arial"/>
          <w:color w:val="000000"/>
          <w:sz w:val="16"/>
          <w:szCs w:val="16"/>
        </w:rPr>
      </w:pPr>
    </w:p>
    <w:p w:rsidR="003C128C" w:rsidRPr="003A0D2C" w:rsidRDefault="003C128C" w:rsidP="003C128C">
      <w:pPr>
        <w:snapToGrid w:val="0"/>
        <w:jc w:val="both"/>
        <w:rPr>
          <w:rFonts w:cs="Arial"/>
          <w:color w:val="000000"/>
          <w:sz w:val="20"/>
          <w:szCs w:val="20"/>
        </w:rPr>
      </w:pPr>
      <w:r w:rsidRPr="003A0D2C">
        <w:rPr>
          <w:rFonts w:cs="Arial"/>
          <w:color w:val="000000"/>
          <w:sz w:val="20"/>
          <w:szCs w:val="20"/>
        </w:rPr>
        <w:t>na zasadach określonych w art. 69a i 69b ustawy z dnia 20 kwietnia 2004r. o promocji zatrudnienia i instytucjach rynku pracy oraz w </w:t>
      </w:r>
      <w:r w:rsidR="00125223" w:rsidRPr="003A0D2C">
        <w:rPr>
          <w:rFonts w:cs="Arial"/>
          <w:color w:val="000000"/>
          <w:sz w:val="20"/>
          <w:szCs w:val="20"/>
        </w:rPr>
        <w:t>R</w:t>
      </w:r>
      <w:r w:rsidRPr="003A0D2C">
        <w:rPr>
          <w:rFonts w:cs="Arial"/>
          <w:color w:val="000000"/>
          <w:sz w:val="20"/>
          <w:szCs w:val="20"/>
        </w:rPr>
        <w:t>ozporządzeniu Ministra Pracy i Polityki Społecznej z dnia 14 maja 2014r. w sprawie przyznawania środków z Krajowego Funduszu Szkoleniowego</w:t>
      </w:r>
    </w:p>
    <w:p w:rsidR="00125223" w:rsidRPr="003A0D2C" w:rsidRDefault="00125223" w:rsidP="00125223">
      <w:pPr>
        <w:autoSpaceDE w:val="0"/>
        <w:jc w:val="both"/>
        <w:rPr>
          <w:rFonts w:eastAsia="TimesNewRomanPS-BoldMT"/>
          <w:b/>
          <w:bCs/>
          <w:i/>
          <w:sz w:val="20"/>
          <w:szCs w:val="20"/>
        </w:rPr>
      </w:pPr>
      <w:r w:rsidRPr="003A0D2C">
        <w:rPr>
          <w:rFonts w:eastAsia="TimesNewRomanPS-BoldMT"/>
          <w:b/>
          <w:bCs/>
          <w:i/>
          <w:sz w:val="20"/>
          <w:szCs w:val="20"/>
        </w:rPr>
        <w:t>Informacja:</w:t>
      </w:r>
    </w:p>
    <w:p w:rsidR="00125223" w:rsidRPr="003A0D2C" w:rsidRDefault="00125223" w:rsidP="003C6E68">
      <w:pPr>
        <w:widowControl w:val="0"/>
        <w:numPr>
          <w:ilvl w:val="0"/>
          <w:numId w:val="10"/>
        </w:numPr>
        <w:suppressAutoHyphens/>
        <w:autoSpaceDE w:val="0"/>
        <w:spacing w:after="0" w:line="240" w:lineRule="auto"/>
        <w:jc w:val="both"/>
        <w:rPr>
          <w:rFonts w:eastAsia="TimesNewRomanPSMT"/>
          <w:i/>
          <w:sz w:val="20"/>
          <w:szCs w:val="20"/>
        </w:rPr>
      </w:pPr>
      <w:r w:rsidRPr="003A0D2C">
        <w:rPr>
          <w:rFonts w:eastAsia="TimesNewRomanPSMT"/>
          <w:i/>
          <w:sz w:val="20"/>
          <w:szCs w:val="20"/>
        </w:rPr>
        <w:t xml:space="preserve">Wniosek należy wypełnić czytelnie. </w:t>
      </w:r>
    </w:p>
    <w:p w:rsidR="00125223" w:rsidRPr="003A0D2C" w:rsidRDefault="00125223" w:rsidP="003C6E68">
      <w:pPr>
        <w:widowControl w:val="0"/>
        <w:numPr>
          <w:ilvl w:val="0"/>
          <w:numId w:val="10"/>
        </w:numPr>
        <w:suppressAutoHyphens/>
        <w:autoSpaceDE w:val="0"/>
        <w:spacing w:after="0" w:line="240" w:lineRule="auto"/>
        <w:jc w:val="both"/>
        <w:rPr>
          <w:rFonts w:eastAsia="TimesNewRomanPSMT"/>
          <w:i/>
          <w:sz w:val="20"/>
          <w:szCs w:val="20"/>
        </w:rPr>
      </w:pPr>
      <w:r w:rsidRPr="003A0D2C">
        <w:rPr>
          <w:rFonts w:eastAsia="TimesNewRomanPSMT"/>
          <w:i/>
          <w:sz w:val="20"/>
          <w:szCs w:val="20"/>
        </w:rPr>
        <w:t xml:space="preserve">Wszelkie skreślenia i poprawki muszą być parafowane przez wnioskodawcę. </w:t>
      </w:r>
    </w:p>
    <w:p w:rsidR="00121109" w:rsidRPr="003A0D2C" w:rsidRDefault="00125223" w:rsidP="003C6E68">
      <w:pPr>
        <w:widowControl w:val="0"/>
        <w:numPr>
          <w:ilvl w:val="0"/>
          <w:numId w:val="10"/>
        </w:numPr>
        <w:suppressAutoHyphens/>
        <w:autoSpaceDE w:val="0"/>
        <w:spacing w:after="0" w:line="240" w:lineRule="auto"/>
        <w:jc w:val="both"/>
        <w:rPr>
          <w:rFonts w:eastAsia="TimesNewRomanPSMT"/>
          <w:i/>
          <w:sz w:val="20"/>
          <w:szCs w:val="20"/>
        </w:rPr>
      </w:pPr>
      <w:r w:rsidRPr="003A0D2C">
        <w:rPr>
          <w:rFonts w:eastAsia="TimesNewRomanPSMT"/>
          <w:i/>
          <w:sz w:val="20"/>
          <w:szCs w:val="20"/>
        </w:rPr>
        <w:t xml:space="preserve">Każda pozycja we wniosku musi zostać wypełniona, w przypadku, gdy którykolwiek punkt wniosku nie dotyczy wnioskodawcy należy wpisać </w:t>
      </w:r>
      <w:r w:rsidRPr="003A0D2C">
        <w:rPr>
          <w:rFonts w:eastAsia="TimesNewRomanPSMT"/>
          <w:b/>
          <w:i/>
          <w:sz w:val="20"/>
          <w:szCs w:val="20"/>
        </w:rPr>
        <w:t>„nie dotyczy”.</w:t>
      </w:r>
      <w:r w:rsidRPr="003A0D2C">
        <w:rPr>
          <w:rFonts w:eastAsia="TimesNewRomanPSMT"/>
          <w:i/>
          <w:sz w:val="20"/>
          <w:szCs w:val="20"/>
        </w:rPr>
        <w:t xml:space="preserve"> </w:t>
      </w:r>
    </w:p>
    <w:p w:rsidR="00F57E12" w:rsidRPr="00AF5504" w:rsidRDefault="00F57E12" w:rsidP="000A0E98">
      <w:pPr>
        <w:shd w:val="clear" w:color="auto" w:fill="FFFFFF"/>
        <w:spacing w:after="0" w:line="240" w:lineRule="auto"/>
        <w:jc w:val="both"/>
        <w:textAlignment w:val="baseline"/>
        <w:rPr>
          <w:rFonts w:ascii="Arial Narrow" w:eastAsia="Times New Roman" w:hAnsi="Arial Narrow" w:cs="Times New Roman"/>
          <w:b/>
          <w:i/>
          <w:color w:val="006600"/>
          <w:lang w:eastAsia="pl-PL"/>
        </w:rPr>
      </w:pPr>
    </w:p>
    <w:p w:rsidR="002D528F" w:rsidRPr="003A0D2C" w:rsidRDefault="008F7838" w:rsidP="002D528F">
      <w:pPr>
        <w:pStyle w:val="Akapitzlist"/>
        <w:numPr>
          <w:ilvl w:val="0"/>
          <w:numId w:val="1"/>
        </w:numPr>
        <w:spacing w:after="0" w:line="360" w:lineRule="auto"/>
        <w:rPr>
          <w:rFonts w:cs="Times New Roman"/>
          <w:b/>
          <w:sz w:val="24"/>
          <w:szCs w:val="24"/>
        </w:rPr>
      </w:pPr>
      <w:r w:rsidRPr="003A0D2C">
        <w:rPr>
          <w:rFonts w:cs="Times New Roman"/>
          <w:b/>
          <w:sz w:val="24"/>
          <w:szCs w:val="24"/>
        </w:rPr>
        <w:t>DANE PRACODAWCY</w:t>
      </w:r>
    </w:p>
    <w:p w:rsidR="00AF2C08" w:rsidRPr="003A0D2C" w:rsidRDefault="00FD0DE0" w:rsidP="00AF2C08">
      <w:pPr>
        <w:pStyle w:val="Akapitzlist"/>
        <w:numPr>
          <w:ilvl w:val="0"/>
          <w:numId w:val="2"/>
        </w:numPr>
        <w:spacing w:after="0" w:line="360" w:lineRule="auto"/>
        <w:jc w:val="both"/>
        <w:rPr>
          <w:rFonts w:cs="Times New Roman"/>
          <w:sz w:val="24"/>
          <w:szCs w:val="24"/>
        </w:rPr>
      </w:pPr>
      <w:r w:rsidRPr="003A0D2C">
        <w:rPr>
          <w:rFonts w:cs="Times New Roman"/>
          <w:sz w:val="24"/>
          <w:szCs w:val="24"/>
        </w:rPr>
        <w:t xml:space="preserve">Nazwa </w:t>
      </w:r>
      <w:r w:rsidR="008F7838" w:rsidRPr="003A0D2C">
        <w:rPr>
          <w:rFonts w:cs="Times New Roman"/>
          <w:sz w:val="24"/>
          <w:szCs w:val="24"/>
        </w:rPr>
        <w:t>pracodawcy</w:t>
      </w:r>
      <w:r w:rsidR="00AF2C08" w:rsidRPr="003A0D2C">
        <w:rPr>
          <w:rFonts w:cs="Times New Roman"/>
          <w:sz w:val="24"/>
          <w:szCs w:val="24"/>
        </w:rPr>
        <w:t>……………………………………………………………………………</w:t>
      </w:r>
      <w:r w:rsidRPr="003A0D2C">
        <w:rPr>
          <w:rFonts w:cs="Times New Roman"/>
          <w:sz w:val="24"/>
          <w:szCs w:val="24"/>
        </w:rPr>
        <w:t>……………….</w:t>
      </w:r>
      <w:r w:rsidR="00AF2C08" w:rsidRPr="003A0D2C">
        <w:rPr>
          <w:rFonts w:cs="Times New Roman"/>
          <w:sz w:val="24"/>
          <w:szCs w:val="24"/>
        </w:rPr>
        <w:t>………..……..</w:t>
      </w:r>
    </w:p>
    <w:p w:rsidR="00FD0DE0" w:rsidRPr="003A0D2C" w:rsidRDefault="00FD0DE0" w:rsidP="00FD0DE0">
      <w:pPr>
        <w:pStyle w:val="Akapitzlist"/>
        <w:numPr>
          <w:ilvl w:val="0"/>
          <w:numId w:val="2"/>
        </w:numPr>
        <w:rPr>
          <w:rFonts w:cs="Times New Roman"/>
          <w:sz w:val="24"/>
          <w:szCs w:val="24"/>
        </w:rPr>
      </w:pPr>
      <w:r w:rsidRPr="003A0D2C">
        <w:rPr>
          <w:rFonts w:cs="Times New Roman"/>
          <w:sz w:val="24"/>
          <w:szCs w:val="24"/>
        </w:rPr>
        <w:t>Adres siedziby ………………….……………………………………………………………………………………...…….....</w:t>
      </w:r>
    </w:p>
    <w:p w:rsidR="00FD0DE0" w:rsidRPr="003A0D2C" w:rsidRDefault="00FD0DE0" w:rsidP="00FD0DE0">
      <w:pPr>
        <w:pStyle w:val="Akapitzlist"/>
        <w:numPr>
          <w:ilvl w:val="0"/>
          <w:numId w:val="2"/>
        </w:numPr>
        <w:spacing w:after="0" w:line="360" w:lineRule="auto"/>
        <w:ind w:left="714" w:hanging="357"/>
        <w:jc w:val="both"/>
        <w:rPr>
          <w:rFonts w:cs="Times New Roman"/>
          <w:sz w:val="24"/>
          <w:szCs w:val="24"/>
        </w:rPr>
      </w:pPr>
      <w:r w:rsidRPr="003A0D2C">
        <w:rPr>
          <w:rFonts w:cs="Times New Roman"/>
          <w:sz w:val="24"/>
          <w:szCs w:val="24"/>
        </w:rPr>
        <w:t>Miejsce/a prowadzonej działalności ……………………………………………………………………..…………………</w:t>
      </w:r>
    </w:p>
    <w:p w:rsidR="00FD0DE0" w:rsidRPr="003A0D2C" w:rsidRDefault="008F7838" w:rsidP="00FD0DE0">
      <w:pPr>
        <w:pStyle w:val="Akapitzlist"/>
        <w:numPr>
          <w:ilvl w:val="0"/>
          <w:numId w:val="2"/>
        </w:numPr>
        <w:spacing w:after="0" w:line="360" w:lineRule="auto"/>
        <w:jc w:val="both"/>
        <w:rPr>
          <w:rFonts w:cs="Times New Roman"/>
          <w:sz w:val="24"/>
          <w:szCs w:val="24"/>
        </w:rPr>
      </w:pPr>
      <w:r w:rsidRPr="003A0D2C">
        <w:rPr>
          <w:rFonts w:cs="Times New Roman"/>
          <w:sz w:val="24"/>
          <w:szCs w:val="24"/>
        </w:rPr>
        <w:t>NIP…………</w:t>
      </w:r>
      <w:r w:rsidR="00FD0DE0" w:rsidRPr="003A0D2C">
        <w:rPr>
          <w:rFonts w:cs="Times New Roman"/>
          <w:sz w:val="24"/>
          <w:szCs w:val="24"/>
        </w:rPr>
        <w:t>………………………..</w:t>
      </w:r>
      <w:r w:rsidRPr="003A0D2C">
        <w:rPr>
          <w:rFonts w:cs="Times New Roman"/>
          <w:sz w:val="24"/>
          <w:szCs w:val="24"/>
        </w:rPr>
        <w:t>……………</w:t>
      </w:r>
      <w:r w:rsidR="00A9156C" w:rsidRPr="003A0D2C">
        <w:rPr>
          <w:rFonts w:cs="Times New Roman"/>
          <w:sz w:val="24"/>
          <w:szCs w:val="24"/>
        </w:rPr>
        <w:t>……….</w:t>
      </w:r>
      <w:r w:rsidRPr="003A0D2C">
        <w:rPr>
          <w:rFonts w:cs="Times New Roman"/>
          <w:sz w:val="24"/>
          <w:szCs w:val="24"/>
        </w:rPr>
        <w:t xml:space="preserve">…………….. </w:t>
      </w:r>
    </w:p>
    <w:p w:rsidR="008F7838" w:rsidRPr="003A0D2C" w:rsidRDefault="008F7838" w:rsidP="00FD0DE0">
      <w:pPr>
        <w:pStyle w:val="Akapitzlist"/>
        <w:numPr>
          <w:ilvl w:val="0"/>
          <w:numId w:val="2"/>
        </w:numPr>
        <w:spacing w:after="0" w:line="360" w:lineRule="auto"/>
        <w:jc w:val="both"/>
        <w:rPr>
          <w:rFonts w:cs="Times New Roman"/>
          <w:sz w:val="24"/>
          <w:szCs w:val="24"/>
        </w:rPr>
      </w:pPr>
      <w:r w:rsidRPr="003A0D2C">
        <w:rPr>
          <w:rFonts w:cs="Times New Roman"/>
          <w:sz w:val="24"/>
          <w:szCs w:val="24"/>
        </w:rPr>
        <w:t>REGON………………………………</w:t>
      </w:r>
      <w:r w:rsidR="00A9156C" w:rsidRPr="003A0D2C">
        <w:rPr>
          <w:rFonts w:cs="Times New Roman"/>
          <w:sz w:val="24"/>
          <w:szCs w:val="24"/>
        </w:rPr>
        <w:t>…………..</w:t>
      </w:r>
      <w:r w:rsidRPr="003A0D2C">
        <w:rPr>
          <w:rFonts w:cs="Times New Roman"/>
          <w:sz w:val="24"/>
          <w:szCs w:val="24"/>
        </w:rPr>
        <w:t>……………………...</w:t>
      </w:r>
    </w:p>
    <w:p w:rsidR="00E43320" w:rsidRPr="003A0D2C" w:rsidRDefault="00FD0DE0" w:rsidP="00FD0DE0">
      <w:pPr>
        <w:pStyle w:val="Akapitzlist"/>
        <w:numPr>
          <w:ilvl w:val="0"/>
          <w:numId w:val="2"/>
        </w:numPr>
        <w:spacing w:after="0" w:line="360" w:lineRule="auto"/>
        <w:jc w:val="both"/>
        <w:rPr>
          <w:rFonts w:cs="Times New Roman"/>
          <w:sz w:val="24"/>
          <w:szCs w:val="24"/>
        </w:rPr>
      </w:pPr>
      <w:r w:rsidRPr="003A0D2C">
        <w:rPr>
          <w:rFonts w:cs="Times New Roman"/>
          <w:sz w:val="24"/>
          <w:szCs w:val="24"/>
        </w:rPr>
        <w:t>P</w:t>
      </w:r>
      <w:r w:rsidR="008F7838" w:rsidRPr="003A0D2C">
        <w:rPr>
          <w:rFonts w:cs="Times New Roman"/>
          <w:sz w:val="24"/>
          <w:szCs w:val="24"/>
        </w:rPr>
        <w:t>rzeważający rodzaj działalności gospodarczej wg PKD………………………………………...</w:t>
      </w:r>
      <w:r w:rsidR="00A9156C" w:rsidRPr="003A0D2C">
        <w:rPr>
          <w:rFonts w:cs="Times New Roman"/>
          <w:sz w:val="24"/>
          <w:szCs w:val="24"/>
        </w:rPr>
        <w:t>.....................</w:t>
      </w:r>
      <w:r w:rsidRPr="003A0D2C">
        <w:rPr>
          <w:rFonts w:cs="Times New Roman"/>
          <w:sz w:val="24"/>
          <w:szCs w:val="24"/>
        </w:rPr>
        <w:t>…….</w:t>
      </w:r>
    </w:p>
    <w:p w:rsidR="006D6156" w:rsidRPr="003A0D2C" w:rsidRDefault="006D6156" w:rsidP="006D6156">
      <w:pPr>
        <w:pStyle w:val="Akapitzlist"/>
        <w:numPr>
          <w:ilvl w:val="0"/>
          <w:numId w:val="2"/>
        </w:numPr>
        <w:spacing w:line="360" w:lineRule="auto"/>
        <w:ind w:left="714" w:hanging="357"/>
        <w:rPr>
          <w:rFonts w:cs="Times New Roman"/>
          <w:sz w:val="24"/>
          <w:szCs w:val="24"/>
        </w:rPr>
      </w:pPr>
      <w:r w:rsidRPr="003A0D2C">
        <w:rPr>
          <w:rFonts w:cs="Times New Roman"/>
          <w:sz w:val="24"/>
          <w:szCs w:val="24"/>
        </w:rPr>
        <w:t>Telefon…………………</w:t>
      </w:r>
      <w:r w:rsidR="00A9156C" w:rsidRPr="003A0D2C">
        <w:rPr>
          <w:rFonts w:cs="Times New Roman"/>
          <w:sz w:val="24"/>
          <w:szCs w:val="24"/>
        </w:rPr>
        <w:t>……………………..</w:t>
      </w:r>
      <w:r w:rsidRPr="003A0D2C">
        <w:rPr>
          <w:rFonts w:cs="Times New Roman"/>
          <w:sz w:val="24"/>
          <w:szCs w:val="24"/>
        </w:rPr>
        <w:t>………………… e-mail……………………………………………………..</w:t>
      </w:r>
    </w:p>
    <w:p w:rsidR="006D6156" w:rsidRPr="003A0D2C" w:rsidRDefault="006D6156" w:rsidP="006D6156">
      <w:pPr>
        <w:pStyle w:val="Akapitzlist"/>
        <w:numPr>
          <w:ilvl w:val="0"/>
          <w:numId w:val="2"/>
        </w:numPr>
        <w:spacing w:line="360" w:lineRule="auto"/>
        <w:ind w:left="714" w:hanging="357"/>
        <w:rPr>
          <w:rFonts w:cs="Times New Roman"/>
          <w:sz w:val="24"/>
          <w:szCs w:val="24"/>
        </w:rPr>
      </w:pPr>
      <w:r w:rsidRPr="003A0D2C">
        <w:rPr>
          <w:rFonts w:cs="Times New Roman"/>
          <w:sz w:val="24"/>
          <w:szCs w:val="24"/>
        </w:rPr>
        <w:t>Forma prawna prowadzonej działalności………………………………………………</w:t>
      </w:r>
      <w:r w:rsidR="00A9156C" w:rsidRPr="003A0D2C">
        <w:rPr>
          <w:rFonts w:cs="Times New Roman"/>
          <w:sz w:val="24"/>
          <w:szCs w:val="24"/>
        </w:rPr>
        <w:t>………………….</w:t>
      </w:r>
      <w:r w:rsidRPr="003A0D2C">
        <w:rPr>
          <w:rFonts w:cs="Times New Roman"/>
          <w:sz w:val="24"/>
          <w:szCs w:val="24"/>
        </w:rPr>
        <w:t>……………….</w:t>
      </w:r>
    </w:p>
    <w:p w:rsidR="0013345A" w:rsidRPr="003A0D2C" w:rsidRDefault="008F7838" w:rsidP="0013345A">
      <w:pPr>
        <w:pStyle w:val="Akapitzlist"/>
        <w:numPr>
          <w:ilvl w:val="0"/>
          <w:numId w:val="2"/>
        </w:numPr>
        <w:spacing w:after="0" w:line="360" w:lineRule="auto"/>
        <w:ind w:left="714" w:hanging="357"/>
        <w:jc w:val="both"/>
        <w:rPr>
          <w:rFonts w:cs="Times New Roman"/>
          <w:sz w:val="24"/>
          <w:szCs w:val="24"/>
        </w:rPr>
      </w:pPr>
      <w:r w:rsidRPr="003A0D2C">
        <w:rPr>
          <w:rFonts w:cs="Times New Roman"/>
          <w:sz w:val="24"/>
          <w:szCs w:val="24"/>
        </w:rPr>
        <w:t xml:space="preserve">Nazwa banku i numer rachunku bankowego, na który zostaną przekazane środki </w:t>
      </w:r>
      <w:r w:rsidRPr="003A0D2C">
        <w:rPr>
          <w:rFonts w:cs="Times New Roman"/>
          <w:sz w:val="24"/>
          <w:szCs w:val="24"/>
        </w:rPr>
        <w:br/>
        <w:t>w przypadku pozytywnego rozpatrzenia wniosku:</w:t>
      </w:r>
    </w:p>
    <w:p w:rsidR="0013345A" w:rsidRPr="003A0D2C" w:rsidRDefault="0013345A" w:rsidP="0013345A">
      <w:pPr>
        <w:pStyle w:val="Akapitzlist"/>
        <w:spacing w:after="0" w:line="360" w:lineRule="auto"/>
        <w:ind w:left="714"/>
        <w:jc w:val="both"/>
        <w:rPr>
          <w:rFonts w:cs="Times New Roman"/>
          <w:sz w:val="24"/>
          <w:szCs w:val="24"/>
        </w:rPr>
      </w:pPr>
      <w:r w:rsidRPr="003A0D2C">
        <w:rPr>
          <w:rFonts w:cs="Times New Roman"/>
          <w:sz w:val="24"/>
          <w:szCs w:val="24"/>
        </w:rPr>
        <w:t>nazwa banku: …………………………………………………………………………………………….………..……..</w:t>
      </w:r>
    </w:p>
    <w:tbl>
      <w:tblPr>
        <w:tblW w:w="9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304"/>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70"/>
        <w:gridCol w:w="370"/>
        <w:gridCol w:w="370"/>
        <w:gridCol w:w="370"/>
      </w:tblGrid>
      <w:tr w:rsidR="0099697A" w:rsidRPr="003A0D2C" w:rsidTr="0099697A">
        <w:trPr>
          <w:trHeight w:val="483"/>
        </w:trPr>
        <w:tc>
          <w:tcPr>
            <w:tcW w:w="342"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ind w:left="-471" w:right="-3"/>
              <w:rPr>
                <w:rFonts w:asciiTheme="minorHAnsi" w:hAnsiTheme="minorHAnsi" w:cs="Arial"/>
                <w:b/>
                <w:color w:val="auto"/>
                <w:sz w:val="22"/>
                <w:szCs w:val="22"/>
              </w:rPr>
            </w:pPr>
          </w:p>
        </w:tc>
        <w:tc>
          <w:tcPr>
            <w:tcW w:w="304"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70"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70"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70"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70"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r>
    </w:tbl>
    <w:p w:rsidR="0013345A" w:rsidRPr="003A0D2C" w:rsidRDefault="0013345A" w:rsidP="0013345A">
      <w:pPr>
        <w:pStyle w:val="Akapitzlist"/>
        <w:spacing w:after="0" w:line="360" w:lineRule="auto"/>
        <w:ind w:hanging="294"/>
        <w:jc w:val="both"/>
        <w:rPr>
          <w:rFonts w:cs="Times New Roman"/>
          <w:sz w:val="24"/>
          <w:szCs w:val="24"/>
        </w:rPr>
      </w:pPr>
    </w:p>
    <w:p w:rsidR="0099697A" w:rsidRPr="003A0D2C" w:rsidRDefault="0099697A" w:rsidP="00FD0DE0">
      <w:pPr>
        <w:pStyle w:val="Akapitzlist"/>
        <w:spacing w:after="0" w:line="360" w:lineRule="auto"/>
        <w:jc w:val="both"/>
        <w:rPr>
          <w:rFonts w:cs="Times New Roman"/>
          <w:b/>
          <w:sz w:val="18"/>
          <w:szCs w:val="18"/>
        </w:rPr>
      </w:pPr>
      <w:r w:rsidRPr="003A0D2C">
        <w:rPr>
          <w:rFonts w:cs="Times New Roman"/>
          <w:b/>
          <w:sz w:val="18"/>
          <w:szCs w:val="18"/>
        </w:rPr>
        <w:t xml:space="preserve">(W przypadku pozytywnego rozpatrzenia wniosku i otrzymania dofinansowania należność dla organizatora działań/ kształcenia musi zostać przekazana ze wskazanego wyżej konta) </w:t>
      </w:r>
    </w:p>
    <w:p w:rsidR="00E41D56" w:rsidRPr="003A0D2C" w:rsidRDefault="00E41D56" w:rsidP="00E41D56">
      <w:pPr>
        <w:pStyle w:val="Akapitzlist"/>
        <w:spacing w:after="0" w:line="360" w:lineRule="auto"/>
        <w:ind w:left="709"/>
        <w:jc w:val="both"/>
        <w:rPr>
          <w:rFonts w:cs="Times New Roman"/>
          <w:sz w:val="24"/>
          <w:szCs w:val="24"/>
        </w:rPr>
      </w:pPr>
    </w:p>
    <w:p w:rsidR="0099697A" w:rsidRPr="003A0D2C" w:rsidRDefault="00E41D56" w:rsidP="003A0D2C">
      <w:pPr>
        <w:pStyle w:val="Akapitzlist"/>
        <w:spacing w:after="0" w:line="360" w:lineRule="auto"/>
        <w:ind w:left="709"/>
        <w:jc w:val="both"/>
        <w:rPr>
          <w:rFonts w:cs="Times New Roman"/>
          <w:sz w:val="24"/>
          <w:szCs w:val="24"/>
        </w:rPr>
      </w:pPr>
      <w:r w:rsidRPr="003A0D2C">
        <w:rPr>
          <w:rFonts w:cs="Times New Roman"/>
          <w:sz w:val="24"/>
          <w:szCs w:val="24"/>
        </w:rPr>
        <w:t xml:space="preserve">Czy środki na rachunku bankowym oprocentowanym :            TAK □    NIE □  </w:t>
      </w:r>
    </w:p>
    <w:p w:rsidR="00FD0DE0" w:rsidRPr="003A0D2C" w:rsidRDefault="006D6156" w:rsidP="00FD0DE0">
      <w:pPr>
        <w:pStyle w:val="Akapitzlist"/>
        <w:numPr>
          <w:ilvl w:val="0"/>
          <w:numId w:val="2"/>
        </w:numPr>
        <w:spacing w:line="360" w:lineRule="auto"/>
        <w:rPr>
          <w:rFonts w:cs="Times New Roman"/>
          <w:sz w:val="24"/>
          <w:szCs w:val="24"/>
        </w:rPr>
      </w:pPr>
      <w:r w:rsidRPr="003A0D2C">
        <w:rPr>
          <w:rFonts w:cs="Times New Roman"/>
          <w:sz w:val="24"/>
          <w:szCs w:val="24"/>
        </w:rPr>
        <w:lastRenderedPageBreak/>
        <w:t xml:space="preserve">Osoba/osoby uprawniona/uprawnione do reprezentacji i podpisania wnioskowanej umowy </w:t>
      </w:r>
      <w:r w:rsidR="00BC7B6F" w:rsidRPr="003A0D2C">
        <w:rPr>
          <w:rFonts w:cs="Times New Roman"/>
          <w:sz w:val="24"/>
          <w:szCs w:val="24"/>
        </w:rPr>
        <w:t xml:space="preserve"> </w:t>
      </w:r>
      <w:r w:rsidR="003A0D2C">
        <w:rPr>
          <w:rFonts w:cs="Times New Roman"/>
          <w:sz w:val="24"/>
          <w:szCs w:val="24"/>
        </w:rPr>
        <w:br/>
      </w:r>
      <w:r w:rsidR="00BC7B6F" w:rsidRPr="003A0D2C">
        <w:rPr>
          <w:rFonts w:cs="Times New Roman"/>
          <w:sz w:val="24"/>
          <w:szCs w:val="24"/>
        </w:rPr>
        <w:t xml:space="preserve"> </w:t>
      </w:r>
      <w:r w:rsidRPr="003A0D2C">
        <w:rPr>
          <w:rFonts w:cs="Times New Roman"/>
          <w:sz w:val="24"/>
          <w:szCs w:val="24"/>
        </w:rPr>
        <w:t>(</w:t>
      </w:r>
      <w:r w:rsidRPr="003A0D2C">
        <w:rPr>
          <w:rFonts w:cs="Times New Roman"/>
          <w:sz w:val="20"/>
          <w:szCs w:val="20"/>
        </w:rPr>
        <w:t>zgodnie z dokumentem rejestrowym lub załączonym pełnomocnictwem</w:t>
      </w:r>
      <w:r w:rsidRPr="003A0D2C">
        <w:rPr>
          <w:rFonts w:cs="Times New Roman"/>
          <w:sz w:val="24"/>
          <w:szCs w:val="24"/>
        </w:rPr>
        <w:t xml:space="preserve">) </w:t>
      </w:r>
    </w:p>
    <w:p w:rsidR="00FD0DE0" w:rsidRPr="003A0D2C" w:rsidRDefault="00E963B7" w:rsidP="00FD0DE0">
      <w:pPr>
        <w:pStyle w:val="Akapitzlist"/>
        <w:spacing w:line="360" w:lineRule="auto"/>
        <w:rPr>
          <w:rFonts w:cs="Times New Roman"/>
          <w:sz w:val="24"/>
          <w:szCs w:val="24"/>
        </w:rPr>
      </w:pPr>
      <w:r w:rsidRPr="003A0D2C">
        <w:rPr>
          <w:rFonts w:cs="Times New Roman"/>
          <w:sz w:val="24"/>
          <w:szCs w:val="24"/>
        </w:rPr>
        <w:t>imię i nazwisko………………………</w:t>
      </w:r>
      <w:r w:rsidR="00BC7B6F" w:rsidRPr="003A0D2C">
        <w:rPr>
          <w:rFonts w:cs="Times New Roman"/>
          <w:sz w:val="24"/>
          <w:szCs w:val="24"/>
        </w:rPr>
        <w:t>…….</w:t>
      </w:r>
      <w:r w:rsidRPr="003A0D2C">
        <w:rPr>
          <w:rFonts w:cs="Times New Roman"/>
          <w:sz w:val="24"/>
          <w:szCs w:val="24"/>
        </w:rPr>
        <w:t>…………. stanowisko służbowe…………………</w:t>
      </w:r>
      <w:r w:rsidR="00BC7B6F" w:rsidRPr="003A0D2C">
        <w:rPr>
          <w:rFonts w:cs="Times New Roman"/>
          <w:sz w:val="24"/>
          <w:szCs w:val="24"/>
        </w:rPr>
        <w:t>……….</w:t>
      </w:r>
      <w:r w:rsidRPr="003A0D2C">
        <w:rPr>
          <w:rFonts w:cs="Times New Roman"/>
          <w:sz w:val="24"/>
          <w:szCs w:val="24"/>
        </w:rPr>
        <w:t>…………</w:t>
      </w:r>
      <w:r w:rsidR="00FD0DE0" w:rsidRPr="003A0D2C">
        <w:rPr>
          <w:rFonts w:cs="Times New Roman"/>
          <w:sz w:val="24"/>
          <w:szCs w:val="24"/>
        </w:rPr>
        <w:t>………</w:t>
      </w:r>
      <w:r w:rsidRPr="003A0D2C">
        <w:rPr>
          <w:rFonts w:cs="Times New Roman"/>
          <w:sz w:val="24"/>
          <w:szCs w:val="24"/>
        </w:rPr>
        <w:t>…</w:t>
      </w:r>
    </w:p>
    <w:p w:rsidR="008F7838" w:rsidRPr="003A0D2C" w:rsidRDefault="008F7838" w:rsidP="00FD0DE0">
      <w:pPr>
        <w:pStyle w:val="Akapitzlist"/>
        <w:numPr>
          <w:ilvl w:val="0"/>
          <w:numId w:val="2"/>
        </w:numPr>
        <w:spacing w:after="0" w:line="360" w:lineRule="auto"/>
        <w:jc w:val="both"/>
        <w:rPr>
          <w:rFonts w:cs="Times New Roman"/>
          <w:sz w:val="24"/>
          <w:szCs w:val="24"/>
        </w:rPr>
      </w:pPr>
      <w:r w:rsidRPr="003A0D2C">
        <w:rPr>
          <w:rFonts w:cs="Times New Roman"/>
          <w:sz w:val="24"/>
          <w:szCs w:val="24"/>
        </w:rPr>
        <w:t>Imię i nazwisko osoby wskazanej przez pracodawcę do kontaktów (Pracodawca bądź upoważniony Pracownik):</w:t>
      </w:r>
      <w:r w:rsidR="003A0D2C">
        <w:rPr>
          <w:rFonts w:cs="Times New Roman"/>
          <w:sz w:val="24"/>
          <w:szCs w:val="24"/>
        </w:rPr>
        <w:t xml:space="preserve"> </w:t>
      </w:r>
      <w:r w:rsidRPr="003A0D2C">
        <w:rPr>
          <w:rFonts w:cs="Times New Roman"/>
          <w:sz w:val="24"/>
          <w:szCs w:val="24"/>
        </w:rPr>
        <w:t>………………………………………………</w:t>
      </w:r>
      <w:r w:rsidR="00AF2C08" w:rsidRPr="003A0D2C">
        <w:rPr>
          <w:rFonts w:cs="Times New Roman"/>
          <w:sz w:val="24"/>
          <w:szCs w:val="24"/>
        </w:rPr>
        <w:t>…………………………..</w:t>
      </w:r>
      <w:r w:rsidRPr="003A0D2C">
        <w:rPr>
          <w:rFonts w:cs="Times New Roman"/>
          <w:sz w:val="24"/>
          <w:szCs w:val="24"/>
        </w:rPr>
        <w:t>………………</w:t>
      </w:r>
      <w:r w:rsidR="003A0D2C">
        <w:rPr>
          <w:rFonts w:cs="Times New Roman"/>
          <w:sz w:val="24"/>
          <w:szCs w:val="24"/>
        </w:rPr>
        <w:t>…………………………</w:t>
      </w:r>
      <w:r w:rsidRPr="003A0D2C">
        <w:rPr>
          <w:rFonts w:cs="Times New Roman"/>
          <w:sz w:val="24"/>
          <w:szCs w:val="24"/>
        </w:rPr>
        <w:t>…………………..</w:t>
      </w:r>
    </w:p>
    <w:p w:rsidR="008F7838" w:rsidRPr="003A0D2C" w:rsidRDefault="008F7838" w:rsidP="00FD0DE0">
      <w:pPr>
        <w:pStyle w:val="Akapitzlist"/>
        <w:spacing w:after="0" w:line="360" w:lineRule="auto"/>
        <w:jc w:val="both"/>
        <w:rPr>
          <w:rFonts w:cs="Times New Roman"/>
          <w:sz w:val="24"/>
          <w:szCs w:val="24"/>
        </w:rPr>
      </w:pPr>
      <w:r w:rsidRPr="003A0D2C">
        <w:rPr>
          <w:rFonts w:cs="Times New Roman"/>
          <w:sz w:val="24"/>
          <w:szCs w:val="24"/>
        </w:rPr>
        <w:t>numer telefonu…………………………………</w:t>
      </w:r>
      <w:r w:rsidR="00AF2C08" w:rsidRPr="003A0D2C">
        <w:rPr>
          <w:rFonts w:cs="Times New Roman"/>
          <w:sz w:val="24"/>
          <w:szCs w:val="24"/>
        </w:rPr>
        <w:t>…………………………</w:t>
      </w:r>
      <w:r w:rsidRPr="003A0D2C">
        <w:rPr>
          <w:rFonts w:cs="Times New Roman"/>
          <w:sz w:val="24"/>
          <w:szCs w:val="24"/>
        </w:rPr>
        <w:t>………………</w:t>
      </w:r>
      <w:r w:rsidR="003A0D2C">
        <w:rPr>
          <w:rFonts w:cs="Times New Roman"/>
          <w:sz w:val="24"/>
          <w:szCs w:val="24"/>
        </w:rPr>
        <w:t>………………..</w:t>
      </w:r>
      <w:r w:rsidRPr="003A0D2C">
        <w:rPr>
          <w:rFonts w:cs="Times New Roman"/>
          <w:sz w:val="24"/>
          <w:szCs w:val="24"/>
        </w:rPr>
        <w:t>……………………………………..</w:t>
      </w:r>
    </w:p>
    <w:p w:rsidR="00AF2C08" w:rsidRPr="003A0D2C" w:rsidRDefault="008F7838" w:rsidP="00FD0DE0">
      <w:pPr>
        <w:pStyle w:val="Akapitzlist"/>
        <w:spacing w:after="0" w:line="360" w:lineRule="auto"/>
        <w:jc w:val="both"/>
        <w:rPr>
          <w:rFonts w:cs="Times New Roman"/>
          <w:sz w:val="24"/>
          <w:szCs w:val="24"/>
        </w:rPr>
      </w:pPr>
      <w:r w:rsidRPr="003A0D2C">
        <w:rPr>
          <w:rFonts w:cs="Times New Roman"/>
          <w:sz w:val="24"/>
          <w:szCs w:val="24"/>
        </w:rPr>
        <w:t>adres poczty elektronicznej…………………………………………………</w:t>
      </w:r>
      <w:r w:rsidR="00AF2C08" w:rsidRPr="003A0D2C">
        <w:rPr>
          <w:rFonts w:cs="Times New Roman"/>
          <w:sz w:val="24"/>
          <w:szCs w:val="24"/>
        </w:rPr>
        <w:t>……………………</w:t>
      </w:r>
      <w:r w:rsidR="003A0D2C">
        <w:rPr>
          <w:rFonts w:cs="Times New Roman"/>
          <w:sz w:val="24"/>
          <w:szCs w:val="24"/>
        </w:rPr>
        <w:t>……………</w:t>
      </w:r>
      <w:r w:rsidR="00AF2C08" w:rsidRPr="003A0D2C">
        <w:rPr>
          <w:rFonts w:cs="Times New Roman"/>
          <w:sz w:val="24"/>
          <w:szCs w:val="24"/>
        </w:rPr>
        <w:t>….</w:t>
      </w:r>
      <w:r w:rsidRPr="003A0D2C">
        <w:rPr>
          <w:rFonts w:cs="Times New Roman"/>
          <w:sz w:val="24"/>
          <w:szCs w:val="24"/>
        </w:rPr>
        <w:t>………………………...</w:t>
      </w:r>
    </w:p>
    <w:p w:rsidR="008F7838" w:rsidRPr="003A0D2C" w:rsidRDefault="008F7838" w:rsidP="00FD0DE0">
      <w:pPr>
        <w:pStyle w:val="Akapitzlist"/>
        <w:numPr>
          <w:ilvl w:val="0"/>
          <w:numId w:val="2"/>
        </w:numPr>
        <w:spacing w:after="0" w:line="360" w:lineRule="auto"/>
        <w:jc w:val="both"/>
        <w:rPr>
          <w:rFonts w:cs="Times New Roman"/>
          <w:sz w:val="24"/>
          <w:szCs w:val="24"/>
        </w:rPr>
      </w:pPr>
      <w:r w:rsidRPr="003A0D2C">
        <w:rPr>
          <w:rFonts w:cs="Times New Roman"/>
          <w:sz w:val="24"/>
          <w:szCs w:val="24"/>
        </w:rPr>
        <w:t xml:space="preserve">Liczba </w:t>
      </w:r>
      <w:r w:rsidR="002D528F" w:rsidRPr="003A0D2C">
        <w:rPr>
          <w:rFonts w:cs="Times New Roman"/>
          <w:sz w:val="24"/>
          <w:szCs w:val="24"/>
        </w:rPr>
        <w:t xml:space="preserve">zatrudnionych </w:t>
      </w:r>
      <w:r w:rsidR="004E2AA4" w:rsidRPr="003A0D2C">
        <w:rPr>
          <w:rFonts w:cs="Times New Roman"/>
          <w:sz w:val="24"/>
          <w:szCs w:val="24"/>
        </w:rPr>
        <w:t>pracowników</w:t>
      </w:r>
      <w:r w:rsidR="002D528F" w:rsidRPr="003A0D2C">
        <w:rPr>
          <w:rFonts w:cs="Times New Roman"/>
          <w:sz w:val="24"/>
          <w:szCs w:val="24"/>
        </w:rPr>
        <w:t xml:space="preserve"> </w:t>
      </w:r>
      <w:r w:rsidR="004E2AA4" w:rsidRPr="003A0D2C">
        <w:rPr>
          <w:rFonts w:cs="Times New Roman"/>
          <w:sz w:val="24"/>
          <w:szCs w:val="24"/>
        </w:rPr>
        <w:t>(</w:t>
      </w:r>
      <w:r w:rsidR="002D528F" w:rsidRPr="003A0D2C">
        <w:rPr>
          <w:rFonts w:cs="Times New Roman"/>
          <w:sz w:val="24"/>
          <w:szCs w:val="24"/>
        </w:rPr>
        <w:t xml:space="preserve">na podstawie umowy o pracę,  powołania,  wyboru,  mianowania, </w:t>
      </w:r>
      <w:r w:rsidR="004E2AA4" w:rsidRPr="003A0D2C">
        <w:rPr>
          <w:rFonts w:cs="Times New Roman"/>
          <w:sz w:val="24"/>
          <w:szCs w:val="24"/>
        </w:rPr>
        <w:t xml:space="preserve">lub spółdzielczej umowy o pracę) </w:t>
      </w:r>
      <w:r w:rsidRPr="003A0D2C">
        <w:rPr>
          <w:rFonts w:cs="Times New Roman"/>
          <w:sz w:val="24"/>
          <w:szCs w:val="24"/>
        </w:rPr>
        <w:t>na dzień złożenia wniosku</w:t>
      </w:r>
      <w:r w:rsidR="003A0D2C">
        <w:rPr>
          <w:rFonts w:cs="Times New Roman"/>
          <w:sz w:val="24"/>
          <w:szCs w:val="24"/>
        </w:rPr>
        <w:t xml:space="preserve"> </w:t>
      </w:r>
      <w:r w:rsidR="004E2AA4" w:rsidRPr="003A0D2C">
        <w:rPr>
          <w:rFonts w:cs="Times New Roman"/>
          <w:sz w:val="24"/>
          <w:szCs w:val="24"/>
        </w:rPr>
        <w:t>………………..………………</w:t>
      </w:r>
      <w:r w:rsidR="003A0D2C">
        <w:rPr>
          <w:rFonts w:cs="Times New Roman"/>
          <w:sz w:val="24"/>
          <w:szCs w:val="24"/>
        </w:rPr>
        <w:t>………..</w:t>
      </w:r>
    </w:p>
    <w:p w:rsidR="002D528F" w:rsidRPr="003A0D2C" w:rsidRDefault="002D528F" w:rsidP="002D528F">
      <w:pPr>
        <w:pStyle w:val="Akapitzlist"/>
        <w:numPr>
          <w:ilvl w:val="0"/>
          <w:numId w:val="2"/>
        </w:numPr>
        <w:spacing w:after="0" w:line="360" w:lineRule="auto"/>
        <w:jc w:val="both"/>
        <w:rPr>
          <w:rFonts w:cs="Times New Roman"/>
          <w:sz w:val="24"/>
          <w:szCs w:val="24"/>
        </w:rPr>
      </w:pPr>
      <w:r w:rsidRPr="003A0D2C">
        <w:rPr>
          <w:rFonts w:cs="Times New Roman"/>
          <w:sz w:val="24"/>
          <w:szCs w:val="24"/>
        </w:rPr>
        <w:t>Wielkość przedsiębiorstwa**</w:t>
      </w:r>
    </w:p>
    <w:p w:rsidR="002D528F" w:rsidRPr="003A0D2C" w:rsidRDefault="002D528F" w:rsidP="002D528F">
      <w:pPr>
        <w:pStyle w:val="Akapitzlist"/>
        <w:spacing w:after="0" w:line="360" w:lineRule="auto"/>
        <w:ind w:firstLine="696"/>
        <w:jc w:val="both"/>
        <w:rPr>
          <w:rFonts w:cs="Times New Roman"/>
          <w:sz w:val="24"/>
          <w:szCs w:val="24"/>
        </w:rPr>
      </w:pPr>
      <w:r w:rsidRPr="003A0D2C">
        <w:rPr>
          <w:rFonts w:cs="Times New Roman"/>
          <w:sz w:val="24"/>
          <w:szCs w:val="24"/>
        </w:rPr>
        <w:t xml:space="preserve">mikroprzedsiębiorstwo:            TAK □  /  NIE □  </w:t>
      </w:r>
    </w:p>
    <w:p w:rsidR="002D528F" w:rsidRPr="003A0D2C" w:rsidRDefault="002D528F" w:rsidP="002D528F">
      <w:pPr>
        <w:pStyle w:val="Akapitzlist"/>
        <w:spacing w:after="0" w:line="360" w:lineRule="auto"/>
        <w:ind w:firstLine="696"/>
        <w:jc w:val="both"/>
        <w:rPr>
          <w:rFonts w:cs="Times New Roman"/>
          <w:sz w:val="24"/>
          <w:szCs w:val="24"/>
        </w:rPr>
      </w:pPr>
      <w:r w:rsidRPr="003A0D2C">
        <w:rPr>
          <w:rFonts w:cs="Times New Roman"/>
          <w:sz w:val="24"/>
          <w:szCs w:val="24"/>
        </w:rPr>
        <w:t xml:space="preserve">małe przedsiębiorstwo:             TAK □  /  NIE □  </w:t>
      </w:r>
    </w:p>
    <w:p w:rsidR="002D528F" w:rsidRPr="003A0D2C" w:rsidRDefault="002D528F" w:rsidP="002D528F">
      <w:pPr>
        <w:pStyle w:val="Akapitzlist"/>
        <w:spacing w:after="0" w:line="360" w:lineRule="auto"/>
        <w:ind w:firstLine="696"/>
        <w:jc w:val="both"/>
        <w:rPr>
          <w:rFonts w:cs="Times New Roman"/>
          <w:sz w:val="24"/>
          <w:szCs w:val="24"/>
        </w:rPr>
      </w:pPr>
      <w:r w:rsidRPr="003A0D2C">
        <w:rPr>
          <w:rFonts w:cs="Times New Roman"/>
          <w:sz w:val="24"/>
          <w:szCs w:val="24"/>
        </w:rPr>
        <w:t xml:space="preserve">średnie przedsiębiorstwo:         TAK □  /  NIE □ </w:t>
      </w:r>
    </w:p>
    <w:p w:rsidR="00AF2C08" w:rsidRPr="003A0D2C" w:rsidRDefault="002D528F" w:rsidP="002D528F">
      <w:pPr>
        <w:pStyle w:val="Akapitzlist"/>
        <w:spacing w:after="0" w:line="360" w:lineRule="auto"/>
        <w:ind w:firstLine="696"/>
        <w:jc w:val="both"/>
        <w:rPr>
          <w:rFonts w:cs="Times New Roman"/>
          <w:sz w:val="24"/>
          <w:szCs w:val="24"/>
        </w:rPr>
      </w:pPr>
      <w:r w:rsidRPr="003A0D2C">
        <w:rPr>
          <w:rFonts w:cs="Times New Roman"/>
          <w:sz w:val="24"/>
          <w:szCs w:val="24"/>
        </w:rPr>
        <w:t xml:space="preserve">duże przedsiębiorstwo:             TAK □  /  NIE □  </w:t>
      </w:r>
    </w:p>
    <w:p w:rsidR="002D528F" w:rsidRPr="003A0D2C" w:rsidRDefault="002D528F" w:rsidP="002D528F">
      <w:pPr>
        <w:widowControl w:val="0"/>
        <w:suppressAutoHyphens/>
        <w:autoSpaceDE w:val="0"/>
        <w:spacing w:after="0" w:line="240" w:lineRule="auto"/>
        <w:jc w:val="both"/>
        <w:rPr>
          <w:rFonts w:eastAsia="EUAlbertina" w:cs="Times New Roman"/>
          <w:color w:val="000000"/>
          <w:kern w:val="1"/>
          <w:sz w:val="16"/>
          <w:szCs w:val="16"/>
          <w:lang w:eastAsia="hi-IN" w:bidi="hi-IN"/>
        </w:rPr>
      </w:pP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6"/>
          <w:szCs w:val="16"/>
          <w:lang w:eastAsia="hi-IN" w:bidi="hi-IN"/>
        </w:rPr>
      </w:pPr>
      <w:r w:rsidRPr="003A0D2C">
        <w:rPr>
          <w:rFonts w:eastAsia="EUAlbertina" w:cs="Arial"/>
          <w:color w:val="000000"/>
          <w:kern w:val="1"/>
          <w:sz w:val="18"/>
          <w:szCs w:val="18"/>
          <w:lang w:eastAsia="hi-IN" w:bidi="hi-IN"/>
        </w:rPr>
        <w:t xml:space="preserve">Za </w:t>
      </w:r>
      <w:r w:rsidRPr="003A0D2C">
        <w:rPr>
          <w:rFonts w:eastAsia="EUAlbertina" w:cs="Arial"/>
          <w:b/>
          <w:color w:val="000000"/>
          <w:kern w:val="1"/>
          <w:sz w:val="18"/>
          <w:szCs w:val="18"/>
          <w:u w:val="single"/>
          <w:lang w:eastAsia="hi-IN" w:bidi="hi-IN"/>
        </w:rPr>
        <w:t>mikroprzedsiębiorcę</w:t>
      </w:r>
      <w:r w:rsidRPr="003A0D2C">
        <w:rPr>
          <w:rFonts w:eastAsia="EUAlbertina" w:cs="Arial"/>
          <w:color w:val="000000"/>
          <w:kern w:val="1"/>
          <w:sz w:val="16"/>
          <w:szCs w:val="16"/>
          <w:lang w:eastAsia="hi-IN" w:bidi="hi-IN"/>
        </w:rPr>
        <w:t xml:space="preserve"> </w:t>
      </w:r>
      <w:r w:rsidRPr="003A0D2C">
        <w:rPr>
          <w:rFonts w:eastAsia="EUAlbertina" w:cs="Arial"/>
          <w:color w:val="000000"/>
          <w:kern w:val="1"/>
          <w:sz w:val="18"/>
          <w:szCs w:val="18"/>
          <w:lang w:eastAsia="hi-IN" w:bidi="hi-IN"/>
        </w:rPr>
        <w:t>uważa się przedsiębiorcę, który w co najmniej jednym z dwóch ostatnich lat obrotowych:</w:t>
      </w:r>
      <w:r w:rsidRPr="003A0D2C">
        <w:rPr>
          <w:rFonts w:eastAsia="EUAlbertina" w:cs="Arial"/>
          <w:color w:val="000000"/>
          <w:kern w:val="1"/>
          <w:sz w:val="16"/>
          <w:szCs w:val="16"/>
          <w:lang w:eastAsia="hi-IN" w:bidi="hi-IN"/>
        </w:rPr>
        <w:t xml:space="preserve">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 xml:space="preserve">1) zatrudniał średniorocznie mniej niż </w:t>
      </w:r>
      <w:r w:rsidRPr="003A0D2C">
        <w:rPr>
          <w:rFonts w:eastAsia="EUAlbertina" w:cs="Arial"/>
          <w:b/>
          <w:color w:val="000000"/>
          <w:kern w:val="1"/>
          <w:sz w:val="18"/>
          <w:szCs w:val="18"/>
          <w:lang w:eastAsia="hi-IN" w:bidi="hi-IN"/>
        </w:rPr>
        <w:t>10 pracowników</w:t>
      </w:r>
      <w:r w:rsidRPr="003A0D2C">
        <w:rPr>
          <w:rFonts w:eastAsia="EUAlbertina" w:cs="Arial"/>
          <w:color w:val="000000"/>
          <w:kern w:val="1"/>
          <w:sz w:val="18"/>
          <w:szCs w:val="18"/>
          <w:lang w:eastAsia="hi-IN" w:bidi="hi-IN"/>
        </w:rPr>
        <w:t xml:space="preserve"> oraz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2) osiągnął roczny obrót netto ze sprzedaży towarów, wyrobów i usług oraz operacji finansowych nieprzekrac</w:t>
      </w:r>
      <w:r w:rsidR="00F509B3" w:rsidRPr="003A0D2C">
        <w:rPr>
          <w:rFonts w:eastAsia="EUAlbertina" w:cs="Arial"/>
          <w:color w:val="000000"/>
          <w:kern w:val="1"/>
          <w:sz w:val="18"/>
          <w:szCs w:val="18"/>
          <w:lang w:eastAsia="hi-IN" w:bidi="hi-IN"/>
        </w:rPr>
        <w:t xml:space="preserve">zający równowartości w złotych </w:t>
      </w:r>
      <w:r w:rsidRPr="003A0D2C">
        <w:rPr>
          <w:rFonts w:eastAsia="EUAlbertina" w:cs="Arial"/>
          <w:color w:val="000000"/>
          <w:kern w:val="1"/>
          <w:sz w:val="18"/>
          <w:szCs w:val="18"/>
          <w:lang w:eastAsia="hi-IN" w:bidi="hi-IN"/>
        </w:rPr>
        <w:t xml:space="preserve">2 milionów euro, lub sumy aktywów jego bilansu sporządzonego na koniec jednego z tych lat nie przekroczyły równowartości w złotych 2 milionów euro.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 xml:space="preserve">Za </w:t>
      </w:r>
      <w:r w:rsidRPr="003A0D2C">
        <w:rPr>
          <w:rFonts w:eastAsia="EUAlbertina" w:cs="Arial"/>
          <w:b/>
          <w:color w:val="000000"/>
          <w:kern w:val="1"/>
          <w:sz w:val="18"/>
          <w:szCs w:val="18"/>
          <w:u w:val="single"/>
          <w:lang w:eastAsia="hi-IN" w:bidi="hi-IN"/>
        </w:rPr>
        <w:t>małego przedsiębiorcę</w:t>
      </w:r>
      <w:r w:rsidRPr="003A0D2C">
        <w:rPr>
          <w:rFonts w:eastAsia="EUAlbertina" w:cs="Arial"/>
          <w:color w:val="000000"/>
          <w:kern w:val="1"/>
          <w:sz w:val="18"/>
          <w:szCs w:val="18"/>
          <w:lang w:eastAsia="hi-IN" w:bidi="hi-IN"/>
        </w:rPr>
        <w:t xml:space="preserve"> uważa się przedsiębiorcę, który w co najmniej jednym z dwóch ostatnich lat obrotowych: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 xml:space="preserve">1) zatrudniał średniorocznie </w:t>
      </w:r>
      <w:r w:rsidRPr="003A0D2C">
        <w:rPr>
          <w:rFonts w:eastAsia="EUAlbertina" w:cs="Arial"/>
          <w:b/>
          <w:color w:val="000000"/>
          <w:kern w:val="1"/>
          <w:sz w:val="18"/>
          <w:szCs w:val="18"/>
          <w:lang w:eastAsia="hi-IN" w:bidi="hi-IN"/>
        </w:rPr>
        <w:t>mniej niż 50</w:t>
      </w:r>
      <w:r w:rsidRPr="003A0D2C">
        <w:rPr>
          <w:rFonts w:eastAsia="EUAlbertina" w:cs="Arial"/>
          <w:color w:val="000000"/>
          <w:kern w:val="1"/>
          <w:sz w:val="18"/>
          <w:szCs w:val="18"/>
          <w:lang w:eastAsia="hi-IN" w:bidi="hi-IN"/>
        </w:rPr>
        <w:t xml:space="preserve"> pracowników oraz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2) osiągnął roczny obrót netto ze sprzedaży towarów, wyrobów i usług oraz operacji finansowych nieprzekracz</w:t>
      </w:r>
      <w:r w:rsidR="00AF2C08" w:rsidRPr="003A0D2C">
        <w:rPr>
          <w:rFonts w:eastAsia="EUAlbertina" w:cs="Arial"/>
          <w:color w:val="000000"/>
          <w:kern w:val="1"/>
          <w:sz w:val="18"/>
          <w:szCs w:val="18"/>
          <w:lang w:eastAsia="hi-IN" w:bidi="hi-IN"/>
        </w:rPr>
        <w:t xml:space="preserve">ający równowartości w złotych </w:t>
      </w:r>
      <w:r w:rsidRPr="003A0D2C">
        <w:rPr>
          <w:rFonts w:eastAsia="EUAlbertina" w:cs="Arial"/>
          <w:color w:val="000000"/>
          <w:kern w:val="1"/>
          <w:sz w:val="18"/>
          <w:szCs w:val="18"/>
          <w:lang w:eastAsia="hi-IN" w:bidi="hi-IN"/>
        </w:rPr>
        <w:t xml:space="preserve">10 milionów euro, lub sumy aktywów jego bilansu sporządzonego na koniec jednego z tych lat nie przekroczyły równowartości w złotych 10 milionów euro.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 xml:space="preserve">Za </w:t>
      </w:r>
      <w:r w:rsidRPr="003A0D2C">
        <w:rPr>
          <w:rFonts w:eastAsia="EUAlbertina" w:cs="Arial"/>
          <w:b/>
          <w:color w:val="000000"/>
          <w:kern w:val="1"/>
          <w:sz w:val="18"/>
          <w:szCs w:val="18"/>
          <w:u w:val="single"/>
          <w:lang w:eastAsia="hi-IN" w:bidi="hi-IN"/>
        </w:rPr>
        <w:t>średniego przedsiębiorcę</w:t>
      </w:r>
      <w:r w:rsidRPr="003A0D2C">
        <w:rPr>
          <w:rFonts w:eastAsia="EUAlbertina" w:cs="Arial"/>
          <w:color w:val="000000"/>
          <w:kern w:val="1"/>
          <w:sz w:val="18"/>
          <w:szCs w:val="18"/>
          <w:lang w:eastAsia="hi-IN" w:bidi="hi-IN"/>
        </w:rPr>
        <w:t xml:space="preserve"> uważa się przedsiębiorcę, który w co najmniej jednym z dwóch ostatnich lat obrotowych: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 xml:space="preserve">1) zatrudniał średniorocznie </w:t>
      </w:r>
      <w:r w:rsidRPr="003A0D2C">
        <w:rPr>
          <w:rFonts w:eastAsia="EUAlbertina" w:cs="Arial"/>
          <w:b/>
          <w:color w:val="000000"/>
          <w:kern w:val="1"/>
          <w:sz w:val="18"/>
          <w:szCs w:val="18"/>
          <w:lang w:eastAsia="hi-IN" w:bidi="hi-IN"/>
        </w:rPr>
        <w:t>mniej niż 250</w:t>
      </w:r>
      <w:r w:rsidRPr="003A0D2C">
        <w:rPr>
          <w:rFonts w:eastAsia="EUAlbertina" w:cs="Arial"/>
          <w:color w:val="000000"/>
          <w:kern w:val="1"/>
          <w:sz w:val="18"/>
          <w:szCs w:val="18"/>
          <w:lang w:eastAsia="hi-IN" w:bidi="hi-IN"/>
        </w:rPr>
        <w:t xml:space="preserve"> pracowników oraz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2) osiągnął roczny obrót netto ze sprzedaży towarów, wyrobów i usług oraz operacji finansowych nieprzekraczają</w:t>
      </w:r>
      <w:r w:rsidR="00F509B3" w:rsidRPr="003A0D2C">
        <w:rPr>
          <w:rFonts w:eastAsia="EUAlbertina" w:cs="Arial"/>
          <w:color w:val="000000"/>
          <w:kern w:val="1"/>
          <w:sz w:val="18"/>
          <w:szCs w:val="18"/>
          <w:lang w:eastAsia="hi-IN" w:bidi="hi-IN"/>
        </w:rPr>
        <w:t xml:space="preserve">cy równowartości w złotych </w:t>
      </w:r>
      <w:r w:rsidRPr="003A0D2C">
        <w:rPr>
          <w:rFonts w:eastAsia="EUAlbertina" w:cs="Arial"/>
          <w:color w:val="000000"/>
          <w:kern w:val="1"/>
          <w:sz w:val="18"/>
          <w:szCs w:val="18"/>
          <w:lang w:eastAsia="hi-IN" w:bidi="hi-IN"/>
        </w:rPr>
        <w:t xml:space="preserve">50 milionów euro, lub sumy aktywów jego bilansu sporządzonego na koniec jednego z tych lat nie przekroczyły równowartości w złotych 43 milionów euro.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Wyrażone w euro wielkości, o których mowa powyżej, przelicza się na złote według średniego kursu ogłaszan</w:t>
      </w:r>
      <w:r w:rsidR="00F509B3" w:rsidRPr="003A0D2C">
        <w:rPr>
          <w:rFonts w:eastAsia="EUAlbertina" w:cs="Arial"/>
          <w:color w:val="000000"/>
          <w:kern w:val="1"/>
          <w:sz w:val="18"/>
          <w:szCs w:val="18"/>
          <w:lang w:eastAsia="hi-IN" w:bidi="hi-IN"/>
        </w:rPr>
        <w:t xml:space="preserve">ego przez Narodowy Bank Polski </w:t>
      </w:r>
      <w:r w:rsidRPr="003A0D2C">
        <w:rPr>
          <w:rFonts w:eastAsia="EUAlbertina" w:cs="Arial"/>
          <w:color w:val="000000"/>
          <w:kern w:val="1"/>
          <w:sz w:val="18"/>
          <w:szCs w:val="18"/>
          <w:lang w:eastAsia="hi-IN" w:bidi="hi-IN"/>
        </w:rPr>
        <w:t xml:space="preserve">w ostatnim dniu roku obrotowego wybranego do określenia statusu przedsiębiorcy. </w:t>
      </w:r>
    </w:p>
    <w:p w:rsidR="002D528F" w:rsidRPr="003A0D2C" w:rsidRDefault="002D528F" w:rsidP="002D528F">
      <w:pPr>
        <w:widowControl w:val="0"/>
        <w:suppressAutoHyphens/>
        <w:autoSpaceDE w:val="0"/>
        <w:spacing w:after="0" w:line="240" w:lineRule="auto"/>
        <w:ind w:left="426"/>
        <w:jc w:val="both"/>
        <w:rPr>
          <w:rFonts w:eastAsia="EUAlbertina" w:cs="Arial"/>
          <w:kern w:val="1"/>
          <w:sz w:val="18"/>
          <w:szCs w:val="18"/>
          <w:lang w:eastAsia="hi-IN" w:bidi="hi-IN"/>
        </w:rPr>
      </w:pPr>
      <w:r w:rsidRPr="003A0D2C">
        <w:rPr>
          <w:rFonts w:eastAsia="EUAlbertina" w:cs="Arial"/>
          <w:color w:val="000000"/>
          <w:kern w:val="1"/>
          <w:sz w:val="18"/>
          <w:szCs w:val="18"/>
          <w:u w:val="single"/>
          <w:lang w:eastAsia="hi-IN" w:bidi="hi-IN"/>
        </w:rPr>
        <w:t>Średnioroczne zatrudnienie określa się w przeliczeniu na pełne etaty</w:t>
      </w:r>
      <w:r w:rsidRPr="003A0D2C">
        <w:rPr>
          <w:rFonts w:eastAsia="EUAlbertina" w:cs="Arial"/>
          <w:color w:val="000000"/>
          <w:kern w:val="1"/>
          <w:sz w:val="18"/>
          <w:szCs w:val="18"/>
          <w:lang w:eastAsia="hi-IN" w:bidi="hi-IN"/>
        </w:rPr>
        <w:t>.</w:t>
      </w:r>
      <w:r w:rsidRPr="003A0D2C">
        <w:rPr>
          <w:rFonts w:eastAsia="EUAlbertina" w:cs="Arial"/>
          <w:kern w:val="1"/>
          <w:sz w:val="18"/>
          <w:szCs w:val="18"/>
          <w:lang w:eastAsia="hi-IN" w:bidi="hi-IN"/>
        </w:rPr>
        <w:t xml:space="preserve"> </w:t>
      </w:r>
    </w:p>
    <w:p w:rsidR="002D528F" w:rsidRPr="003A0D2C" w:rsidRDefault="002D528F" w:rsidP="002D528F">
      <w:pPr>
        <w:widowControl w:val="0"/>
        <w:suppressAutoHyphens/>
        <w:autoSpaceDE w:val="0"/>
        <w:spacing w:after="0" w:line="240" w:lineRule="auto"/>
        <w:ind w:left="426"/>
        <w:jc w:val="both"/>
        <w:rPr>
          <w:rFonts w:eastAsia="EUAlbertina" w:cs="Arial"/>
          <w:kern w:val="1"/>
          <w:sz w:val="18"/>
          <w:szCs w:val="18"/>
          <w:lang w:eastAsia="hi-IN" w:bidi="hi-IN"/>
        </w:rPr>
      </w:pPr>
      <w:r w:rsidRPr="003A0D2C">
        <w:rPr>
          <w:rFonts w:eastAsia="EUAlbertina" w:cs="Arial"/>
          <w:kern w:val="1"/>
          <w:sz w:val="18"/>
          <w:szCs w:val="18"/>
          <w:lang w:eastAsia="hi-IN" w:bidi="hi-IN"/>
        </w:rPr>
        <w:t xml:space="preserve">Przy obliczaniu średniorocznego zatrudnienia nie uwzględnia się pracowników przebywających na urlopach macierzyńskich, urlopach na warunkach urlopu macierzyńskiego, urlopach ojcowskich, urlopach rodzicielskich i urlopach wychowawczych, </w:t>
      </w:r>
      <w:r w:rsidR="00F509B3" w:rsidRPr="003A0D2C">
        <w:rPr>
          <w:rFonts w:eastAsia="EUAlbertina" w:cs="Arial"/>
          <w:kern w:val="1"/>
          <w:sz w:val="18"/>
          <w:szCs w:val="18"/>
          <w:lang w:eastAsia="hi-IN" w:bidi="hi-IN"/>
        </w:rPr>
        <w:t xml:space="preserve">         </w:t>
      </w:r>
      <w:r w:rsidRPr="003A0D2C">
        <w:rPr>
          <w:rFonts w:eastAsia="EUAlbertina" w:cs="Arial"/>
          <w:kern w:val="1"/>
          <w:sz w:val="18"/>
          <w:szCs w:val="18"/>
          <w:lang w:eastAsia="hi-IN" w:bidi="hi-IN"/>
        </w:rPr>
        <w:t xml:space="preserve">a także zatrudnionych w celu przygotowania zawodowego. </w:t>
      </w:r>
    </w:p>
    <w:p w:rsidR="002D528F" w:rsidRPr="003A0D2C" w:rsidRDefault="002D528F" w:rsidP="002D528F">
      <w:pPr>
        <w:widowControl w:val="0"/>
        <w:tabs>
          <w:tab w:val="left" w:pos="709"/>
        </w:tabs>
        <w:suppressAutoHyphens/>
        <w:spacing w:after="0" w:line="240" w:lineRule="auto"/>
        <w:ind w:left="426" w:right="-2"/>
        <w:jc w:val="both"/>
        <w:rPr>
          <w:rFonts w:eastAsia="SimSun" w:cs="Arial"/>
          <w:kern w:val="1"/>
          <w:sz w:val="18"/>
          <w:szCs w:val="18"/>
          <w:lang w:eastAsia="hi-IN" w:bidi="hi-IN"/>
        </w:rPr>
      </w:pPr>
      <w:r w:rsidRPr="003A0D2C">
        <w:rPr>
          <w:rFonts w:eastAsia="SimSun" w:cs="Arial"/>
          <w:kern w:val="1"/>
          <w:sz w:val="18"/>
          <w:szCs w:val="18"/>
          <w:lang w:eastAsia="hi-IN" w:bidi="hi-IN"/>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437E32" w:rsidRPr="003A0D2C" w:rsidRDefault="00437E32" w:rsidP="002D528F">
      <w:pPr>
        <w:spacing w:after="0" w:line="360" w:lineRule="auto"/>
        <w:ind w:left="426"/>
        <w:jc w:val="both"/>
        <w:rPr>
          <w:rFonts w:eastAsia="SimSun" w:cs="Arial"/>
          <w:b/>
          <w:kern w:val="1"/>
          <w:sz w:val="18"/>
          <w:szCs w:val="18"/>
          <w:lang w:eastAsia="hi-IN" w:bidi="hi-IN"/>
        </w:rPr>
      </w:pPr>
    </w:p>
    <w:p w:rsidR="002D528F" w:rsidRPr="003A0D2C" w:rsidRDefault="002D528F" w:rsidP="002D528F">
      <w:pPr>
        <w:spacing w:after="0" w:line="360" w:lineRule="auto"/>
        <w:ind w:left="426"/>
        <w:jc w:val="both"/>
        <w:rPr>
          <w:rFonts w:eastAsia="SimSun" w:cs="Arial"/>
          <w:kern w:val="1"/>
          <w:sz w:val="18"/>
          <w:szCs w:val="18"/>
          <w:lang w:eastAsia="hi-IN" w:bidi="hi-IN"/>
        </w:rPr>
      </w:pPr>
      <w:r w:rsidRPr="003A0D2C">
        <w:rPr>
          <w:rFonts w:eastAsia="SimSun" w:cs="Arial"/>
          <w:b/>
          <w:kern w:val="1"/>
          <w:sz w:val="18"/>
          <w:szCs w:val="18"/>
          <w:lang w:eastAsia="hi-IN" w:bidi="hi-IN"/>
        </w:rPr>
        <w:t>UWAGA:</w:t>
      </w:r>
      <w:r w:rsidRPr="003A0D2C">
        <w:rPr>
          <w:rFonts w:eastAsia="SimSun" w:cs="Arial"/>
          <w:kern w:val="1"/>
          <w:sz w:val="18"/>
          <w:szCs w:val="18"/>
          <w:lang w:eastAsia="hi-IN" w:bidi="hi-IN"/>
        </w:rPr>
        <w:t xml:space="preserve"> określając wielkość przedsiębiorcy należy brać pod uwagę stan zatrudnienia i wielkość obrotów zarówno wnioskodawcy jak również podmiotów z nim powiązanych</w:t>
      </w:r>
    </w:p>
    <w:p w:rsidR="002D528F" w:rsidRPr="003A0D2C" w:rsidRDefault="002D528F" w:rsidP="002D528F">
      <w:pPr>
        <w:spacing w:after="0" w:line="360" w:lineRule="auto"/>
        <w:ind w:left="426"/>
        <w:jc w:val="both"/>
        <w:rPr>
          <w:rFonts w:ascii="Arial Narrow" w:hAnsi="Arial Narrow" w:cs="Times New Roman"/>
          <w:sz w:val="20"/>
          <w:szCs w:val="20"/>
        </w:rPr>
      </w:pPr>
    </w:p>
    <w:p w:rsidR="00F57E12" w:rsidRPr="003A0D2C" w:rsidRDefault="008F7838" w:rsidP="008F7838">
      <w:pPr>
        <w:pStyle w:val="Akapitzlist"/>
        <w:numPr>
          <w:ilvl w:val="0"/>
          <w:numId w:val="2"/>
        </w:numPr>
        <w:spacing w:after="0" w:line="360" w:lineRule="auto"/>
        <w:jc w:val="both"/>
        <w:rPr>
          <w:rFonts w:cs="Times New Roman"/>
          <w:sz w:val="24"/>
          <w:szCs w:val="24"/>
        </w:rPr>
      </w:pPr>
      <w:r w:rsidRPr="003A0D2C">
        <w:rPr>
          <w:rFonts w:cs="Times New Roman"/>
          <w:bCs/>
          <w:sz w:val="24"/>
          <w:szCs w:val="24"/>
        </w:rPr>
        <w:t>Prowadzę / nie prowadzę*</w:t>
      </w:r>
      <w:r w:rsidRPr="003A0D2C">
        <w:rPr>
          <w:rFonts w:cs="Times New Roman"/>
          <w:sz w:val="24"/>
          <w:szCs w:val="24"/>
        </w:rPr>
        <w:t xml:space="preserve"> działalność(i) gospodarczą(ej)**, w rozumieniu prawa Unii Europejskiej.</w:t>
      </w:r>
    </w:p>
    <w:p w:rsidR="008F7838" w:rsidRPr="003A0D2C" w:rsidRDefault="008F7838" w:rsidP="008F7838">
      <w:pPr>
        <w:pStyle w:val="Akapitzlist"/>
        <w:spacing w:after="0" w:line="360" w:lineRule="auto"/>
        <w:jc w:val="both"/>
        <w:rPr>
          <w:rFonts w:cs="Arial"/>
          <w:bCs/>
          <w:sz w:val="18"/>
          <w:szCs w:val="18"/>
        </w:rPr>
      </w:pPr>
      <w:r w:rsidRPr="003A0D2C">
        <w:rPr>
          <w:rFonts w:cs="Arial"/>
          <w:bCs/>
          <w:sz w:val="18"/>
          <w:szCs w:val="18"/>
        </w:rPr>
        <w:t>* niewłaściwe skreślić</w:t>
      </w:r>
    </w:p>
    <w:p w:rsidR="000B5E06" w:rsidRPr="003A0D2C" w:rsidRDefault="008F7838" w:rsidP="008F7838">
      <w:pPr>
        <w:pStyle w:val="Akapitzlist"/>
        <w:spacing w:line="360" w:lineRule="auto"/>
        <w:jc w:val="both"/>
        <w:rPr>
          <w:rFonts w:cs="Arial"/>
          <w:bCs/>
          <w:iCs/>
          <w:sz w:val="18"/>
          <w:szCs w:val="18"/>
        </w:rPr>
      </w:pPr>
      <w:r w:rsidRPr="003A0D2C">
        <w:rPr>
          <w:rFonts w:cs="Arial"/>
          <w:bCs/>
          <w:i/>
          <w:iCs/>
          <w:sz w:val="18"/>
          <w:szCs w:val="18"/>
        </w:rPr>
        <w:t xml:space="preserve">** </w:t>
      </w:r>
      <w:r w:rsidRPr="003A0D2C">
        <w:rPr>
          <w:rFonts w:cs="Arial"/>
          <w:bCs/>
          <w:iCs/>
          <w:sz w:val="18"/>
          <w:szCs w:val="18"/>
        </w:rPr>
        <w:t xml:space="preserve">przez działalność gospodarczą należy rozumieć oferowanie towarów i usług na rynku, przy czym pojęcie to dotyczy zarówno działalności produkcyjnej, jak i dystrybucyjnej i usługowej. Nie jest istotne występowanie zarobkowego charakteru działalności, w związku z czym działalność gospodarczą, w rozumieniu unijnego prawa konkurencji, prowadzić mogą także podmioty typu non-profit (stowarzyszenia, fundacje). Nie ma również znaczenia jak dana działalność jest kwalifikowana </w:t>
      </w:r>
      <w:r w:rsidR="004E2AA4" w:rsidRPr="003A0D2C">
        <w:rPr>
          <w:rFonts w:cs="Arial"/>
          <w:bCs/>
          <w:iCs/>
          <w:sz w:val="18"/>
          <w:szCs w:val="18"/>
        </w:rPr>
        <w:t xml:space="preserve">       </w:t>
      </w:r>
      <w:r w:rsidRPr="003A0D2C">
        <w:rPr>
          <w:rFonts w:cs="Arial"/>
          <w:bCs/>
          <w:iCs/>
          <w:sz w:val="18"/>
          <w:szCs w:val="18"/>
        </w:rPr>
        <w:t>w prawie krajowym oraz czy podmiot wpisany jest do krajowego rejestru przedsiębiorców lub ewidencji działalności gospodarczej).</w:t>
      </w:r>
    </w:p>
    <w:p w:rsidR="000B5E06" w:rsidRPr="003A0D2C" w:rsidRDefault="000B5E06" w:rsidP="000B5E06">
      <w:pPr>
        <w:pStyle w:val="Akapitzlist"/>
        <w:numPr>
          <w:ilvl w:val="0"/>
          <w:numId w:val="1"/>
        </w:numPr>
        <w:autoSpaceDE w:val="0"/>
        <w:autoSpaceDN w:val="0"/>
        <w:adjustRightInd w:val="0"/>
        <w:spacing w:after="0" w:line="240" w:lineRule="auto"/>
        <w:rPr>
          <w:rFonts w:eastAsia="Calibri" w:cs="Arial"/>
          <w:sz w:val="24"/>
          <w:szCs w:val="24"/>
        </w:rPr>
      </w:pPr>
      <w:r w:rsidRPr="003A0D2C">
        <w:rPr>
          <w:rFonts w:eastAsia="Calibri" w:cs="Arial"/>
          <w:b/>
          <w:bCs/>
          <w:sz w:val="24"/>
          <w:szCs w:val="24"/>
        </w:rPr>
        <w:lastRenderedPageBreak/>
        <w:t xml:space="preserve">Wskazanie działań, o których mowa w art. 69a ust. 2 pkt 1 </w:t>
      </w:r>
      <w:r w:rsidR="00BB6013" w:rsidRPr="003A0D2C">
        <w:rPr>
          <w:rFonts w:eastAsia="Calibri" w:cs="Arial"/>
          <w:b/>
          <w:bCs/>
          <w:sz w:val="24"/>
          <w:szCs w:val="24"/>
        </w:rPr>
        <w:t xml:space="preserve">ustawy o promocji zatrudnienia </w:t>
      </w:r>
      <w:r w:rsidR="00AE28A8">
        <w:rPr>
          <w:rFonts w:eastAsia="Calibri" w:cs="Arial"/>
          <w:b/>
          <w:bCs/>
          <w:sz w:val="24"/>
          <w:szCs w:val="24"/>
        </w:rPr>
        <w:br/>
      </w:r>
      <w:r w:rsidRPr="003A0D2C">
        <w:rPr>
          <w:rFonts w:eastAsia="Calibri" w:cs="Arial"/>
          <w:b/>
          <w:bCs/>
          <w:sz w:val="24"/>
          <w:szCs w:val="24"/>
        </w:rPr>
        <w:t>i instytucjach rynku pracy</w:t>
      </w:r>
      <w:r w:rsidRPr="003A0D2C">
        <w:rPr>
          <w:rFonts w:eastAsia="Calibri" w:cs="Arial"/>
          <w:sz w:val="24"/>
          <w:szCs w:val="24"/>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54"/>
        <w:gridCol w:w="4344"/>
        <w:gridCol w:w="992"/>
        <w:gridCol w:w="992"/>
        <w:gridCol w:w="993"/>
        <w:gridCol w:w="1134"/>
      </w:tblGrid>
      <w:tr w:rsidR="000B5E06" w:rsidRPr="00AE28A8" w:rsidTr="00EE6DED">
        <w:trPr>
          <w:trHeight w:val="456"/>
          <w:jc w:val="center"/>
        </w:trPr>
        <w:tc>
          <w:tcPr>
            <w:tcW w:w="5529" w:type="dxa"/>
            <w:gridSpan w:val="3"/>
            <w:vMerge w:val="restart"/>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Wyszczególnienie</w:t>
            </w:r>
          </w:p>
        </w:tc>
        <w:tc>
          <w:tcPr>
            <w:tcW w:w="1984" w:type="dxa"/>
            <w:gridSpan w:val="2"/>
            <w:shd w:val="pct12" w:color="auto" w:fill="auto"/>
            <w:vAlign w:val="center"/>
          </w:tcPr>
          <w:p w:rsidR="000B5E06" w:rsidRPr="00AE28A8" w:rsidRDefault="000B5E06" w:rsidP="00EE6DED">
            <w:pPr>
              <w:pStyle w:val="Tekstpodstawowyzwciciem"/>
              <w:tabs>
                <w:tab w:val="center" w:pos="1647"/>
                <w:tab w:val="right" w:pos="3295"/>
              </w:tabs>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Liczba pracodawców</w:t>
            </w:r>
          </w:p>
        </w:tc>
        <w:tc>
          <w:tcPr>
            <w:tcW w:w="2127" w:type="dxa"/>
            <w:gridSpan w:val="2"/>
            <w:shd w:val="pct12" w:color="auto" w:fill="auto"/>
            <w:vAlign w:val="center"/>
          </w:tcPr>
          <w:p w:rsidR="000B5E06" w:rsidRPr="00AE28A8" w:rsidRDefault="000B5E06" w:rsidP="00EE6DED">
            <w:pPr>
              <w:pStyle w:val="Tekstpodstawowyzwciciem"/>
              <w:tabs>
                <w:tab w:val="center" w:pos="1647"/>
                <w:tab w:val="right" w:pos="3295"/>
              </w:tabs>
              <w:spacing w:before="120"/>
              <w:jc w:val="center"/>
              <w:rPr>
                <w:rFonts w:asciiTheme="minorHAnsi" w:hAnsiTheme="minorHAnsi"/>
                <w:b/>
                <w:sz w:val="18"/>
                <w:szCs w:val="16"/>
                <w:lang w:val="pl-PL"/>
              </w:rPr>
            </w:pPr>
            <w:r w:rsidRPr="00AE28A8">
              <w:rPr>
                <w:rFonts w:asciiTheme="minorHAnsi" w:hAnsiTheme="minorHAnsi"/>
                <w:b/>
                <w:sz w:val="18"/>
                <w:szCs w:val="16"/>
                <w:lang w:val="pl-PL"/>
              </w:rPr>
              <w:t>Liczba pracowników</w:t>
            </w:r>
          </w:p>
        </w:tc>
      </w:tr>
      <w:tr w:rsidR="000B5E06" w:rsidRPr="00AE28A8" w:rsidTr="00AE28A8">
        <w:trPr>
          <w:trHeight w:val="213"/>
          <w:jc w:val="center"/>
        </w:trPr>
        <w:tc>
          <w:tcPr>
            <w:tcW w:w="5529" w:type="dxa"/>
            <w:gridSpan w:val="3"/>
            <w:vMerge/>
            <w:tcBorders>
              <w:bottom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razem</w:t>
            </w:r>
          </w:p>
        </w:tc>
        <w:tc>
          <w:tcPr>
            <w:tcW w:w="992" w:type="dxa"/>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Kobiety</w:t>
            </w:r>
          </w:p>
        </w:tc>
        <w:tc>
          <w:tcPr>
            <w:tcW w:w="993" w:type="dxa"/>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razem</w:t>
            </w:r>
          </w:p>
        </w:tc>
        <w:tc>
          <w:tcPr>
            <w:tcW w:w="1134" w:type="dxa"/>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Kobiety</w:t>
            </w:r>
          </w:p>
        </w:tc>
      </w:tr>
      <w:tr w:rsidR="000B5E06" w:rsidRPr="00AE28A8" w:rsidTr="007163D8">
        <w:trPr>
          <w:trHeight w:val="589"/>
          <w:jc w:val="center"/>
        </w:trPr>
        <w:tc>
          <w:tcPr>
            <w:tcW w:w="5529" w:type="dxa"/>
            <w:gridSpan w:val="3"/>
            <w:shd w:val="pct12" w:color="auto" w:fill="auto"/>
            <w:vAlign w:val="center"/>
          </w:tcPr>
          <w:p w:rsidR="000B5E06" w:rsidRPr="00AE28A8" w:rsidRDefault="000B5E06" w:rsidP="007163D8">
            <w:pPr>
              <w:snapToGrid w:val="0"/>
              <w:spacing w:line="240" w:lineRule="auto"/>
              <w:ind w:left="34"/>
              <w:jc w:val="both"/>
              <w:rPr>
                <w:rFonts w:eastAsia="SimSun" w:cs="Mangal"/>
                <w:color w:val="000000"/>
                <w:kern w:val="1"/>
                <w:sz w:val="20"/>
                <w:szCs w:val="20"/>
                <w:lang w:eastAsia="hi-IN" w:bidi="hi-IN"/>
              </w:rPr>
            </w:pPr>
            <w:r w:rsidRPr="00AE28A8">
              <w:rPr>
                <w:rFonts w:eastAsia="SimSun" w:cs="Mangal"/>
                <w:b/>
                <w:bCs/>
                <w:color w:val="000000"/>
                <w:kern w:val="1"/>
                <w:sz w:val="20"/>
                <w:szCs w:val="20"/>
                <w:lang w:eastAsia="hi-IN" w:bidi="hi-IN"/>
              </w:rPr>
              <w:t>Ogółem liczba osób</w:t>
            </w:r>
            <w:r w:rsidRPr="00AE28A8">
              <w:rPr>
                <w:rFonts w:eastAsia="SimSun" w:cs="Mangal"/>
                <w:color w:val="000000"/>
                <w:kern w:val="1"/>
                <w:sz w:val="20"/>
                <w:szCs w:val="20"/>
                <w:lang w:eastAsia="hi-IN" w:bidi="hi-IN"/>
              </w:rPr>
              <w:t>: (jedna osoba powinna być wykazana jeden raz niezależnie od liczby form wsparcia)</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jc w:val="center"/>
        </w:trPr>
        <w:tc>
          <w:tcPr>
            <w:tcW w:w="1131" w:type="dxa"/>
            <w:vMerge w:val="restart"/>
            <w:tcBorders>
              <w:top w:val="single" w:sz="4" w:space="0" w:color="auto"/>
              <w:left w:val="single" w:sz="4" w:space="0" w:color="auto"/>
              <w:right w:val="single" w:sz="4" w:space="0" w:color="auto"/>
            </w:tcBorders>
            <w:shd w:val="pct12" w:color="auto" w:fill="auto"/>
            <w:textDirection w:val="btLr"/>
            <w:vAlign w:val="center"/>
          </w:tcPr>
          <w:p w:rsidR="000B5E06" w:rsidRPr="00AE28A8" w:rsidRDefault="000B5E06" w:rsidP="00EE6DED">
            <w:pPr>
              <w:pStyle w:val="Tekstpodstawowyzwciciem"/>
              <w:spacing w:before="120"/>
              <w:ind w:left="113" w:right="113" w:firstLine="0"/>
              <w:jc w:val="center"/>
              <w:rPr>
                <w:rFonts w:asciiTheme="minorHAnsi" w:hAnsiTheme="minorHAnsi"/>
                <w:b/>
                <w:sz w:val="20"/>
                <w:szCs w:val="20"/>
                <w:lang w:val="pl-PL"/>
              </w:rPr>
            </w:pPr>
            <w:r w:rsidRPr="00AE28A8">
              <w:rPr>
                <w:rFonts w:asciiTheme="minorHAnsi" w:hAnsiTheme="minorHAnsi"/>
                <w:b/>
                <w:sz w:val="20"/>
                <w:szCs w:val="20"/>
                <w:lang w:val="pl-PL"/>
              </w:rPr>
              <w:t>Według rodzajów wsparcia</w:t>
            </w: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rPr>
                <w:rFonts w:asciiTheme="minorHAnsi" w:hAnsiTheme="minorHAnsi"/>
                <w:sz w:val="18"/>
                <w:szCs w:val="16"/>
                <w:lang w:val="pl-PL"/>
              </w:rPr>
            </w:pPr>
            <w:r w:rsidRPr="00AE28A8">
              <w:rPr>
                <w:rFonts w:asciiTheme="minorHAnsi" w:hAnsiTheme="minorHAnsi"/>
                <w:sz w:val="18"/>
                <w:szCs w:val="16"/>
                <w:lang w:val="pl-PL"/>
              </w:rPr>
              <w:t>Kursy</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jc w:val="center"/>
        </w:trPr>
        <w:tc>
          <w:tcPr>
            <w:tcW w:w="1131" w:type="dxa"/>
            <w:vMerge/>
            <w:tcBorders>
              <w:left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Studia podyplomowe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jc w:val="center"/>
        </w:trPr>
        <w:tc>
          <w:tcPr>
            <w:tcW w:w="1131" w:type="dxa"/>
            <w:vMerge/>
            <w:tcBorders>
              <w:left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Egzaminy</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jc w:val="center"/>
        </w:trPr>
        <w:tc>
          <w:tcPr>
            <w:tcW w:w="1131" w:type="dxa"/>
            <w:vMerge/>
            <w:tcBorders>
              <w:left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Badania lekarskie i/lub psychologiczne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jc w:val="center"/>
        </w:trPr>
        <w:tc>
          <w:tcPr>
            <w:tcW w:w="1131" w:type="dxa"/>
            <w:vMerge/>
            <w:tcBorders>
              <w:left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tcBorders>
              <w:top w:val="single" w:sz="4" w:space="0" w:color="auto"/>
              <w:left w:val="single" w:sz="4" w:space="0" w:color="auto"/>
              <w:bottom w:val="single" w:sz="4" w:space="0" w:color="auto"/>
            </w:tcBorders>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Ubezpieczenie NNW</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AE28A8">
        <w:trPr>
          <w:trHeight w:val="590"/>
          <w:jc w:val="center"/>
        </w:trPr>
        <w:tc>
          <w:tcPr>
            <w:tcW w:w="1131" w:type="dxa"/>
            <w:vMerge/>
            <w:tcBorders>
              <w:left w:val="single" w:sz="4" w:space="0" w:color="auto"/>
              <w:bottom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tcBorders>
              <w:top w:val="single" w:sz="4" w:space="0" w:color="auto"/>
              <w:left w:val="single" w:sz="4" w:space="0" w:color="auto"/>
              <w:bottom w:val="single" w:sz="4" w:space="0" w:color="auto"/>
            </w:tcBorders>
            <w:shd w:val="pct12" w:color="auto" w:fill="auto"/>
            <w:vAlign w:val="center"/>
          </w:tcPr>
          <w:p w:rsidR="000B5E06" w:rsidRPr="00AE28A8" w:rsidRDefault="000B5E06" w:rsidP="007163D8">
            <w:pPr>
              <w:spacing w:line="240" w:lineRule="auto"/>
              <w:rPr>
                <w:sz w:val="18"/>
                <w:szCs w:val="18"/>
              </w:rPr>
            </w:pPr>
            <w:r w:rsidRPr="00AE28A8">
              <w:rPr>
                <w:sz w:val="18"/>
                <w:szCs w:val="18"/>
              </w:rPr>
              <w:t>Określenie potrzeb pracodawcy w zakresie kształcenia ustawicznego</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4"/>
          <w:jc w:val="center"/>
        </w:trPr>
        <w:tc>
          <w:tcPr>
            <w:tcW w:w="1131" w:type="dxa"/>
            <w:vMerge w:val="restart"/>
            <w:tcBorders>
              <w:top w:val="single" w:sz="4" w:space="0" w:color="auto"/>
            </w:tcBorders>
            <w:shd w:val="pct12" w:color="auto" w:fill="auto"/>
            <w:textDirection w:val="btLr"/>
            <w:vAlign w:val="center"/>
          </w:tcPr>
          <w:p w:rsidR="000B5E06" w:rsidRPr="00AE28A8" w:rsidRDefault="000B5E06" w:rsidP="00EE6DED">
            <w:pPr>
              <w:pStyle w:val="Tekstpodstawowyzwciciem"/>
              <w:spacing w:before="120"/>
              <w:ind w:left="113" w:right="113" w:firstLine="0"/>
              <w:jc w:val="center"/>
              <w:rPr>
                <w:rFonts w:asciiTheme="minorHAnsi" w:hAnsiTheme="minorHAnsi"/>
                <w:b/>
                <w:sz w:val="20"/>
                <w:szCs w:val="20"/>
                <w:lang w:val="pl-PL"/>
              </w:rPr>
            </w:pPr>
            <w:r w:rsidRPr="00AE28A8">
              <w:rPr>
                <w:rFonts w:asciiTheme="minorHAnsi" w:hAnsiTheme="minorHAnsi"/>
                <w:b/>
                <w:sz w:val="20"/>
                <w:szCs w:val="20"/>
                <w:lang w:val="pl-PL"/>
              </w:rPr>
              <w:t>Według grup wiekowych</w:t>
            </w:r>
          </w:p>
        </w:tc>
        <w:tc>
          <w:tcPr>
            <w:tcW w:w="4398" w:type="dxa"/>
            <w:gridSpan w:val="2"/>
            <w:tcBorders>
              <w:top w:val="single" w:sz="4" w:space="0" w:color="auto"/>
            </w:tcBorders>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15-24 lata</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18"/>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25-34 lata</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10"/>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35-44 lata</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48"/>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45 lat i więcej</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48"/>
          <w:jc w:val="center"/>
        </w:trPr>
        <w:tc>
          <w:tcPr>
            <w:tcW w:w="1131" w:type="dxa"/>
            <w:vMerge w:val="restart"/>
            <w:shd w:val="pct12" w:color="auto" w:fill="auto"/>
            <w:textDirection w:val="btLr"/>
            <w:vAlign w:val="center"/>
          </w:tcPr>
          <w:p w:rsidR="000B5E06" w:rsidRPr="00AE28A8" w:rsidRDefault="000B5E06" w:rsidP="00EE6DED">
            <w:pPr>
              <w:pStyle w:val="Tekstpodstawowyzwciciem"/>
              <w:spacing w:before="120"/>
              <w:ind w:left="113" w:right="113" w:firstLine="0"/>
              <w:jc w:val="center"/>
              <w:rPr>
                <w:rFonts w:asciiTheme="minorHAnsi" w:hAnsiTheme="minorHAnsi"/>
                <w:b/>
                <w:sz w:val="20"/>
                <w:szCs w:val="20"/>
                <w:lang w:val="pl-PL"/>
              </w:rPr>
            </w:pPr>
            <w:r w:rsidRPr="00AE28A8">
              <w:rPr>
                <w:rFonts w:asciiTheme="minorHAnsi" w:hAnsiTheme="minorHAnsi"/>
                <w:b/>
                <w:sz w:val="20"/>
                <w:szCs w:val="20"/>
                <w:lang w:val="pl-PL"/>
              </w:rPr>
              <w:t>Według</w:t>
            </w:r>
          </w:p>
          <w:p w:rsidR="000B5E06" w:rsidRPr="00AE28A8" w:rsidRDefault="000B5E06" w:rsidP="00EE6DED">
            <w:pPr>
              <w:pStyle w:val="Tekstpodstawowyzwciciem"/>
              <w:spacing w:before="120"/>
              <w:ind w:left="113" w:right="113" w:firstLine="0"/>
              <w:jc w:val="center"/>
              <w:rPr>
                <w:rFonts w:asciiTheme="minorHAnsi" w:hAnsiTheme="minorHAnsi"/>
                <w:b/>
                <w:sz w:val="20"/>
                <w:szCs w:val="20"/>
                <w:lang w:val="pl-PL"/>
              </w:rPr>
            </w:pPr>
            <w:r w:rsidRPr="00AE28A8">
              <w:rPr>
                <w:rFonts w:asciiTheme="minorHAnsi" w:hAnsiTheme="minorHAnsi"/>
                <w:b/>
                <w:sz w:val="20"/>
                <w:szCs w:val="20"/>
                <w:lang w:val="pl-PL"/>
              </w:rPr>
              <w:t>poziomu wykształcenia</w:t>
            </w: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Gimnazjalne i poniżej</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48"/>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sz w:val="18"/>
                <w:szCs w:val="16"/>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Zasadnicze zawodowe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48"/>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sz w:val="18"/>
                <w:szCs w:val="16"/>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8"/>
              </w:rPr>
              <w:t>Śred</w:t>
            </w:r>
            <w:r w:rsidRPr="00AE28A8">
              <w:rPr>
                <w:sz w:val="18"/>
                <w:szCs w:val="16"/>
              </w:rPr>
              <w:t>nie ogólnokształcące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99"/>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sz w:val="18"/>
                <w:szCs w:val="16"/>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Policealne i średnie zawodowe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1E4153">
        <w:trPr>
          <w:trHeight w:val="311"/>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sz w:val="18"/>
                <w:szCs w:val="16"/>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Wyższe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1E4153">
        <w:trPr>
          <w:trHeight w:val="403"/>
          <w:jc w:val="center"/>
        </w:trPr>
        <w:tc>
          <w:tcPr>
            <w:tcW w:w="5529" w:type="dxa"/>
            <w:gridSpan w:val="3"/>
            <w:shd w:val="pct12" w:color="auto" w:fill="auto"/>
            <w:vAlign w:val="center"/>
          </w:tcPr>
          <w:p w:rsidR="000B5E06" w:rsidRPr="00AE28A8" w:rsidRDefault="000B5E06" w:rsidP="007163D8">
            <w:pPr>
              <w:spacing w:line="240" w:lineRule="auto"/>
              <w:rPr>
                <w:sz w:val="18"/>
                <w:szCs w:val="16"/>
              </w:rPr>
            </w:pPr>
            <w:r w:rsidRPr="00AE28A8">
              <w:rPr>
                <w:sz w:val="18"/>
                <w:szCs w:val="16"/>
              </w:rPr>
              <w:t>Osoby zatrudnione w szczególnych warunkach  lub</w:t>
            </w:r>
            <w:r w:rsidR="001E4153" w:rsidRPr="00AE28A8">
              <w:rPr>
                <w:sz w:val="18"/>
                <w:szCs w:val="16"/>
              </w:rPr>
              <w:t xml:space="preserve"> </w:t>
            </w:r>
            <w:r w:rsidRPr="00AE28A8">
              <w:rPr>
                <w:sz w:val="18"/>
                <w:szCs w:val="16"/>
              </w:rPr>
              <w:t>o szczególnym charakterze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color w:val="FF0000"/>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color w:val="FF0000"/>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color w:val="FF0000"/>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color w:val="FF0000"/>
                <w:sz w:val="18"/>
                <w:szCs w:val="16"/>
                <w:lang w:val="pl-PL"/>
              </w:rPr>
            </w:pPr>
          </w:p>
        </w:tc>
      </w:tr>
      <w:tr w:rsidR="000B5E06" w:rsidRPr="00AE28A8" w:rsidTr="001E4153">
        <w:trPr>
          <w:trHeight w:val="739"/>
          <w:jc w:val="center"/>
        </w:trPr>
        <w:tc>
          <w:tcPr>
            <w:tcW w:w="5529" w:type="dxa"/>
            <w:gridSpan w:val="3"/>
            <w:shd w:val="pct12" w:color="auto" w:fill="auto"/>
            <w:vAlign w:val="center"/>
          </w:tcPr>
          <w:p w:rsidR="000B5E06" w:rsidRPr="00AE28A8" w:rsidRDefault="000B5E06" w:rsidP="007163D8">
            <w:pPr>
              <w:spacing w:line="240" w:lineRule="auto"/>
              <w:rPr>
                <w:sz w:val="18"/>
                <w:szCs w:val="18"/>
              </w:rPr>
            </w:pPr>
            <w:r w:rsidRPr="00AE28A8">
              <w:rPr>
                <w:sz w:val="18"/>
                <w:szCs w:val="18"/>
              </w:rPr>
              <w:t xml:space="preserve">Osoby mogące udokumentować wykonywanie przez co najmniej 15 lat prac w szczególnych warunkach lub o szczególnym charakterze, </w:t>
            </w:r>
            <w:r w:rsidRPr="00AE28A8">
              <w:rPr>
                <w:sz w:val="18"/>
                <w:szCs w:val="18"/>
              </w:rPr>
              <w:br/>
              <w:t>a którym nie przysługuje prawo do emerytury pomostowej</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val="restart"/>
            <w:shd w:val="pct12" w:color="auto" w:fill="auto"/>
            <w:textDirection w:val="btLr"/>
            <w:vAlign w:val="center"/>
          </w:tcPr>
          <w:p w:rsidR="000B5E06" w:rsidRPr="00AE28A8" w:rsidRDefault="000B5E06" w:rsidP="00EE6DED">
            <w:pPr>
              <w:ind w:left="113" w:right="113"/>
              <w:jc w:val="center"/>
              <w:rPr>
                <w:b/>
                <w:sz w:val="20"/>
                <w:szCs w:val="20"/>
              </w:rPr>
            </w:pPr>
            <w:r w:rsidRPr="00AE28A8">
              <w:rPr>
                <w:b/>
                <w:sz w:val="20"/>
                <w:szCs w:val="20"/>
              </w:rPr>
              <w:t>Liczba osób według nazwy grupy zawodów *</w:t>
            </w:r>
          </w:p>
        </w:tc>
        <w:tc>
          <w:tcPr>
            <w:tcW w:w="4344" w:type="dxa"/>
            <w:shd w:val="pct12" w:color="auto" w:fill="auto"/>
            <w:vAlign w:val="center"/>
          </w:tcPr>
          <w:p w:rsidR="000B5E06" w:rsidRPr="00AE28A8" w:rsidRDefault="000B5E06" w:rsidP="00EE6DED">
            <w:pPr>
              <w:pStyle w:val="Default"/>
              <w:rPr>
                <w:rFonts w:asciiTheme="minorHAnsi" w:hAnsiTheme="minorHAnsi"/>
                <w:sz w:val="18"/>
                <w:szCs w:val="18"/>
              </w:rPr>
            </w:pPr>
            <w:r w:rsidRPr="00AE28A8">
              <w:rPr>
                <w:rFonts w:asciiTheme="minorHAnsi" w:hAnsiTheme="minorHAnsi"/>
                <w:sz w:val="18"/>
                <w:szCs w:val="18"/>
              </w:rPr>
              <w:t xml:space="preserve">Przedstawiciele władz publicznych, wyżsi urzędnicy i kierownicy </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Specjaliści</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Technicy i inny średni personel</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Pracownicy biurowi</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Pracownicy usług i sprzedawcy</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Rolnicy, ogrodnicy, leśnicy i rybacy</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Robotnicy przemysłowi i rzemieślnicy</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Operatorzy i monterzy maszyn i urządzeń</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Pracownicy wykonujący prace proste</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1E4153">
        <w:trPr>
          <w:trHeight w:val="257"/>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Siły zbrojne</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bl>
    <w:p w:rsidR="000B5E06" w:rsidRDefault="000B5E06" w:rsidP="000B5E06">
      <w:pPr>
        <w:autoSpaceDE w:val="0"/>
        <w:autoSpaceDN w:val="0"/>
        <w:adjustRightInd w:val="0"/>
        <w:ind w:left="851"/>
        <w:rPr>
          <w:rFonts w:eastAsia="Calibri"/>
          <w:bCs/>
          <w:sz w:val="20"/>
          <w:szCs w:val="20"/>
        </w:rPr>
      </w:pPr>
      <w:r w:rsidRPr="00AE28A8">
        <w:rPr>
          <w:rFonts w:eastAsia="Calibri"/>
          <w:bCs/>
          <w:sz w:val="20"/>
          <w:szCs w:val="20"/>
        </w:rPr>
        <w:t>*-  na podstawie klasyfikacji zawodów i specjalności dla potrzeb rynku pracy</w:t>
      </w:r>
    </w:p>
    <w:p w:rsidR="00AE28A8" w:rsidRDefault="00AE28A8" w:rsidP="000B5E06">
      <w:pPr>
        <w:autoSpaceDE w:val="0"/>
        <w:autoSpaceDN w:val="0"/>
        <w:adjustRightInd w:val="0"/>
        <w:ind w:left="851"/>
        <w:rPr>
          <w:rFonts w:eastAsia="Calibri"/>
          <w:bCs/>
          <w:sz w:val="20"/>
          <w:szCs w:val="20"/>
        </w:rPr>
      </w:pPr>
    </w:p>
    <w:p w:rsidR="00AE28A8" w:rsidRPr="00AE28A8" w:rsidRDefault="00AE28A8" w:rsidP="000B5E06">
      <w:pPr>
        <w:autoSpaceDE w:val="0"/>
        <w:autoSpaceDN w:val="0"/>
        <w:adjustRightInd w:val="0"/>
        <w:ind w:left="851"/>
        <w:rPr>
          <w:rFonts w:eastAsia="Calibri"/>
          <w:bCs/>
          <w:sz w:val="20"/>
          <w:szCs w:val="20"/>
        </w:rPr>
      </w:pPr>
    </w:p>
    <w:p w:rsidR="000B5E06" w:rsidRPr="00AE28A8" w:rsidRDefault="000B5E06" w:rsidP="000B5E06">
      <w:pPr>
        <w:pStyle w:val="Akapitzlist"/>
        <w:numPr>
          <w:ilvl w:val="0"/>
          <w:numId w:val="1"/>
        </w:numPr>
        <w:spacing w:after="0" w:line="360" w:lineRule="auto"/>
        <w:jc w:val="both"/>
        <w:rPr>
          <w:rFonts w:cs="Times New Roman"/>
          <w:sz w:val="24"/>
          <w:szCs w:val="24"/>
        </w:rPr>
      </w:pPr>
      <w:r w:rsidRPr="00AE28A8">
        <w:rPr>
          <w:rFonts w:cs="Times New Roman"/>
          <w:b/>
          <w:sz w:val="24"/>
          <w:szCs w:val="24"/>
        </w:rPr>
        <w:t>Całkowita wysokość wydatków na planowane działania ob</w:t>
      </w:r>
      <w:r w:rsidR="0013345A" w:rsidRPr="00AE28A8">
        <w:rPr>
          <w:rFonts w:cs="Times New Roman"/>
          <w:b/>
          <w:sz w:val="24"/>
          <w:szCs w:val="24"/>
        </w:rPr>
        <w:t xml:space="preserve">ejmujące kształcenie ustawiczne </w:t>
      </w:r>
      <w:r w:rsidRPr="00AE28A8">
        <w:rPr>
          <w:rFonts w:cs="Times New Roman"/>
          <w:b/>
          <w:sz w:val="24"/>
          <w:szCs w:val="24"/>
        </w:rPr>
        <w:t>(w zł)</w:t>
      </w:r>
      <w:r w:rsidR="0013345A" w:rsidRPr="00AE28A8">
        <w:rPr>
          <w:rFonts w:cs="Times New Roman"/>
          <w:b/>
          <w:sz w:val="24"/>
          <w:szCs w:val="24"/>
        </w:rPr>
        <w:t xml:space="preserve"> </w:t>
      </w:r>
      <w:r w:rsidRPr="00AE28A8">
        <w:rPr>
          <w:rFonts w:cs="Times New Roman"/>
          <w:sz w:val="24"/>
          <w:szCs w:val="24"/>
        </w:rPr>
        <w:t>……………………………………………………………………………………</w:t>
      </w:r>
      <w:r w:rsidR="00AE28A8">
        <w:rPr>
          <w:rFonts w:cs="Times New Roman"/>
          <w:sz w:val="24"/>
          <w:szCs w:val="24"/>
        </w:rPr>
        <w:t>………………………………………….</w:t>
      </w:r>
      <w:r w:rsidRPr="00AE28A8">
        <w:rPr>
          <w:rFonts w:cs="Times New Roman"/>
          <w:sz w:val="24"/>
          <w:szCs w:val="24"/>
        </w:rPr>
        <w:t>………….…………………</w:t>
      </w:r>
    </w:p>
    <w:p w:rsidR="000B5E06" w:rsidRPr="00AE28A8" w:rsidRDefault="000B5E06" w:rsidP="000B5E06">
      <w:pPr>
        <w:pStyle w:val="Akapitzlist"/>
        <w:spacing w:after="0" w:line="360" w:lineRule="auto"/>
        <w:jc w:val="both"/>
        <w:rPr>
          <w:rFonts w:cs="Times New Roman"/>
          <w:sz w:val="24"/>
          <w:szCs w:val="24"/>
        </w:rPr>
      </w:pPr>
      <w:r w:rsidRPr="00AE28A8">
        <w:rPr>
          <w:rFonts w:cs="Times New Roman"/>
          <w:sz w:val="24"/>
          <w:szCs w:val="24"/>
        </w:rPr>
        <w:t>(słownie:……………………………………………………………………………………………………</w:t>
      </w:r>
      <w:r w:rsidR="00AE28A8">
        <w:rPr>
          <w:rFonts w:cs="Times New Roman"/>
          <w:sz w:val="24"/>
          <w:szCs w:val="24"/>
        </w:rPr>
        <w:t>………………………………</w:t>
      </w:r>
      <w:r w:rsidRPr="00AE28A8">
        <w:rPr>
          <w:rFonts w:cs="Times New Roman"/>
          <w:sz w:val="24"/>
          <w:szCs w:val="24"/>
        </w:rPr>
        <w:t>………..)</w:t>
      </w:r>
    </w:p>
    <w:p w:rsidR="001E4153" w:rsidRPr="00AE28A8" w:rsidRDefault="001E4153" w:rsidP="000B5E06">
      <w:pPr>
        <w:pStyle w:val="Akapitzlist"/>
        <w:spacing w:after="0" w:line="360" w:lineRule="auto"/>
        <w:jc w:val="both"/>
        <w:rPr>
          <w:rFonts w:cs="Times New Roman"/>
          <w:sz w:val="24"/>
          <w:szCs w:val="24"/>
        </w:rPr>
      </w:pPr>
    </w:p>
    <w:p w:rsidR="000B5E06" w:rsidRPr="00AE28A8" w:rsidRDefault="000B5E06" w:rsidP="000B5E06">
      <w:pPr>
        <w:pStyle w:val="Akapitzlist"/>
        <w:spacing w:after="0" w:line="360" w:lineRule="auto"/>
        <w:jc w:val="both"/>
        <w:rPr>
          <w:rFonts w:cs="Times New Roman"/>
          <w:sz w:val="24"/>
          <w:szCs w:val="24"/>
        </w:rPr>
      </w:pPr>
      <w:r w:rsidRPr="00AE28A8">
        <w:rPr>
          <w:rFonts w:cs="Times New Roman"/>
          <w:sz w:val="24"/>
          <w:szCs w:val="24"/>
        </w:rPr>
        <w:t>w tym:</w:t>
      </w:r>
    </w:p>
    <w:p w:rsidR="000B5E06" w:rsidRPr="00AE28A8" w:rsidRDefault="000B5E06" w:rsidP="000B5E06">
      <w:pPr>
        <w:pStyle w:val="Akapitzlist"/>
        <w:spacing w:after="0" w:line="360" w:lineRule="auto"/>
        <w:rPr>
          <w:rFonts w:cs="Times New Roman"/>
          <w:sz w:val="24"/>
          <w:szCs w:val="24"/>
        </w:rPr>
      </w:pPr>
      <w:r w:rsidRPr="00AE28A8">
        <w:rPr>
          <w:rFonts w:cs="Times New Roman"/>
          <w:b/>
          <w:sz w:val="24"/>
          <w:szCs w:val="24"/>
        </w:rPr>
        <w:t xml:space="preserve">wnioskowana wysokość środków z KFS </w:t>
      </w:r>
      <w:r w:rsidRPr="00AE28A8">
        <w:rPr>
          <w:rFonts w:cs="Times New Roman"/>
          <w:sz w:val="24"/>
          <w:szCs w:val="24"/>
        </w:rPr>
        <w:t>………………………………………</w:t>
      </w:r>
      <w:r w:rsidR="00AE28A8">
        <w:rPr>
          <w:rFonts w:cs="Times New Roman"/>
          <w:sz w:val="24"/>
          <w:szCs w:val="24"/>
        </w:rPr>
        <w:t>……………………….</w:t>
      </w:r>
      <w:r w:rsidRPr="00AE28A8">
        <w:rPr>
          <w:rFonts w:cs="Times New Roman"/>
          <w:sz w:val="24"/>
          <w:szCs w:val="24"/>
        </w:rPr>
        <w:t>…….………………………</w:t>
      </w:r>
    </w:p>
    <w:p w:rsidR="000B5E06" w:rsidRPr="00AE28A8" w:rsidRDefault="000B5E06" w:rsidP="000B5E06">
      <w:pPr>
        <w:pStyle w:val="Akapitzlist"/>
        <w:spacing w:after="0" w:line="360" w:lineRule="auto"/>
        <w:jc w:val="both"/>
        <w:rPr>
          <w:rFonts w:cs="Times New Roman"/>
          <w:sz w:val="24"/>
          <w:szCs w:val="24"/>
        </w:rPr>
      </w:pPr>
      <w:r w:rsidRPr="00AE28A8">
        <w:rPr>
          <w:rFonts w:cs="Times New Roman"/>
          <w:sz w:val="24"/>
          <w:szCs w:val="24"/>
        </w:rPr>
        <w:t>(słownie…………………………………………………………………………………</w:t>
      </w:r>
      <w:r w:rsidR="00AE28A8">
        <w:rPr>
          <w:rFonts w:cs="Times New Roman"/>
          <w:sz w:val="24"/>
          <w:szCs w:val="24"/>
        </w:rPr>
        <w:t>………………………………</w:t>
      </w:r>
      <w:r w:rsidRPr="00AE28A8">
        <w:rPr>
          <w:rFonts w:cs="Times New Roman"/>
          <w:sz w:val="24"/>
          <w:szCs w:val="24"/>
        </w:rPr>
        <w:t>……………………………)</w:t>
      </w:r>
    </w:p>
    <w:p w:rsidR="000B5E06" w:rsidRPr="00AE28A8" w:rsidRDefault="000B5E06" w:rsidP="000B5E06">
      <w:pPr>
        <w:pStyle w:val="Akapitzlist"/>
        <w:spacing w:after="0" w:line="360" w:lineRule="auto"/>
        <w:jc w:val="both"/>
        <w:rPr>
          <w:rFonts w:cs="Times New Roman"/>
          <w:sz w:val="24"/>
          <w:szCs w:val="24"/>
        </w:rPr>
      </w:pPr>
      <w:r w:rsidRPr="00AE28A8">
        <w:rPr>
          <w:rFonts w:cs="Times New Roman"/>
          <w:b/>
          <w:sz w:val="24"/>
          <w:szCs w:val="24"/>
        </w:rPr>
        <w:t>wysokość wkładu własnego wnoszonego przez pracodawcę</w:t>
      </w:r>
      <w:r w:rsidRPr="00AE28A8">
        <w:rPr>
          <w:rFonts w:cs="Times New Roman"/>
          <w:sz w:val="24"/>
          <w:szCs w:val="24"/>
        </w:rPr>
        <w:t xml:space="preserve"> </w:t>
      </w:r>
      <w:r w:rsidR="004A4094" w:rsidRPr="00AE28A8">
        <w:rPr>
          <w:rFonts w:cs="Times New Roman"/>
          <w:sz w:val="24"/>
          <w:szCs w:val="24"/>
        </w:rPr>
        <w:t>*</w:t>
      </w:r>
      <w:r w:rsidRPr="00AE28A8">
        <w:rPr>
          <w:rFonts w:cs="Times New Roman"/>
          <w:sz w:val="24"/>
          <w:szCs w:val="24"/>
        </w:rPr>
        <w:t>………………</w:t>
      </w:r>
      <w:r w:rsidR="00AE28A8">
        <w:rPr>
          <w:rFonts w:cs="Times New Roman"/>
          <w:sz w:val="24"/>
          <w:szCs w:val="24"/>
        </w:rPr>
        <w:t>………………</w:t>
      </w:r>
      <w:r w:rsidRPr="00AE28A8">
        <w:rPr>
          <w:rFonts w:cs="Times New Roman"/>
          <w:sz w:val="24"/>
          <w:szCs w:val="24"/>
        </w:rPr>
        <w:t>……………………………</w:t>
      </w:r>
    </w:p>
    <w:p w:rsidR="000B5E06" w:rsidRPr="00AE28A8" w:rsidRDefault="000B5E06" w:rsidP="000B5E06">
      <w:pPr>
        <w:pStyle w:val="Akapitzlist"/>
        <w:spacing w:after="0" w:line="360" w:lineRule="auto"/>
        <w:jc w:val="both"/>
        <w:rPr>
          <w:rFonts w:cs="Times New Roman"/>
          <w:sz w:val="24"/>
          <w:szCs w:val="24"/>
        </w:rPr>
      </w:pPr>
      <w:r w:rsidRPr="00AE28A8">
        <w:rPr>
          <w:rFonts w:cs="Times New Roman"/>
          <w:sz w:val="24"/>
          <w:szCs w:val="24"/>
        </w:rPr>
        <w:t>(słownie………………………………………………………………………</w:t>
      </w:r>
      <w:r w:rsidR="00AE28A8">
        <w:rPr>
          <w:rFonts w:cs="Times New Roman"/>
          <w:sz w:val="24"/>
          <w:szCs w:val="24"/>
        </w:rPr>
        <w:t>………………………………</w:t>
      </w:r>
      <w:r w:rsidRPr="00AE28A8">
        <w:rPr>
          <w:rFonts w:cs="Times New Roman"/>
          <w:sz w:val="24"/>
          <w:szCs w:val="24"/>
        </w:rPr>
        <w:t>………………………………………)</w:t>
      </w:r>
    </w:p>
    <w:p w:rsidR="006B1DB8" w:rsidRPr="00AE28A8" w:rsidRDefault="006B1DB8" w:rsidP="006B1DB8">
      <w:pPr>
        <w:pStyle w:val="Akapitzlist"/>
        <w:spacing w:after="0" w:line="360" w:lineRule="auto"/>
        <w:jc w:val="both"/>
        <w:rPr>
          <w:rFonts w:cs="Times New Roman"/>
          <w:sz w:val="24"/>
          <w:szCs w:val="24"/>
        </w:rPr>
      </w:pPr>
      <w:r w:rsidRPr="00AE28A8">
        <w:rPr>
          <w:rFonts w:cs="Times New Roman"/>
          <w:b/>
          <w:bCs/>
          <w:i/>
          <w:iCs/>
          <w:sz w:val="24"/>
          <w:szCs w:val="24"/>
        </w:rPr>
        <w:t xml:space="preserve">średni koszt kształcenia na jednego uczestnika </w:t>
      </w:r>
      <w:r w:rsidRPr="00AE28A8">
        <w:rPr>
          <w:rFonts w:cs="Times New Roman"/>
          <w:sz w:val="24"/>
          <w:szCs w:val="24"/>
        </w:rPr>
        <w:t>…………</w:t>
      </w:r>
      <w:r w:rsidR="00AE28A8">
        <w:rPr>
          <w:rFonts w:cs="Times New Roman"/>
          <w:sz w:val="24"/>
          <w:szCs w:val="24"/>
        </w:rPr>
        <w:t>…………………………………….</w:t>
      </w:r>
      <w:r w:rsidRPr="00AE28A8">
        <w:rPr>
          <w:rFonts w:cs="Times New Roman"/>
          <w:sz w:val="24"/>
          <w:szCs w:val="24"/>
        </w:rPr>
        <w:t>…………………………………</w:t>
      </w:r>
    </w:p>
    <w:p w:rsidR="006B1DB8" w:rsidRPr="00AE28A8" w:rsidRDefault="006B1DB8" w:rsidP="006B1DB8">
      <w:pPr>
        <w:pStyle w:val="Akapitzlist"/>
        <w:spacing w:after="0" w:line="360" w:lineRule="auto"/>
        <w:jc w:val="both"/>
        <w:rPr>
          <w:rFonts w:cs="Times New Roman"/>
          <w:sz w:val="24"/>
          <w:szCs w:val="24"/>
        </w:rPr>
      </w:pPr>
      <w:r w:rsidRPr="00AE28A8">
        <w:rPr>
          <w:rFonts w:cs="Times New Roman"/>
          <w:sz w:val="24"/>
          <w:szCs w:val="24"/>
        </w:rPr>
        <w:t>(słownie…………………………………………………………</w:t>
      </w:r>
      <w:r w:rsidR="00AE28A8">
        <w:rPr>
          <w:rFonts w:cs="Times New Roman"/>
          <w:sz w:val="24"/>
          <w:szCs w:val="24"/>
        </w:rPr>
        <w:t>………………………………</w:t>
      </w:r>
      <w:r w:rsidRPr="00AE28A8">
        <w:rPr>
          <w:rFonts w:cs="Times New Roman"/>
          <w:sz w:val="24"/>
          <w:szCs w:val="24"/>
        </w:rPr>
        <w:t>……………………………………………………)</w:t>
      </w:r>
    </w:p>
    <w:p w:rsidR="000B5E06" w:rsidRPr="00AE28A8" w:rsidRDefault="000B5E06" w:rsidP="000B5E06">
      <w:pPr>
        <w:pStyle w:val="Akapitzlist"/>
        <w:spacing w:after="0" w:line="360" w:lineRule="auto"/>
        <w:jc w:val="both"/>
        <w:rPr>
          <w:rFonts w:cs="Times New Roman"/>
          <w:b/>
          <w:bCs/>
          <w:i/>
          <w:iCs/>
          <w:sz w:val="24"/>
          <w:szCs w:val="24"/>
        </w:rPr>
      </w:pPr>
    </w:p>
    <w:p w:rsidR="007163D8" w:rsidRDefault="007163D8" w:rsidP="000B5E06">
      <w:pPr>
        <w:pStyle w:val="Akapitzlist"/>
        <w:spacing w:after="0" w:line="360" w:lineRule="auto"/>
        <w:jc w:val="both"/>
        <w:rPr>
          <w:rFonts w:cs="Times New Roman"/>
          <w:b/>
          <w:bCs/>
          <w:i/>
          <w:iCs/>
          <w:sz w:val="24"/>
          <w:szCs w:val="24"/>
        </w:rPr>
      </w:pPr>
    </w:p>
    <w:p w:rsidR="000B5E06" w:rsidRPr="00AE28A8" w:rsidRDefault="000B5E06" w:rsidP="000B5E06">
      <w:pPr>
        <w:pStyle w:val="Akapitzlist"/>
        <w:spacing w:after="0" w:line="360" w:lineRule="auto"/>
        <w:jc w:val="both"/>
        <w:rPr>
          <w:rFonts w:cs="Times New Roman"/>
          <w:b/>
          <w:bCs/>
          <w:i/>
          <w:iCs/>
          <w:sz w:val="24"/>
          <w:szCs w:val="24"/>
        </w:rPr>
      </w:pPr>
      <w:r w:rsidRPr="00AE28A8">
        <w:rPr>
          <w:rFonts w:cs="Times New Roman"/>
          <w:b/>
          <w:bCs/>
          <w:i/>
          <w:iCs/>
          <w:sz w:val="24"/>
          <w:szCs w:val="24"/>
        </w:rPr>
        <w:t xml:space="preserve">Prognozowany okres realizacji wskazanych działań </w:t>
      </w:r>
    </w:p>
    <w:p w:rsidR="000B5E06" w:rsidRPr="00AE28A8" w:rsidRDefault="000B5E06" w:rsidP="000B5E06">
      <w:pPr>
        <w:widowControl w:val="0"/>
        <w:suppressAutoHyphens/>
        <w:snapToGrid w:val="0"/>
        <w:spacing w:after="0" w:line="240" w:lineRule="auto"/>
      </w:pPr>
    </w:p>
    <w:p w:rsidR="000B5E06" w:rsidRPr="00AE28A8" w:rsidRDefault="000B5E06" w:rsidP="000B5E06">
      <w:pPr>
        <w:tabs>
          <w:tab w:val="left" w:pos="5040"/>
        </w:tabs>
        <w:snapToGrid w:val="0"/>
        <w:ind w:left="371"/>
      </w:pPr>
      <w:r w:rsidRPr="00AE28A8">
        <w:rPr>
          <w:rFonts w:cs="Arial"/>
          <w:b/>
          <w:color w:val="000000"/>
          <w:sz w:val="20"/>
          <w:szCs w:val="20"/>
        </w:rPr>
        <w:t>od</w:t>
      </w:r>
      <w:r w:rsidRPr="00AE28A8">
        <w:rPr>
          <w:rFonts w:cs="Arial"/>
          <w:color w:val="000000"/>
          <w:sz w:val="20"/>
          <w:szCs w:val="20"/>
        </w:rPr>
        <w:t xml:space="preserve">  </w:t>
      </w:r>
      <w:r w:rsidRPr="00AE28A8">
        <w:rPr>
          <w:noProof/>
          <w:lang w:eastAsia="pl-PL"/>
        </w:rPr>
        <w:drawing>
          <wp:inline distT="0" distB="0" distL="0" distR="0" wp14:anchorId="2C21F9B8" wp14:editId="2E75D7DE">
            <wp:extent cx="274320" cy="2286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sidRPr="00AE28A8">
        <w:rPr>
          <w:rFonts w:cs="Arial"/>
          <w:color w:val="000000"/>
          <w:sz w:val="20"/>
          <w:szCs w:val="20"/>
        </w:rPr>
        <w:t>.</w:t>
      </w:r>
      <w:r w:rsidRPr="00AE28A8">
        <w:rPr>
          <w:noProof/>
          <w:lang w:eastAsia="pl-PL"/>
        </w:rPr>
        <w:drawing>
          <wp:inline distT="0" distB="0" distL="0" distR="0" wp14:anchorId="79E7392F" wp14:editId="3689C29A">
            <wp:extent cx="274320" cy="2286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sidRPr="00AE28A8">
        <w:rPr>
          <w:rFonts w:cs="Arial"/>
          <w:color w:val="000000"/>
          <w:sz w:val="20"/>
          <w:szCs w:val="20"/>
        </w:rPr>
        <w:t>.</w:t>
      </w:r>
      <w:bookmarkStart w:id="0" w:name="_1578133655"/>
      <w:bookmarkEnd w:id="0"/>
      <w:r w:rsidRPr="00AE28A8">
        <w:rPr>
          <w:noProof/>
          <w:lang w:eastAsia="pl-PL"/>
        </w:rPr>
        <w:drawing>
          <wp:inline distT="0" distB="0" distL="0" distR="0" wp14:anchorId="5DFB519B" wp14:editId="0D7681FA">
            <wp:extent cx="487680" cy="2286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228600"/>
                    </a:xfrm>
                    <a:prstGeom prst="rect">
                      <a:avLst/>
                    </a:prstGeom>
                    <a:solidFill>
                      <a:srgbClr val="FFFFFF"/>
                    </a:solidFill>
                    <a:ln>
                      <a:noFill/>
                    </a:ln>
                  </pic:spPr>
                </pic:pic>
              </a:graphicData>
            </a:graphic>
          </wp:inline>
        </w:drawing>
      </w:r>
      <w:r w:rsidRPr="00AE28A8">
        <w:rPr>
          <w:rFonts w:cs="Arial"/>
          <w:color w:val="000000"/>
          <w:sz w:val="20"/>
          <w:szCs w:val="20"/>
        </w:rPr>
        <w:t xml:space="preserve"> r.                         </w:t>
      </w:r>
      <w:r w:rsidRPr="00AE28A8">
        <w:rPr>
          <w:rFonts w:cs="Arial"/>
          <w:b/>
          <w:color w:val="000000"/>
          <w:sz w:val="20"/>
          <w:szCs w:val="20"/>
        </w:rPr>
        <w:t>do</w:t>
      </w:r>
      <w:r w:rsidRPr="00AE28A8">
        <w:rPr>
          <w:rFonts w:cs="Arial"/>
          <w:color w:val="000000"/>
          <w:sz w:val="20"/>
          <w:szCs w:val="20"/>
        </w:rPr>
        <w:t xml:space="preserve">  </w:t>
      </w:r>
      <w:r w:rsidRPr="00AE28A8">
        <w:rPr>
          <w:noProof/>
          <w:lang w:eastAsia="pl-PL"/>
        </w:rPr>
        <w:drawing>
          <wp:inline distT="0" distB="0" distL="0" distR="0" wp14:anchorId="1664FF0F" wp14:editId="3B998E82">
            <wp:extent cx="274320" cy="2286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sidRPr="00AE28A8">
        <w:rPr>
          <w:rFonts w:cs="Arial"/>
          <w:color w:val="000000"/>
          <w:sz w:val="20"/>
          <w:szCs w:val="20"/>
        </w:rPr>
        <w:t>.</w:t>
      </w:r>
      <w:bookmarkStart w:id="1" w:name="_1578133669"/>
      <w:bookmarkEnd w:id="1"/>
      <w:r w:rsidRPr="00AE28A8">
        <w:rPr>
          <w:noProof/>
          <w:lang w:eastAsia="pl-PL"/>
        </w:rPr>
        <w:drawing>
          <wp:inline distT="0" distB="0" distL="0" distR="0" wp14:anchorId="0CFCE394" wp14:editId="5CB349C7">
            <wp:extent cx="274320" cy="2286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sidRPr="00AE28A8">
        <w:rPr>
          <w:rFonts w:cs="Arial"/>
          <w:color w:val="000000"/>
          <w:sz w:val="20"/>
          <w:szCs w:val="20"/>
        </w:rPr>
        <w:t>.</w:t>
      </w:r>
      <w:bookmarkStart w:id="2" w:name="_1578133668"/>
      <w:bookmarkEnd w:id="2"/>
      <w:r w:rsidRPr="00AE28A8">
        <w:rPr>
          <w:noProof/>
          <w:lang w:eastAsia="pl-PL"/>
        </w:rPr>
        <w:drawing>
          <wp:inline distT="0" distB="0" distL="0" distR="0" wp14:anchorId="65224D27" wp14:editId="6FF6C6A7">
            <wp:extent cx="487680" cy="2286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228600"/>
                    </a:xfrm>
                    <a:prstGeom prst="rect">
                      <a:avLst/>
                    </a:prstGeom>
                    <a:solidFill>
                      <a:srgbClr val="FFFFFF"/>
                    </a:solidFill>
                    <a:ln>
                      <a:noFill/>
                    </a:ln>
                  </pic:spPr>
                </pic:pic>
              </a:graphicData>
            </a:graphic>
          </wp:inline>
        </w:drawing>
      </w:r>
      <w:r w:rsidRPr="00AE28A8">
        <w:rPr>
          <w:rFonts w:cs="Arial"/>
          <w:color w:val="000000"/>
          <w:sz w:val="20"/>
          <w:szCs w:val="20"/>
        </w:rPr>
        <w:t xml:space="preserve"> r.</w:t>
      </w:r>
    </w:p>
    <w:p w:rsidR="000B5E06" w:rsidRPr="00AE28A8" w:rsidRDefault="000B5E06" w:rsidP="000B5E06">
      <w:pPr>
        <w:pStyle w:val="Akapitzlist"/>
        <w:spacing w:after="0" w:line="360" w:lineRule="auto"/>
        <w:jc w:val="both"/>
        <w:rPr>
          <w:rFonts w:cs="Arial"/>
          <w:i/>
          <w:color w:val="000000"/>
          <w:sz w:val="18"/>
          <w:szCs w:val="18"/>
        </w:rPr>
      </w:pPr>
      <w:r w:rsidRPr="00AE28A8">
        <w:rPr>
          <w:rFonts w:cs="Arial"/>
          <w:i/>
          <w:color w:val="000000"/>
          <w:sz w:val="18"/>
          <w:szCs w:val="18"/>
        </w:rPr>
        <w:t>(należy wskazać skrajne daty tj. datę rozpoczęcia pierwszego oraz datę zakończenia ostatniego z planowanych działań)</w:t>
      </w:r>
    </w:p>
    <w:p w:rsidR="006141FB" w:rsidRPr="00AE28A8" w:rsidRDefault="006141FB" w:rsidP="000B5E06">
      <w:pPr>
        <w:pStyle w:val="Akapitzlist"/>
        <w:spacing w:after="0" w:line="360" w:lineRule="auto"/>
        <w:jc w:val="both"/>
        <w:rPr>
          <w:rFonts w:cs="Arial"/>
          <w:i/>
          <w:color w:val="000000"/>
          <w:sz w:val="14"/>
          <w:szCs w:val="14"/>
        </w:rPr>
      </w:pPr>
    </w:p>
    <w:p w:rsidR="001E4153" w:rsidRDefault="001E4153" w:rsidP="001E4153">
      <w:pPr>
        <w:snapToGrid w:val="0"/>
        <w:spacing w:line="100" w:lineRule="atLeast"/>
        <w:rPr>
          <w:rFonts w:cs="Arial"/>
          <w:b/>
          <w:bCs/>
          <w:color w:val="000000"/>
        </w:rPr>
      </w:pPr>
    </w:p>
    <w:p w:rsidR="007163D8" w:rsidRPr="00AE28A8" w:rsidRDefault="007163D8" w:rsidP="001E4153">
      <w:pPr>
        <w:snapToGrid w:val="0"/>
        <w:spacing w:line="100" w:lineRule="atLeast"/>
        <w:rPr>
          <w:rFonts w:cs="Arial"/>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3060"/>
        <w:gridCol w:w="2474"/>
      </w:tblGrid>
      <w:tr w:rsidR="001E4153" w:rsidRPr="00AE28A8" w:rsidTr="00D51FE6">
        <w:tc>
          <w:tcPr>
            <w:tcW w:w="2127" w:type="dxa"/>
            <w:vMerge w:val="restart"/>
            <w:shd w:val="pct15" w:color="auto" w:fill="auto"/>
          </w:tcPr>
          <w:p w:rsidR="001E4153" w:rsidRPr="00AE28A8" w:rsidRDefault="001E4153" w:rsidP="001E4153">
            <w:pPr>
              <w:snapToGrid w:val="0"/>
              <w:spacing w:line="100" w:lineRule="atLeast"/>
              <w:jc w:val="center"/>
              <w:rPr>
                <w:rFonts w:cs="Arial"/>
                <w:b/>
                <w:bCs/>
                <w:color w:val="000000"/>
                <w:sz w:val="18"/>
                <w:szCs w:val="18"/>
              </w:rPr>
            </w:pPr>
          </w:p>
          <w:p w:rsidR="001E4153" w:rsidRPr="00AE28A8" w:rsidRDefault="001E4153" w:rsidP="001E4153">
            <w:pPr>
              <w:snapToGrid w:val="0"/>
              <w:spacing w:line="100" w:lineRule="atLeast"/>
              <w:jc w:val="center"/>
              <w:rPr>
                <w:rFonts w:cs="Arial"/>
                <w:b/>
                <w:bCs/>
                <w:color w:val="000000"/>
                <w:sz w:val="18"/>
                <w:szCs w:val="18"/>
              </w:rPr>
            </w:pPr>
          </w:p>
          <w:p w:rsidR="001E4153" w:rsidRPr="00AE28A8" w:rsidRDefault="001E4153" w:rsidP="001E4153">
            <w:pPr>
              <w:snapToGrid w:val="0"/>
              <w:spacing w:line="100" w:lineRule="atLeast"/>
              <w:jc w:val="center"/>
              <w:rPr>
                <w:rFonts w:cs="Arial"/>
                <w:b/>
                <w:bCs/>
                <w:color w:val="000000"/>
                <w:sz w:val="18"/>
                <w:szCs w:val="18"/>
              </w:rPr>
            </w:pPr>
          </w:p>
          <w:p w:rsidR="001E4153" w:rsidRPr="00AE28A8" w:rsidRDefault="001E4153" w:rsidP="001E4153">
            <w:pPr>
              <w:snapToGrid w:val="0"/>
              <w:spacing w:line="100" w:lineRule="atLeast"/>
              <w:jc w:val="center"/>
              <w:rPr>
                <w:rFonts w:cs="Arial"/>
                <w:b/>
                <w:bCs/>
                <w:color w:val="000000"/>
                <w:sz w:val="18"/>
                <w:szCs w:val="18"/>
              </w:rPr>
            </w:pPr>
          </w:p>
          <w:p w:rsidR="001E4153" w:rsidRPr="00AE28A8" w:rsidRDefault="001E4153" w:rsidP="001E4153">
            <w:pPr>
              <w:snapToGrid w:val="0"/>
              <w:spacing w:line="100" w:lineRule="atLeast"/>
              <w:jc w:val="center"/>
              <w:rPr>
                <w:rFonts w:cs="Arial"/>
                <w:b/>
                <w:bCs/>
                <w:color w:val="000000"/>
                <w:sz w:val="18"/>
                <w:szCs w:val="18"/>
              </w:rPr>
            </w:pPr>
            <w:r w:rsidRPr="00AE28A8">
              <w:rPr>
                <w:rFonts w:cs="Arial"/>
                <w:b/>
                <w:bCs/>
                <w:color w:val="000000"/>
                <w:sz w:val="18"/>
                <w:szCs w:val="18"/>
              </w:rPr>
              <w:t xml:space="preserve">Liczba osób i kwota </w:t>
            </w:r>
            <w:r w:rsidR="00D51FE6" w:rsidRPr="00AE28A8">
              <w:rPr>
                <w:rFonts w:cs="Arial"/>
                <w:b/>
                <w:bCs/>
                <w:color w:val="000000"/>
                <w:sz w:val="18"/>
                <w:szCs w:val="18"/>
              </w:rPr>
              <w:t xml:space="preserve">          z </w:t>
            </w:r>
            <w:r w:rsidRPr="00AE28A8">
              <w:rPr>
                <w:rFonts w:cs="Arial"/>
                <w:b/>
                <w:bCs/>
                <w:color w:val="000000"/>
                <w:sz w:val="18"/>
                <w:szCs w:val="18"/>
              </w:rPr>
              <w:t xml:space="preserve"> podziałem na priorytety</w:t>
            </w:r>
          </w:p>
        </w:tc>
        <w:tc>
          <w:tcPr>
            <w:tcW w:w="2126" w:type="dxa"/>
            <w:shd w:val="pct15" w:color="auto" w:fill="auto"/>
          </w:tcPr>
          <w:p w:rsidR="001E4153" w:rsidRPr="00AE28A8" w:rsidRDefault="001E4153" w:rsidP="001E4153">
            <w:pPr>
              <w:snapToGrid w:val="0"/>
              <w:spacing w:line="100" w:lineRule="atLeast"/>
              <w:jc w:val="center"/>
              <w:rPr>
                <w:rFonts w:cs="Arial"/>
                <w:b/>
                <w:bCs/>
                <w:color w:val="000000"/>
                <w:sz w:val="18"/>
                <w:szCs w:val="18"/>
              </w:rPr>
            </w:pPr>
            <w:r w:rsidRPr="00AE28A8">
              <w:rPr>
                <w:rFonts w:cs="Arial"/>
                <w:b/>
                <w:bCs/>
                <w:color w:val="000000"/>
                <w:sz w:val="18"/>
                <w:szCs w:val="18"/>
              </w:rPr>
              <w:t>Numer priorytetu</w:t>
            </w:r>
          </w:p>
        </w:tc>
        <w:tc>
          <w:tcPr>
            <w:tcW w:w="3060" w:type="dxa"/>
            <w:shd w:val="pct15" w:color="auto" w:fill="auto"/>
          </w:tcPr>
          <w:p w:rsidR="001E4153" w:rsidRPr="00AE28A8" w:rsidRDefault="001E4153" w:rsidP="001E4153">
            <w:pPr>
              <w:snapToGrid w:val="0"/>
              <w:spacing w:line="100" w:lineRule="atLeast"/>
              <w:jc w:val="center"/>
              <w:rPr>
                <w:rFonts w:cs="Arial"/>
                <w:b/>
                <w:bCs/>
                <w:color w:val="000000"/>
                <w:sz w:val="18"/>
                <w:szCs w:val="18"/>
              </w:rPr>
            </w:pPr>
            <w:r w:rsidRPr="00AE28A8">
              <w:rPr>
                <w:rFonts w:cs="Arial"/>
                <w:b/>
                <w:bCs/>
                <w:color w:val="000000"/>
                <w:sz w:val="18"/>
                <w:szCs w:val="18"/>
              </w:rPr>
              <w:t>Wnioskowana kwota</w:t>
            </w:r>
            <w:r w:rsidRPr="00AE28A8">
              <w:rPr>
                <w:rFonts w:cs="Arial"/>
                <w:b/>
                <w:bCs/>
                <w:color w:val="000000"/>
                <w:sz w:val="18"/>
                <w:szCs w:val="18"/>
              </w:rPr>
              <w:br/>
              <w:t xml:space="preserve"> w ramach danego priorytetu</w:t>
            </w:r>
          </w:p>
        </w:tc>
        <w:tc>
          <w:tcPr>
            <w:tcW w:w="2474" w:type="dxa"/>
            <w:shd w:val="pct15" w:color="auto" w:fill="auto"/>
          </w:tcPr>
          <w:p w:rsidR="001E4153" w:rsidRPr="00AE28A8" w:rsidRDefault="001E4153" w:rsidP="001E4153">
            <w:pPr>
              <w:snapToGrid w:val="0"/>
              <w:spacing w:line="100" w:lineRule="atLeast"/>
              <w:jc w:val="center"/>
              <w:rPr>
                <w:rFonts w:cs="Arial"/>
                <w:b/>
                <w:bCs/>
                <w:color w:val="000000"/>
                <w:sz w:val="18"/>
                <w:szCs w:val="18"/>
              </w:rPr>
            </w:pPr>
            <w:r w:rsidRPr="00AE28A8">
              <w:rPr>
                <w:rFonts w:cs="Arial"/>
                <w:b/>
                <w:bCs/>
                <w:color w:val="000000"/>
                <w:sz w:val="18"/>
                <w:szCs w:val="18"/>
              </w:rPr>
              <w:t>Liczba osób w ramach danego priorytetu</w:t>
            </w: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1E4153">
            <w:pPr>
              <w:snapToGrid w:val="0"/>
              <w:spacing w:line="100" w:lineRule="atLeast"/>
              <w:rPr>
                <w:rFonts w:cs="Arial"/>
                <w:b/>
                <w:bCs/>
                <w:color w:val="000000"/>
                <w:sz w:val="18"/>
                <w:szCs w:val="18"/>
              </w:rPr>
            </w:pPr>
            <w:r w:rsidRPr="00AE28A8">
              <w:rPr>
                <w:rFonts w:cs="Arial"/>
                <w:color w:val="000000"/>
                <w:sz w:val="18"/>
                <w:szCs w:val="18"/>
              </w:rPr>
              <w:t>PRIORYTET 1</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1E4153">
            <w:pPr>
              <w:rPr>
                <w:sz w:val="18"/>
                <w:szCs w:val="18"/>
              </w:rPr>
            </w:pPr>
            <w:r w:rsidRPr="00AE28A8">
              <w:rPr>
                <w:rFonts w:cs="Arial"/>
                <w:color w:val="000000"/>
                <w:sz w:val="18"/>
                <w:szCs w:val="18"/>
              </w:rPr>
              <w:t>PRIORYTET 2</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1E4153">
            <w:pPr>
              <w:rPr>
                <w:sz w:val="18"/>
                <w:szCs w:val="18"/>
              </w:rPr>
            </w:pPr>
            <w:r w:rsidRPr="00AE28A8">
              <w:rPr>
                <w:rFonts w:cs="Arial"/>
                <w:color w:val="000000"/>
                <w:sz w:val="18"/>
                <w:szCs w:val="18"/>
              </w:rPr>
              <w:t>PRIORYTET 3</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1E4153">
            <w:pPr>
              <w:rPr>
                <w:sz w:val="18"/>
                <w:szCs w:val="18"/>
              </w:rPr>
            </w:pPr>
            <w:r w:rsidRPr="00AE28A8">
              <w:rPr>
                <w:rFonts w:cs="Arial"/>
                <w:color w:val="000000"/>
                <w:sz w:val="18"/>
                <w:szCs w:val="18"/>
              </w:rPr>
              <w:t>PRIORYTET 4</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1E4153">
            <w:pPr>
              <w:rPr>
                <w:sz w:val="18"/>
                <w:szCs w:val="18"/>
              </w:rPr>
            </w:pPr>
            <w:r w:rsidRPr="00AE28A8">
              <w:rPr>
                <w:rFonts w:cs="Arial"/>
                <w:color w:val="000000"/>
                <w:sz w:val="18"/>
                <w:szCs w:val="18"/>
              </w:rPr>
              <w:t>PRIORYTET 5</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1E4153">
            <w:pPr>
              <w:rPr>
                <w:sz w:val="18"/>
                <w:szCs w:val="18"/>
              </w:rPr>
            </w:pPr>
            <w:r w:rsidRPr="00AE28A8">
              <w:rPr>
                <w:rFonts w:cs="Arial"/>
                <w:color w:val="000000"/>
                <w:sz w:val="18"/>
                <w:szCs w:val="18"/>
              </w:rPr>
              <w:t>PRIORYTET 6</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1E4153">
            <w:pPr>
              <w:jc w:val="right"/>
              <w:rPr>
                <w:rFonts w:cs="Arial"/>
                <w:b/>
                <w:color w:val="000000"/>
                <w:sz w:val="18"/>
                <w:szCs w:val="18"/>
              </w:rPr>
            </w:pPr>
            <w:r w:rsidRPr="00AE28A8">
              <w:rPr>
                <w:rFonts w:cs="Arial"/>
                <w:b/>
                <w:color w:val="000000"/>
                <w:sz w:val="18"/>
                <w:szCs w:val="18"/>
              </w:rPr>
              <w:t>RAZEM</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bl>
    <w:p w:rsidR="006141FB" w:rsidRPr="00AE28A8" w:rsidRDefault="006141FB" w:rsidP="000B5E06">
      <w:pPr>
        <w:pStyle w:val="Akapitzlist"/>
        <w:spacing w:after="0" w:line="360" w:lineRule="auto"/>
        <w:jc w:val="both"/>
        <w:rPr>
          <w:rFonts w:cs="Arial"/>
          <w:i/>
          <w:color w:val="000000"/>
          <w:sz w:val="14"/>
          <w:szCs w:val="14"/>
        </w:rPr>
      </w:pPr>
    </w:p>
    <w:p w:rsidR="006141FB" w:rsidRDefault="006141FB" w:rsidP="006141FB">
      <w:pPr>
        <w:pStyle w:val="Akapitzlist"/>
        <w:spacing w:line="360" w:lineRule="auto"/>
        <w:jc w:val="both"/>
        <w:rPr>
          <w:rFonts w:cs="Times New Roman"/>
          <w:bCs/>
          <w:iCs/>
          <w:sz w:val="20"/>
          <w:szCs w:val="20"/>
        </w:rPr>
      </w:pPr>
    </w:p>
    <w:p w:rsidR="00AE28A8" w:rsidRDefault="00AE28A8" w:rsidP="006141FB">
      <w:pPr>
        <w:pStyle w:val="Akapitzlist"/>
        <w:spacing w:line="360" w:lineRule="auto"/>
        <w:jc w:val="both"/>
        <w:rPr>
          <w:rFonts w:cs="Times New Roman"/>
          <w:bCs/>
          <w:iCs/>
          <w:sz w:val="20"/>
          <w:szCs w:val="20"/>
        </w:rPr>
      </w:pPr>
    </w:p>
    <w:p w:rsidR="00AE28A8" w:rsidRDefault="00AE28A8" w:rsidP="006141FB">
      <w:pPr>
        <w:pStyle w:val="Akapitzlist"/>
        <w:spacing w:line="360" w:lineRule="auto"/>
        <w:jc w:val="both"/>
        <w:rPr>
          <w:rFonts w:cs="Times New Roman"/>
          <w:bCs/>
          <w:iCs/>
          <w:sz w:val="20"/>
          <w:szCs w:val="20"/>
        </w:rPr>
      </w:pPr>
    </w:p>
    <w:p w:rsidR="00AE28A8" w:rsidRDefault="00AE28A8" w:rsidP="006141FB">
      <w:pPr>
        <w:pStyle w:val="Akapitzlist"/>
        <w:spacing w:line="360" w:lineRule="auto"/>
        <w:jc w:val="both"/>
        <w:rPr>
          <w:rFonts w:cs="Times New Roman"/>
          <w:bCs/>
          <w:iCs/>
          <w:sz w:val="20"/>
          <w:szCs w:val="20"/>
        </w:rPr>
      </w:pPr>
    </w:p>
    <w:p w:rsidR="00AE28A8" w:rsidRDefault="00AE28A8" w:rsidP="006141FB">
      <w:pPr>
        <w:pStyle w:val="Akapitzlist"/>
        <w:spacing w:line="360" w:lineRule="auto"/>
        <w:jc w:val="both"/>
        <w:rPr>
          <w:rFonts w:cs="Times New Roman"/>
          <w:bCs/>
          <w:iCs/>
          <w:sz w:val="20"/>
          <w:szCs w:val="20"/>
        </w:rPr>
      </w:pPr>
    </w:p>
    <w:p w:rsidR="00AE28A8" w:rsidRDefault="00AE28A8" w:rsidP="006141FB">
      <w:pPr>
        <w:pStyle w:val="Akapitzlist"/>
        <w:spacing w:line="360" w:lineRule="auto"/>
        <w:jc w:val="both"/>
        <w:rPr>
          <w:rFonts w:cs="Times New Roman"/>
          <w:bCs/>
          <w:iCs/>
          <w:sz w:val="20"/>
          <w:szCs w:val="20"/>
        </w:rPr>
      </w:pPr>
    </w:p>
    <w:p w:rsidR="00AE28A8" w:rsidRDefault="00AE28A8" w:rsidP="006141FB">
      <w:pPr>
        <w:pStyle w:val="Akapitzlist"/>
        <w:spacing w:line="360" w:lineRule="auto"/>
        <w:jc w:val="both"/>
        <w:rPr>
          <w:rFonts w:cs="Times New Roman"/>
          <w:bCs/>
          <w:iCs/>
          <w:sz w:val="20"/>
          <w:szCs w:val="20"/>
        </w:rPr>
      </w:pPr>
    </w:p>
    <w:p w:rsidR="00AE28A8" w:rsidRPr="00AE28A8" w:rsidRDefault="00AE28A8" w:rsidP="006141FB">
      <w:pPr>
        <w:pStyle w:val="Akapitzlist"/>
        <w:spacing w:line="360" w:lineRule="auto"/>
        <w:jc w:val="both"/>
        <w:rPr>
          <w:rFonts w:cs="Times New Roman"/>
          <w:bCs/>
          <w:iCs/>
          <w:sz w:val="20"/>
          <w:szCs w:val="20"/>
        </w:rPr>
      </w:pPr>
    </w:p>
    <w:p w:rsidR="006141FB" w:rsidRPr="00AE28A8" w:rsidRDefault="006141FB" w:rsidP="006141FB">
      <w:pPr>
        <w:pStyle w:val="Akapitzlist"/>
        <w:numPr>
          <w:ilvl w:val="0"/>
          <w:numId w:val="1"/>
        </w:numPr>
        <w:spacing w:after="0" w:line="360" w:lineRule="auto"/>
        <w:jc w:val="both"/>
        <w:rPr>
          <w:rFonts w:cs="Times New Roman"/>
          <w:b/>
          <w:sz w:val="24"/>
          <w:szCs w:val="24"/>
        </w:rPr>
      </w:pPr>
      <w:r w:rsidRPr="00AE28A8">
        <w:rPr>
          <w:rFonts w:cs="Times New Roman"/>
          <w:b/>
          <w:sz w:val="24"/>
          <w:szCs w:val="24"/>
        </w:rPr>
        <w:t xml:space="preserve">INFORMACJE O PLANOWANYM KSZTAŁCENIU USTAWICZNYM PRACOWNIKÓW*** </w:t>
      </w:r>
      <w:r w:rsidR="00AE28A8">
        <w:rPr>
          <w:rFonts w:cs="Times New Roman"/>
          <w:b/>
          <w:sz w:val="24"/>
          <w:szCs w:val="24"/>
        </w:rPr>
        <w:br/>
      </w:r>
      <w:r w:rsidRPr="00AE28A8">
        <w:rPr>
          <w:rFonts w:cs="Times New Roman"/>
          <w:b/>
          <w:sz w:val="24"/>
          <w:szCs w:val="24"/>
        </w:rPr>
        <w:t>I PRACODAWCY****</w:t>
      </w:r>
    </w:p>
    <w:p w:rsidR="006141FB" w:rsidRPr="00AE28A8" w:rsidRDefault="006141FB" w:rsidP="006141FB">
      <w:pPr>
        <w:spacing w:after="0" w:line="240" w:lineRule="auto"/>
        <w:ind w:left="709"/>
        <w:jc w:val="both"/>
        <w:rPr>
          <w:rFonts w:cs="Times New Roman"/>
          <w:sz w:val="20"/>
          <w:szCs w:val="20"/>
        </w:rPr>
      </w:pPr>
    </w:p>
    <w:p w:rsidR="006141FB" w:rsidRPr="00AE28A8" w:rsidRDefault="006141FB" w:rsidP="006141FB">
      <w:pPr>
        <w:spacing w:after="0" w:line="240" w:lineRule="auto"/>
        <w:ind w:left="709"/>
        <w:jc w:val="both"/>
        <w:rPr>
          <w:rFonts w:cs="Arial"/>
          <w:sz w:val="18"/>
          <w:szCs w:val="18"/>
        </w:rPr>
      </w:pPr>
      <w:r w:rsidRPr="00AE28A8">
        <w:rPr>
          <w:rFonts w:cs="Arial"/>
          <w:sz w:val="18"/>
          <w:szCs w:val="18"/>
        </w:rPr>
        <w:t xml:space="preserve">*** </w:t>
      </w:r>
      <w:r w:rsidRPr="00AE28A8">
        <w:rPr>
          <w:rFonts w:cs="Arial"/>
          <w:b/>
          <w:sz w:val="18"/>
          <w:szCs w:val="18"/>
          <w:u w:val="single"/>
        </w:rPr>
        <w:t>Pracownik</w:t>
      </w:r>
      <w:r w:rsidRPr="00AE28A8">
        <w:rPr>
          <w:rFonts w:cs="Arial"/>
          <w:sz w:val="18"/>
          <w:szCs w:val="18"/>
        </w:rPr>
        <w:t xml:space="preserve"> – zgodnie z art. 2 ustawy z dnia 26 czerwca 1974 roku Kodeks Pracy (Dz. U. z 20</w:t>
      </w:r>
      <w:r w:rsidR="00205369" w:rsidRPr="00AE28A8">
        <w:rPr>
          <w:rFonts w:cs="Arial"/>
          <w:sz w:val="18"/>
          <w:szCs w:val="18"/>
        </w:rPr>
        <w:t>20</w:t>
      </w:r>
      <w:r w:rsidRPr="00AE28A8">
        <w:rPr>
          <w:rFonts w:cs="Arial"/>
          <w:sz w:val="18"/>
          <w:szCs w:val="18"/>
        </w:rPr>
        <w:t xml:space="preserve"> r., poz. </w:t>
      </w:r>
      <w:r w:rsidR="00205369" w:rsidRPr="00AE28A8">
        <w:rPr>
          <w:rFonts w:cs="Arial"/>
          <w:sz w:val="18"/>
          <w:szCs w:val="18"/>
        </w:rPr>
        <w:t xml:space="preserve">1320 z </w:t>
      </w:r>
      <w:proofErr w:type="spellStart"/>
      <w:r w:rsidR="00205369" w:rsidRPr="00AE28A8">
        <w:rPr>
          <w:rFonts w:cs="Arial"/>
          <w:sz w:val="18"/>
          <w:szCs w:val="18"/>
        </w:rPr>
        <w:t>poź</w:t>
      </w:r>
      <w:proofErr w:type="spellEnd"/>
      <w:r w:rsidR="00205369" w:rsidRPr="00AE28A8">
        <w:rPr>
          <w:rFonts w:cs="Arial"/>
          <w:sz w:val="18"/>
          <w:szCs w:val="18"/>
        </w:rPr>
        <w:t>.</w:t>
      </w:r>
      <w:r w:rsidRPr="00AE28A8">
        <w:rPr>
          <w:rFonts w:cs="Arial"/>
          <w:sz w:val="18"/>
          <w:szCs w:val="18"/>
        </w:rPr>
        <w:t xml:space="preserve"> zm.) pracownikiem jest osoba zatrudniona na podstawie umowy o pracę, powołania, wyboru, mianowania lub spółdzielczej umowy o pracę. Pracownikiem nie jest, w rozumieniu ustawy, osoba, która wykonuję pracę lub świadczy usługi na podstawie umów cywilnoprawnych np. umowy zlecenia, umowy agencyjnej, umowy o dzieło.</w:t>
      </w:r>
    </w:p>
    <w:p w:rsidR="006141FB" w:rsidRPr="00AE28A8" w:rsidRDefault="006141FB" w:rsidP="006141FB">
      <w:pPr>
        <w:spacing w:after="0" w:line="240" w:lineRule="auto"/>
        <w:ind w:left="709"/>
        <w:jc w:val="both"/>
        <w:rPr>
          <w:rFonts w:cs="Arial"/>
          <w:sz w:val="18"/>
          <w:szCs w:val="18"/>
        </w:rPr>
      </w:pPr>
    </w:p>
    <w:p w:rsidR="006141FB" w:rsidRPr="00AE28A8" w:rsidRDefault="006141FB" w:rsidP="006141FB">
      <w:pPr>
        <w:spacing w:after="0" w:line="240" w:lineRule="auto"/>
        <w:ind w:left="709"/>
        <w:jc w:val="both"/>
        <w:rPr>
          <w:rFonts w:cs="Arial"/>
          <w:sz w:val="18"/>
          <w:szCs w:val="18"/>
        </w:rPr>
      </w:pPr>
    </w:p>
    <w:p w:rsidR="006141FB" w:rsidRPr="00AE28A8" w:rsidRDefault="006141FB" w:rsidP="006141FB">
      <w:pPr>
        <w:spacing w:after="0" w:line="240" w:lineRule="auto"/>
        <w:ind w:left="709"/>
        <w:jc w:val="both"/>
        <w:rPr>
          <w:rFonts w:cs="Arial"/>
          <w:sz w:val="18"/>
          <w:szCs w:val="18"/>
        </w:rPr>
      </w:pPr>
      <w:r w:rsidRPr="00AE28A8">
        <w:rPr>
          <w:rFonts w:cs="Arial"/>
          <w:sz w:val="18"/>
          <w:szCs w:val="18"/>
        </w:rPr>
        <w:t>****</w:t>
      </w:r>
      <w:r w:rsidRPr="00AE28A8">
        <w:rPr>
          <w:rFonts w:cs="Arial"/>
          <w:b/>
          <w:sz w:val="18"/>
          <w:szCs w:val="18"/>
          <w:u w:val="single"/>
        </w:rPr>
        <w:t>Pracodawca</w:t>
      </w:r>
      <w:r w:rsidRPr="00AE28A8">
        <w:rPr>
          <w:rFonts w:cs="Arial"/>
          <w:sz w:val="18"/>
          <w:szCs w:val="18"/>
        </w:rPr>
        <w:t xml:space="preserve"> – zgodnie z art. 2 ust. 1 pkt 25 ustawy z dnia 20 kwietnia 2004 roku o promocji zatrudnienia i instytucjach rynku pracy (Dz. U. z 20</w:t>
      </w:r>
      <w:r w:rsidR="003467E5" w:rsidRPr="00AE28A8">
        <w:rPr>
          <w:rFonts w:cs="Arial"/>
          <w:sz w:val="18"/>
          <w:szCs w:val="18"/>
        </w:rPr>
        <w:t>21</w:t>
      </w:r>
      <w:r w:rsidRPr="00AE28A8">
        <w:rPr>
          <w:rFonts w:cs="Arial"/>
          <w:sz w:val="18"/>
          <w:szCs w:val="18"/>
        </w:rPr>
        <w:t xml:space="preserve"> r., poz. </w:t>
      </w:r>
      <w:r w:rsidR="003467E5" w:rsidRPr="00AE28A8">
        <w:rPr>
          <w:rFonts w:cs="Arial"/>
          <w:sz w:val="18"/>
          <w:szCs w:val="18"/>
        </w:rPr>
        <w:t xml:space="preserve">1100, z </w:t>
      </w:r>
      <w:proofErr w:type="spellStart"/>
      <w:r w:rsidR="003467E5" w:rsidRPr="00AE28A8">
        <w:rPr>
          <w:rFonts w:cs="Arial"/>
          <w:sz w:val="18"/>
          <w:szCs w:val="18"/>
        </w:rPr>
        <w:t>póź</w:t>
      </w:r>
      <w:proofErr w:type="spellEnd"/>
      <w:r w:rsidR="003467E5" w:rsidRPr="00AE28A8">
        <w:rPr>
          <w:rFonts w:cs="Arial"/>
          <w:sz w:val="18"/>
          <w:szCs w:val="18"/>
        </w:rPr>
        <w:t>.</w:t>
      </w:r>
      <w:r w:rsidRPr="00AE28A8">
        <w:rPr>
          <w:rFonts w:cs="Arial"/>
          <w:sz w:val="18"/>
          <w:szCs w:val="18"/>
        </w:rPr>
        <w:t xml:space="preserve"> zm.) pracodawc</w:t>
      </w:r>
      <w:r w:rsidR="003467E5" w:rsidRPr="00AE28A8">
        <w:rPr>
          <w:rFonts w:cs="Arial"/>
          <w:sz w:val="18"/>
          <w:szCs w:val="18"/>
        </w:rPr>
        <w:t xml:space="preserve">ą jest jednostka organizacyjna, </w:t>
      </w:r>
      <w:r w:rsidRPr="00AE28A8">
        <w:rPr>
          <w:rFonts w:cs="Arial"/>
          <w:sz w:val="18"/>
          <w:szCs w:val="18"/>
        </w:rPr>
        <w:t>chociażby nie posiadał</w:t>
      </w:r>
      <w:r w:rsidR="003467E5" w:rsidRPr="00AE28A8">
        <w:rPr>
          <w:rFonts w:cs="Arial"/>
          <w:sz w:val="18"/>
          <w:szCs w:val="18"/>
        </w:rPr>
        <w:t>a</w:t>
      </w:r>
      <w:r w:rsidRPr="00AE28A8">
        <w:rPr>
          <w:rFonts w:cs="Arial"/>
          <w:sz w:val="18"/>
          <w:szCs w:val="18"/>
        </w:rPr>
        <w:t xml:space="preserve"> osobowości prawnej, a także osob</w:t>
      </w:r>
      <w:r w:rsidR="003467E5" w:rsidRPr="00AE28A8">
        <w:rPr>
          <w:rFonts w:cs="Arial"/>
          <w:sz w:val="18"/>
          <w:szCs w:val="18"/>
        </w:rPr>
        <w:t>a</w:t>
      </w:r>
      <w:r w:rsidRPr="00AE28A8">
        <w:rPr>
          <w:rFonts w:cs="Arial"/>
          <w:sz w:val="18"/>
          <w:szCs w:val="18"/>
        </w:rPr>
        <w:t xml:space="preserve"> fizyczn</w:t>
      </w:r>
      <w:r w:rsidR="003467E5" w:rsidRPr="00AE28A8">
        <w:rPr>
          <w:rFonts w:cs="Arial"/>
          <w:sz w:val="18"/>
          <w:szCs w:val="18"/>
        </w:rPr>
        <w:t>a</w:t>
      </w:r>
      <w:r w:rsidRPr="00AE28A8">
        <w:rPr>
          <w:rFonts w:cs="Arial"/>
          <w:sz w:val="18"/>
          <w:szCs w:val="18"/>
        </w:rPr>
        <w:t>, jeżeli zatrudniają one co najmniej jednego pracownika.</w:t>
      </w:r>
    </w:p>
    <w:p w:rsidR="0013345A" w:rsidRPr="00AE28A8" w:rsidRDefault="0013345A" w:rsidP="006141FB">
      <w:pPr>
        <w:spacing w:after="0" w:line="240" w:lineRule="auto"/>
        <w:ind w:left="709"/>
        <w:jc w:val="both"/>
        <w:rPr>
          <w:rFonts w:cs="Arial"/>
          <w:sz w:val="18"/>
          <w:szCs w:val="18"/>
        </w:rPr>
      </w:pPr>
    </w:p>
    <w:p w:rsidR="006141FB" w:rsidRDefault="006141FB" w:rsidP="006141FB">
      <w:pPr>
        <w:spacing w:after="0" w:line="240" w:lineRule="auto"/>
        <w:ind w:left="709"/>
        <w:jc w:val="both"/>
        <w:rPr>
          <w:rFonts w:ascii="Arial Narrow" w:hAnsi="Arial Narrow" w:cs="Times New Roman"/>
          <w:sz w:val="20"/>
          <w:szCs w:val="20"/>
        </w:rPr>
      </w:pPr>
    </w:p>
    <w:p w:rsidR="006141FB" w:rsidRDefault="006141FB" w:rsidP="006141FB">
      <w:pPr>
        <w:spacing w:after="0" w:line="240" w:lineRule="auto"/>
        <w:ind w:left="709"/>
        <w:jc w:val="both"/>
        <w:rPr>
          <w:rFonts w:ascii="Arial Narrow" w:hAnsi="Arial Narrow" w:cs="Times New Roman"/>
          <w:sz w:val="20"/>
          <w:szCs w:val="20"/>
        </w:rPr>
      </w:pPr>
    </w:p>
    <w:p w:rsidR="006141FB" w:rsidRPr="00572459" w:rsidRDefault="006141FB" w:rsidP="003C6E68">
      <w:pPr>
        <w:pStyle w:val="Akapitzlist"/>
        <w:numPr>
          <w:ilvl w:val="0"/>
          <w:numId w:val="11"/>
        </w:numPr>
        <w:tabs>
          <w:tab w:val="left" w:pos="360"/>
        </w:tabs>
        <w:spacing w:after="0" w:line="0" w:lineRule="atLeast"/>
        <w:ind w:hanging="862"/>
        <w:rPr>
          <w:b/>
          <w:color w:val="000000"/>
          <w:sz w:val="20"/>
          <w:szCs w:val="20"/>
        </w:rPr>
      </w:pPr>
      <w:r>
        <w:rPr>
          <w:b/>
          <w:color w:val="000000"/>
          <w:sz w:val="20"/>
          <w:szCs w:val="20"/>
        </w:rPr>
        <w:t>WYKAZ OSÓB, DO OBJĘCIA DZIAŁANIAMI FINANSOWANYMI Z UDZIAŁEM ŚRODKÓW KRAJOWEGO FUNDUSZU SZKOLENIOWEGO (</w:t>
      </w:r>
      <w:r w:rsidRPr="00572459">
        <w:rPr>
          <w:i/>
          <w:sz w:val="20"/>
          <w:szCs w:val="20"/>
        </w:rPr>
        <w:t>Przed rozpoczęciem wypełniania tabeli należy zapoznać się z instrukcją wypełniania</w:t>
      </w:r>
      <w:r>
        <w:rPr>
          <w:i/>
          <w:sz w:val="20"/>
          <w:szCs w:val="20"/>
        </w:rPr>
        <w:t>)</w:t>
      </w:r>
    </w:p>
    <w:p w:rsidR="006141FB" w:rsidRDefault="006141FB" w:rsidP="006141FB">
      <w:pPr>
        <w:pStyle w:val="Akapitzlist"/>
        <w:tabs>
          <w:tab w:val="left" w:pos="360"/>
        </w:tabs>
        <w:spacing w:line="0" w:lineRule="atLeast"/>
        <w:rPr>
          <w:b/>
          <w:color w:val="000000"/>
          <w:sz w:val="20"/>
          <w:szCs w:val="20"/>
          <w:lang w:eastAsia="x-none"/>
        </w:rPr>
      </w:pPr>
    </w:p>
    <w:tbl>
      <w:tblPr>
        <w:tblW w:w="52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
        <w:gridCol w:w="1070"/>
        <w:gridCol w:w="1490"/>
        <w:gridCol w:w="1318"/>
        <w:gridCol w:w="1472"/>
        <w:gridCol w:w="1132"/>
        <w:gridCol w:w="1275"/>
        <w:gridCol w:w="1139"/>
        <w:gridCol w:w="1277"/>
        <w:gridCol w:w="985"/>
      </w:tblGrid>
      <w:tr w:rsidR="006B1DB8" w:rsidTr="00AE28A8">
        <w:trPr>
          <w:trHeight w:val="297"/>
        </w:trPr>
        <w:tc>
          <w:tcPr>
            <w:tcW w:w="1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1</w:t>
            </w:r>
          </w:p>
        </w:tc>
        <w:tc>
          <w:tcPr>
            <w:tcW w:w="4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2</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3</w:t>
            </w:r>
          </w:p>
        </w:tc>
        <w:tc>
          <w:tcPr>
            <w:tcW w:w="5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4</w:t>
            </w:r>
          </w:p>
        </w:tc>
        <w:tc>
          <w:tcPr>
            <w:tcW w:w="6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5</w:t>
            </w:r>
          </w:p>
        </w:tc>
        <w:tc>
          <w:tcPr>
            <w:tcW w:w="493"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6</w:t>
            </w:r>
          </w:p>
        </w:tc>
        <w:tc>
          <w:tcPr>
            <w:tcW w:w="555"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7</w:t>
            </w:r>
          </w:p>
        </w:tc>
        <w:tc>
          <w:tcPr>
            <w:tcW w:w="496"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8</w:t>
            </w:r>
          </w:p>
        </w:tc>
        <w:tc>
          <w:tcPr>
            <w:tcW w:w="5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9</w:t>
            </w:r>
          </w:p>
        </w:tc>
        <w:tc>
          <w:tcPr>
            <w:tcW w:w="430"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10</w:t>
            </w:r>
          </w:p>
        </w:tc>
      </w:tr>
      <w:tr w:rsidR="006B1DB8" w:rsidTr="00AE28A8">
        <w:trPr>
          <w:trHeight w:val="562"/>
        </w:trPr>
        <w:tc>
          <w:tcPr>
            <w:tcW w:w="14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141FB" w:rsidRDefault="006141FB" w:rsidP="00EE6DED">
            <w:pPr>
              <w:jc w:val="center"/>
              <w:rPr>
                <w:b/>
                <w:sz w:val="14"/>
                <w:szCs w:val="14"/>
              </w:rPr>
            </w:pPr>
          </w:p>
          <w:p w:rsidR="006141FB" w:rsidRDefault="006141FB" w:rsidP="00EE6DED">
            <w:pPr>
              <w:jc w:val="center"/>
              <w:rPr>
                <w:b/>
                <w:sz w:val="14"/>
                <w:szCs w:val="14"/>
              </w:rPr>
            </w:pPr>
          </w:p>
          <w:p w:rsidR="006141FB" w:rsidRDefault="006141FB" w:rsidP="00EE6DED">
            <w:pPr>
              <w:jc w:val="center"/>
              <w:rPr>
                <w:b/>
                <w:sz w:val="14"/>
                <w:szCs w:val="14"/>
              </w:rPr>
            </w:pPr>
          </w:p>
          <w:p w:rsidR="006141FB" w:rsidRDefault="006141FB" w:rsidP="00EE6DED">
            <w:pPr>
              <w:jc w:val="center"/>
              <w:rPr>
                <w:b/>
                <w:sz w:val="14"/>
                <w:szCs w:val="14"/>
              </w:rPr>
            </w:pPr>
            <w:proofErr w:type="spellStart"/>
            <w:r>
              <w:rPr>
                <w:b/>
                <w:sz w:val="14"/>
                <w:szCs w:val="14"/>
              </w:rPr>
              <w:t>Lp</w:t>
            </w:r>
            <w:proofErr w:type="spellEnd"/>
          </w:p>
          <w:p w:rsidR="006141FB" w:rsidRDefault="006141FB" w:rsidP="00EE6DED">
            <w:pPr>
              <w:jc w:val="center"/>
              <w:rPr>
                <w:b/>
                <w:sz w:val="14"/>
                <w:szCs w:val="14"/>
              </w:rPr>
            </w:pPr>
          </w:p>
        </w:tc>
        <w:tc>
          <w:tcPr>
            <w:tcW w:w="466"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141FB" w:rsidRPr="006B1DB8" w:rsidRDefault="006141FB" w:rsidP="00EE6DED">
            <w:pPr>
              <w:jc w:val="center"/>
              <w:rPr>
                <w:sz w:val="16"/>
                <w:szCs w:val="16"/>
              </w:rPr>
            </w:pPr>
            <w:r w:rsidRPr="006B1DB8">
              <w:rPr>
                <w:sz w:val="16"/>
                <w:szCs w:val="16"/>
              </w:rPr>
              <w:t>Nazwisko</w:t>
            </w:r>
            <w:r w:rsidR="006B1DB8" w:rsidRPr="006B1DB8">
              <w:rPr>
                <w:sz w:val="16"/>
                <w:szCs w:val="16"/>
              </w:rPr>
              <w:t xml:space="preserve">        i i</w:t>
            </w:r>
            <w:r w:rsidRPr="006B1DB8">
              <w:rPr>
                <w:sz w:val="16"/>
                <w:szCs w:val="16"/>
              </w:rPr>
              <w:t>mię</w:t>
            </w:r>
          </w:p>
          <w:p w:rsidR="006141FB" w:rsidRPr="006B1DB8" w:rsidRDefault="006141FB" w:rsidP="00EE6DED">
            <w:pPr>
              <w:jc w:val="center"/>
              <w:rPr>
                <w:sz w:val="16"/>
                <w:szCs w:val="16"/>
              </w:rPr>
            </w:pPr>
          </w:p>
        </w:tc>
        <w:tc>
          <w:tcPr>
            <w:tcW w:w="64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Pr="006B1DB8" w:rsidRDefault="006141FB" w:rsidP="006B1DB8">
            <w:pPr>
              <w:rPr>
                <w:sz w:val="16"/>
                <w:szCs w:val="16"/>
              </w:rPr>
            </w:pPr>
            <w:r w:rsidRPr="006B1DB8">
              <w:rPr>
                <w:sz w:val="16"/>
                <w:szCs w:val="16"/>
              </w:rPr>
              <w:t xml:space="preserve">Rodzaj umowy </w:t>
            </w:r>
            <w:r w:rsidR="006B1DB8" w:rsidRPr="006B1DB8">
              <w:rPr>
                <w:sz w:val="16"/>
                <w:szCs w:val="16"/>
              </w:rPr>
              <w:t xml:space="preserve">       </w:t>
            </w:r>
            <w:r w:rsidRPr="006B1DB8">
              <w:rPr>
                <w:sz w:val="16"/>
                <w:szCs w:val="16"/>
              </w:rPr>
              <w:t>o pracę, wymiar  etatu</w:t>
            </w:r>
            <w:r w:rsidR="006B1DB8" w:rsidRPr="006B1DB8">
              <w:rPr>
                <w:sz w:val="16"/>
                <w:szCs w:val="16"/>
              </w:rPr>
              <w:t xml:space="preserve">(np. 1/1, 3/4 itp.)  </w:t>
            </w:r>
            <w:r w:rsidRPr="006B1DB8">
              <w:rPr>
                <w:sz w:val="16"/>
                <w:szCs w:val="16"/>
              </w:rPr>
              <w:t xml:space="preserve"> i okres obowiązywania umowy  od- do/</w:t>
            </w:r>
          </w:p>
          <w:p w:rsidR="006141FB" w:rsidRPr="006B1DB8" w:rsidRDefault="006141FB" w:rsidP="006B1DB8">
            <w:pPr>
              <w:rPr>
                <w:sz w:val="14"/>
                <w:szCs w:val="14"/>
              </w:rPr>
            </w:pPr>
            <w:r w:rsidRPr="006B1DB8">
              <w:rPr>
                <w:sz w:val="16"/>
                <w:szCs w:val="16"/>
              </w:rPr>
              <w:t>w przypadku pracodawcy -  data rozpoczęcia działalności</w:t>
            </w:r>
          </w:p>
        </w:tc>
        <w:tc>
          <w:tcPr>
            <w:tcW w:w="574" w:type="pct"/>
            <w:tcBorders>
              <w:top w:val="single" w:sz="4" w:space="0" w:color="auto"/>
              <w:left w:val="single" w:sz="4" w:space="0" w:color="auto"/>
              <w:bottom w:val="single" w:sz="4" w:space="0" w:color="auto"/>
              <w:right w:val="single" w:sz="4" w:space="0" w:color="auto"/>
            </w:tcBorders>
            <w:shd w:val="clear" w:color="auto" w:fill="D9D9D9"/>
            <w:hideMark/>
          </w:tcPr>
          <w:p w:rsidR="006141FB" w:rsidRPr="006B1DB8" w:rsidRDefault="006141FB" w:rsidP="00EE6DED">
            <w:pPr>
              <w:jc w:val="center"/>
              <w:rPr>
                <w:sz w:val="16"/>
                <w:szCs w:val="16"/>
              </w:rPr>
            </w:pPr>
            <w:r w:rsidRPr="006B1DB8">
              <w:rPr>
                <w:sz w:val="16"/>
                <w:szCs w:val="16"/>
              </w:rPr>
              <w:t>Pracownik / Pracodawca*</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Pr="006B1DB8" w:rsidRDefault="006B1DB8" w:rsidP="006B1DB8">
            <w:pPr>
              <w:pStyle w:val="Bezodstpw"/>
              <w:rPr>
                <w:sz w:val="16"/>
                <w:szCs w:val="16"/>
              </w:rPr>
            </w:pPr>
            <w:r w:rsidRPr="006B1DB8">
              <w:rPr>
                <w:sz w:val="16"/>
                <w:szCs w:val="16"/>
                <w:lang w:bidi="en-US"/>
              </w:rPr>
              <w:t>For</w:t>
            </w:r>
            <w:r w:rsidR="006141FB" w:rsidRPr="006B1DB8">
              <w:rPr>
                <w:sz w:val="16"/>
                <w:szCs w:val="16"/>
                <w:lang w:bidi="en-US"/>
              </w:rPr>
              <w:t>ma wsparcia którym zostanie objęty pracownik</w:t>
            </w:r>
            <w:r w:rsidR="006141FB" w:rsidRPr="006B1DB8">
              <w:rPr>
                <w:sz w:val="16"/>
                <w:szCs w:val="16"/>
                <w:lang w:bidi="en-US"/>
              </w:rPr>
              <w:br/>
              <w:t xml:space="preserve"> w danym roku na podstawie składanego wniosku*</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Pr="006B1DB8" w:rsidRDefault="006141FB" w:rsidP="00EE6DED">
            <w:pPr>
              <w:jc w:val="center"/>
              <w:rPr>
                <w:sz w:val="18"/>
                <w:szCs w:val="18"/>
              </w:rPr>
            </w:pPr>
          </w:p>
          <w:p w:rsidR="006141FB" w:rsidRPr="006B1DB8" w:rsidRDefault="006141FB" w:rsidP="00EE6DED">
            <w:pPr>
              <w:jc w:val="center"/>
              <w:rPr>
                <w:sz w:val="18"/>
                <w:szCs w:val="18"/>
              </w:rPr>
            </w:pPr>
            <w:r w:rsidRPr="006B1DB8">
              <w:rPr>
                <w:sz w:val="18"/>
                <w:szCs w:val="18"/>
              </w:rPr>
              <w:t xml:space="preserve">Nazwa </w:t>
            </w:r>
          </w:p>
          <w:p w:rsidR="006141FB" w:rsidRPr="006B1DB8" w:rsidRDefault="006141FB" w:rsidP="00EE6DED">
            <w:pPr>
              <w:jc w:val="center"/>
              <w:rPr>
                <w:sz w:val="14"/>
                <w:szCs w:val="14"/>
              </w:rPr>
            </w:pPr>
            <w:r w:rsidRPr="006B1DB8">
              <w:rPr>
                <w:sz w:val="18"/>
                <w:szCs w:val="18"/>
              </w:rPr>
              <w:t>wsparcia</w:t>
            </w:r>
            <w:r w:rsidRPr="006B1DB8">
              <w:rPr>
                <w:sz w:val="18"/>
                <w:szCs w:val="18"/>
              </w:rPr>
              <w:br/>
            </w:r>
          </w:p>
          <w:p w:rsidR="006141FB" w:rsidRPr="006B1DB8" w:rsidRDefault="006141FB" w:rsidP="00EE6DED">
            <w:pPr>
              <w:jc w:val="center"/>
              <w:rPr>
                <w:sz w:val="14"/>
                <w:szCs w:val="14"/>
              </w:rPr>
            </w:pPr>
          </w:p>
        </w:tc>
        <w:tc>
          <w:tcPr>
            <w:tcW w:w="555"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Pr="006B1DB8" w:rsidRDefault="006141FB" w:rsidP="00EE6DED">
            <w:pPr>
              <w:jc w:val="center"/>
              <w:rPr>
                <w:sz w:val="16"/>
                <w:szCs w:val="16"/>
              </w:rPr>
            </w:pPr>
          </w:p>
          <w:p w:rsidR="006141FB" w:rsidRPr="006B1DB8" w:rsidRDefault="006141FB" w:rsidP="00EE6DED">
            <w:pPr>
              <w:jc w:val="center"/>
              <w:rPr>
                <w:sz w:val="16"/>
                <w:szCs w:val="16"/>
              </w:rPr>
            </w:pPr>
            <w:r w:rsidRPr="006B1DB8">
              <w:rPr>
                <w:sz w:val="16"/>
                <w:szCs w:val="16"/>
              </w:rPr>
              <w:t>Koszt  jednostkowy wsparcia</w:t>
            </w:r>
          </w:p>
          <w:p w:rsidR="006141FB" w:rsidRPr="006B1DB8" w:rsidRDefault="006141FB" w:rsidP="00EE6DED">
            <w:pPr>
              <w:rPr>
                <w:sz w:val="16"/>
                <w:szCs w:val="16"/>
              </w:rPr>
            </w:pPr>
          </w:p>
        </w:tc>
        <w:tc>
          <w:tcPr>
            <w:tcW w:w="496"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Pr="006B1DB8" w:rsidRDefault="006141FB" w:rsidP="00EE6DED">
            <w:pPr>
              <w:jc w:val="center"/>
              <w:rPr>
                <w:sz w:val="16"/>
                <w:szCs w:val="16"/>
              </w:rPr>
            </w:pPr>
          </w:p>
          <w:p w:rsidR="006141FB" w:rsidRPr="006B1DB8" w:rsidRDefault="006141FB" w:rsidP="00EE6DED">
            <w:pPr>
              <w:jc w:val="center"/>
              <w:rPr>
                <w:sz w:val="16"/>
                <w:szCs w:val="16"/>
              </w:rPr>
            </w:pPr>
            <w:r w:rsidRPr="006B1DB8">
              <w:rPr>
                <w:sz w:val="16"/>
                <w:szCs w:val="16"/>
              </w:rPr>
              <w:t>Termin realizacji</w:t>
            </w:r>
          </w:p>
          <w:p w:rsidR="006141FB" w:rsidRPr="006B1DB8" w:rsidRDefault="006141FB" w:rsidP="00EE6DED">
            <w:pPr>
              <w:jc w:val="center"/>
              <w:rPr>
                <w:sz w:val="16"/>
                <w:szCs w:val="16"/>
              </w:rPr>
            </w:pPr>
            <w:r w:rsidRPr="006B1DB8">
              <w:rPr>
                <w:sz w:val="16"/>
                <w:szCs w:val="16"/>
              </w:rPr>
              <w:t>wsparcia</w:t>
            </w:r>
          </w:p>
          <w:p w:rsidR="006141FB" w:rsidRPr="006B1DB8" w:rsidRDefault="006141FB" w:rsidP="00EE6DED">
            <w:pPr>
              <w:jc w:val="center"/>
              <w:rPr>
                <w:sz w:val="16"/>
                <w:szCs w:val="16"/>
              </w:rPr>
            </w:pPr>
            <w:r w:rsidRPr="006B1DB8">
              <w:rPr>
                <w:sz w:val="16"/>
                <w:szCs w:val="16"/>
              </w:rPr>
              <w:t>od … do</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Default="006141FB" w:rsidP="006B1DB8">
            <w:pPr>
              <w:pStyle w:val="Bezodstpw"/>
              <w:rPr>
                <w:lang w:bidi="en-US"/>
              </w:rPr>
            </w:pPr>
          </w:p>
          <w:p w:rsidR="006B1DB8" w:rsidRPr="006B1DB8" w:rsidRDefault="006B1DB8" w:rsidP="006B1DB8">
            <w:pPr>
              <w:pStyle w:val="Bezodstpw"/>
              <w:rPr>
                <w:sz w:val="16"/>
                <w:szCs w:val="16"/>
                <w:lang w:bidi="en-US"/>
              </w:rPr>
            </w:pPr>
            <w:r w:rsidRPr="006B1DB8">
              <w:rPr>
                <w:sz w:val="16"/>
                <w:szCs w:val="16"/>
                <w:lang w:bidi="en-US"/>
              </w:rPr>
              <w:t xml:space="preserve">Łączny koszt kształcenia ustawicznego </w:t>
            </w:r>
            <w:r w:rsidR="006141FB" w:rsidRPr="006B1DB8">
              <w:rPr>
                <w:sz w:val="16"/>
                <w:szCs w:val="16"/>
                <w:lang w:bidi="en-US"/>
              </w:rPr>
              <w:t>na uczestnika</w:t>
            </w:r>
            <w:r w:rsidR="006141FB" w:rsidRPr="006B1DB8">
              <w:rPr>
                <w:sz w:val="16"/>
                <w:szCs w:val="16"/>
                <w:lang w:bidi="en-US"/>
              </w:rPr>
              <w:br/>
              <w:t xml:space="preserve"> do sfinansowania </w:t>
            </w:r>
          </w:p>
          <w:p w:rsidR="006141FB" w:rsidRPr="006B1DB8" w:rsidRDefault="006141FB" w:rsidP="006B1DB8">
            <w:pPr>
              <w:pStyle w:val="Bezodstpw"/>
              <w:rPr>
                <w:rFonts w:eastAsia="Times New Roman"/>
              </w:rPr>
            </w:pPr>
            <w:r w:rsidRPr="006B1DB8">
              <w:rPr>
                <w:sz w:val="16"/>
                <w:szCs w:val="16"/>
                <w:lang w:bidi="en-US"/>
              </w:rPr>
              <w:t>ze środków KFS</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Default="006141FB" w:rsidP="00EE6DED">
            <w:pPr>
              <w:jc w:val="center"/>
              <w:rPr>
                <w:b/>
                <w:sz w:val="16"/>
                <w:szCs w:val="16"/>
              </w:rPr>
            </w:pPr>
          </w:p>
          <w:p w:rsidR="006141FB" w:rsidRPr="006B1DB8" w:rsidRDefault="006141FB" w:rsidP="006B1DB8">
            <w:pPr>
              <w:pStyle w:val="Bezodstpw"/>
              <w:rPr>
                <w:sz w:val="18"/>
                <w:szCs w:val="18"/>
              </w:rPr>
            </w:pPr>
            <w:r w:rsidRPr="006B1DB8">
              <w:rPr>
                <w:sz w:val="18"/>
                <w:szCs w:val="18"/>
              </w:rPr>
              <w:t>Priorytet</w:t>
            </w:r>
          </w:p>
          <w:p w:rsidR="006141FB" w:rsidRPr="006B1DB8" w:rsidRDefault="006141FB" w:rsidP="006B1DB8">
            <w:pPr>
              <w:pStyle w:val="Bezodstpw"/>
              <w:rPr>
                <w:sz w:val="18"/>
                <w:szCs w:val="18"/>
              </w:rPr>
            </w:pPr>
            <w:r w:rsidRPr="006B1DB8">
              <w:rPr>
                <w:sz w:val="18"/>
                <w:szCs w:val="18"/>
              </w:rPr>
              <w:t>MRPiPS</w:t>
            </w:r>
          </w:p>
          <w:p w:rsidR="00D51FE6" w:rsidRDefault="006141FB" w:rsidP="006B1DB8">
            <w:pPr>
              <w:pStyle w:val="Bezodstpw"/>
              <w:rPr>
                <w:sz w:val="18"/>
                <w:szCs w:val="18"/>
              </w:rPr>
            </w:pPr>
            <w:r w:rsidRPr="006B1DB8">
              <w:rPr>
                <w:sz w:val="18"/>
                <w:szCs w:val="18"/>
              </w:rPr>
              <w:t>1,2,</w:t>
            </w:r>
          </w:p>
          <w:p w:rsidR="00D51FE6" w:rsidRDefault="006141FB" w:rsidP="006B1DB8">
            <w:pPr>
              <w:pStyle w:val="Bezodstpw"/>
              <w:rPr>
                <w:sz w:val="18"/>
                <w:szCs w:val="18"/>
              </w:rPr>
            </w:pPr>
            <w:r w:rsidRPr="006B1DB8">
              <w:rPr>
                <w:sz w:val="18"/>
                <w:szCs w:val="18"/>
              </w:rPr>
              <w:t>3,4,</w:t>
            </w:r>
          </w:p>
          <w:p w:rsidR="006141FB" w:rsidRPr="006B1DB8" w:rsidRDefault="00AE28A8" w:rsidP="006B1DB8">
            <w:pPr>
              <w:pStyle w:val="Bezodstpw"/>
              <w:rPr>
                <w:sz w:val="18"/>
                <w:szCs w:val="18"/>
              </w:rPr>
            </w:pPr>
            <w:r>
              <w:rPr>
                <w:sz w:val="18"/>
                <w:szCs w:val="18"/>
              </w:rPr>
              <w:t>5,6,</w:t>
            </w:r>
            <w:r w:rsidR="006141FB" w:rsidRPr="006B1DB8">
              <w:rPr>
                <w:sz w:val="18"/>
                <w:szCs w:val="18"/>
              </w:rPr>
              <w:t>*</w:t>
            </w:r>
          </w:p>
          <w:p w:rsidR="006141FB" w:rsidRDefault="006141FB" w:rsidP="00EE6DED">
            <w:pPr>
              <w:jc w:val="center"/>
              <w:rPr>
                <w:b/>
                <w:sz w:val="16"/>
                <w:szCs w:val="16"/>
              </w:rPr>
            </w:pPr>
          </w:p>
          <w:p w:rsidR="006141FB" w:rsidRDefault="006141FB" w:rsidP="00EE6DED">
            <w:pPr>
              <w:jc w:val="center"/>
              <w:rPr>
                <w:b/>
                <w:sz w:val="16"/>
                <w:szCs w:val="16"/>
              </w:rPr>
            </w:pPr>
            <w:r>
              <w:rPr>
                <w:b/>
                <w:sz w:val="16"/>
                <w:szCs w:val="16"/>
              </w:rPr>
              <w:t xml:space="preserve"> </w:t>
            </w:r>
          </w:p>
          <w:p w:rsidR="006141FB" w:rsidRDefault="006141FB" w:rsidP="00EE6DED">
            <w:pPr>
              <w:jc w:val="center"/>
              <w:rPr>
                <w:b/>
                <w:sz w:val="16"/>
                <w:szCs w:val="16"/>
              </w:rPr>
            </w:pPr>
          </w:p>
        </w:tc>
      </w:tr>
      <w:tr w:rsidR="006B1DB8" w:rsidTr="00AE28A8">
        <w:trPr>
          <w:trHeight w:val="1980"/>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4"/>
                <w:szCs w:val="1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4"/>
                <w:szCs w:val="14"/>
              </w:rPr>
            </w:pPr>
          </w:p>
        </w:tc>
        <w:tc>
          <w:tcPr>
            <w:tcW w:w="574" w:type="pct"/>
            <w:tcBorders>
              <w:top w:val="single" w:sz="4" w:space="0" w:color="auto"/>
              <w:left w:val="single" w:sz="4" w:space="0" w:color="auto"/>
              <w:bottom w:val="single" w:sz="4" w:space="0" w:color="auto"/>
              <w:right w:val="single" w:sz="4" w:space="0" w:color="auto"/>
            </w:tcBorders>
            <w:shd w:val="clear" w:color="auto" w:fill="D9D9D9"/>
            <w:hideMark/>
          </w:tcPr>
          <w:p w:rsidR="006141FB" w:rsidRPr="006B1DB8" w:rsidRDefault="006141FB" w:rsidP="00EE6DED">
            <w:pPr>
              <w:jc w:val="center"/>
              <w:rPr>
                <w:sz w:val="16"/>
                <w:szCs w:val="16"/>
              </w:rPr>
            </w:pPr>
            <w:r w:rsidRPr="006B1DB8">
              <w:rPr>
                <w:sz w:val="16"/>
                <w:szCs w:val="16"/>
              </w:rPr>
              <w:t xml:space="preserve">Osoba zatrudniona </w:t>
            </w:r>
            <w:r w:rsidRPr="006B1DB8">
              <w:rPr>
                <w:sz w:val="16"/>
                <w:szCs w:val="16"/>
              </w:rPr>
              <w:br/>
              <w:t>w szczególnych warunkach   lub wykonuje pracę</w:t>
            </w:r>
            <w:r w:rsidRPr="006B1DB8">
              <w:rPr>
                <w:sz w:val="16"/>
                <w:szCs w:val="16"/>
              </w:rPr>
              <w:br/>
              <w:t xml:space="preserve"> o szczególnym charakterze </w:t>
            </w:r>
          </w:p>
          <w:p w:rsidR="006141FB" w:rsidRDefault="006141FB" w:rsidP="00EE6DED">
            <w:pPr>
              <w:jc w:val="center"/>
              <w:rPr>
                <w:b/>
                <w:sz w:val="16"/>
                <w:szCs w:val="16"/>
              </w:rPr>
            </w:pPr>
            <w:r w:rsidRPr="006B1DB8">
              <w:rPr>
                <w:sz w:val="16"/>
                <w:szCs w:val="16"/>
              </w:rPr>
              <w:t>tak/nie*</w:t>
            </w: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4"/>
                <w:szCs w:val="14"/>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4"/>
                <w:szCs w:val="14"/>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r>
      <w:tr w:rsidR="006B1DB8" w:rsidTr="00AE28A8">
        <w:trPr>
          <w:trHeight w:val="397"/>
        </w:trPr>
        <w:tc>
          <w:tcPr>
            <w:tcW w:w="141" w:type="pct"/>
            <w:vMerge w:val="restart"/>
            <w:tcBorders>
              <w:top w:val="single" w:sz="4" w:space="0" w:color="auto"/>
              <w:left w:val="single" w:sz="4" w:space="0" w:color="auto"/>
              <w:bottom w:val="single" w:sz="4" w:space="0" w:color="auto"/>
              <w:right w:val="single" w:sz="4" w:space="0" w:color="auto"/>
            </w:tcBorders>
            <w:vAlign w:val="center"/>
          </w:tcPr>
          <w:p w:rsidR="006141FB" w:rsidRDefault="006141FB" w:rsidP="00EE6DED">
            <w:pPr>
              <w:jc w:val="center"/>
              <w:rPr>
                <w:sz w:val="16"/>
                <w:szCs w:val="16"/>
              </w:rPr>
            </w:pPr>
          </w:p>
          <w:p w:rsidR="006141FB" w:rsidRDefault="006141FB" w:rsidP="00EE6DED">
            <w:pPr>
              <w:rPr>
                <w:sz w:val="16"/>
                <w:szCs w:val="16"/>
              </w:rPr>
            </w:pPr>
          </w:p>
        </w:tc>
        <w:tc>
          <w:tcPr>
            <w:tcW w:w="466" w:type="pct"/>
            <w:vMerge w:val="restart"/>
            <w:tcBorders>
              <w:top w:val="single" w:sz="4" w:space="0" w:color="auto"/>
              <w:left w:val="single" w:sz="4" w:space="0" w:color="auto"/>
              <w:bottom w:val="single" w:sz="4" w:space="0" w:color="auto"/>
              <w:right w:val="single" w:sz="4" w:space="0" w:color="auto"/>
            </w:tcBorders>
            <w:vAlign w:val="center"/>
          </w:tcPr>
          <w:p w:rsidR="006141FB" w:rsidRDefault="006141FB" w:rsidP="00EE6DED">
            <w:pPr>
              <w:rPr>
                <w:sz w:val="16"/>
                <w:szCs w:val="16"/>
              </w:rPr>
            </w:pPr>
          </w:p>
        </w:tc>
        <w:tc>
          <w:tcPr>
            <w:tcW w:w="649"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574"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641"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493"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p w:rsidR="006B1DB8" w:rsidRDefault="006B1DB8" w:rsidP="00EE6DED">
            <w:pP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556"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430"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r>
      <w:tr w:rsidR="006B1DB8" w:rsidTr="00AE28A8">
        <w:trPr>
          <w:trHeight w:val="397"/>
        </w:trPr>
        <w:tc>
          <w:tcPr>
            <w:tcW w:w="141" w:type="pct"/>
            <w:vMerge/>
            <w:tcBorders>
              <w:top w:val="single" w:sz="4" w:space="0" w:color="auto"/>
              <w:left w:val="single" w:sz="4" w:space="0" w:color="auto"/>
              <w:bottom w:val="single" w:sz="4" w:space="0" w:color="auto"/>
              <w:right w:val="single" w:sz="4" w:space="0" w:color="auto"/>
            </w:tcBorders>
            <w:vAlign w:val="center"/>
          </w:tcPr>
          <w:p w:rsidR="00EE6DED" w:rsidRDefault="00EE6DED" w:rsidP="00EE6DED">
            <w:pPr>
              <w:jc w:val="center"/>
              <w:rPr>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EE6DED" w:rsidRDefault="00EE6DED" w:rsidP="00EE6DED">
            <w:pPr>
              <w:rPr>
                <w:sz w:val="16"/>
                <w:szCs w:val="16"/>
              </w:rPr>
            </w:pPr>
          </w:p>
        </w:tc>
        <w:tc>
          <w:tcPr>
            <w:tcW w:w="649" w:type="pct"/>
            <w:vMerge/>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tc>
        <w:tc>
          <w:tcPr>
            <w:tcW w:w="574" w:type="pct"/>
            <w:vMerge/>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tc>
        <w:tc>
          <w:tcPr>
            <w:tcW w:w="641" w:type="pct"/>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tc>
        <w:tc>
          <w:tcPr>
            <w:tcW w:w="493" w:type="pct"/>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p w:rsidR="006B1DB8" w:rsidRDefault="006B1DB8" w:rsidP="00EE6DED">
            <w:pP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c>
          <w:tcPr>
            <w:tcW w:w="556" w:type="pct"/>
            <w:vMerge/>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c>
          <w:tcPr>
            <w:tcW w:w="430" w:type="pct"/>
            <w:vMerge/>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r>
      <w:tr w:rsidR="006B1DB8" w:rsidTr="00AE28A8">
        <w:trPr>
          <w:trHeight w:val="397"/>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641"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493"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r>
      <w:tr w:rsidR="006B1DB8" w:rsidTr="00AE28A8">
        <w:trPr>
          <w:trHeight w:val="397"/>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574"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641"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493"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r>
      <w:tr w:rsidR="006B1DB8" w:rsidTr="00AE28A8">
        <w:trPr>
          <w:trHeight w:val="1009"/>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3377" w:type="pct"/>
            <w:gridSpan w:val="6"/>
            <w:tcBorders>
              <w:top w:val="single" w:sz="4" w:space="0" w:color="auto"/>
              <w:left w:val="single" w:sz="4" w:space="0" w:color="auto"/>
              <w:bottom w:val="single" w:sz="4" w:space="0" w:color="auto"/>
              <w:right w:val="single" w:sz="4" w:space="0" w:color="auto"/>
            </w:tcBorders>
            <w:vAlign w:val="center"/>
            <w:hideMark/>
          </w:tcPr>
          <w:p w:rsidR="006B1DB8" w:rsidRDefault="006141FB" w:rsidP="007163D8">
            <w:pPr>
              <w:spacing w:line="240" w:lineRule="auto"/>
              <w:rPr>
                <w:b/>
                <w:bCs/>
                <w:color w:val="000000"/>
                <w:sz w:val="20"/>
                <w:szCs w:val="20"/>
              </w:rPr>
            </w:pPr>
            <w:r>
              <w:rPr>
                <w:b/>
                <w:bCs/>
                <w:color w:val="000000"/>
                <w:sz w:val="20"/>
                <w:szCs w:val="20"/>
              </w:rPr>
              <w:t>Informacja o planach dotyczących dalszego zatrudnienia osoby, która będzie  objęta kształceniem ustawicznym fi</w:t>
            </w:r>
            <w:r w:rsidR="003467E5">
              <w:rPr>
                <w:b/>
                <w:bCs/>
                <w:color w:val="000000"/>
                <w:sz w:val="20"/>
                <w:szCs w:val="20"/>
              </w:rPr>
              <w:t>nansowanym ze środków KFS</w:t>
            </w:r>
          </w:p>
          <w:p w:rsidR="006B1DB8" w:rsidRPr="006B1DB8" w:rsidRDefault="006B1DB8" w:rsidP="007163D8">
            <w:pPr>
              <w:spacing w:line="240" w:lineRule="auto"/>
              <w:rPr>
                <w:b/>
                <w:bCs/>
                <w:color w:val="000000"/>
                <w:sz w:val="20"/>
                <w:szCs w:val="20"/>
                <w:lang w:eastAsia="pl-PL"/>
              </w:rPr>
            </w:pPr>
            <w:r w:rsidRPr="00AF2C08">
              <w:rPr>
                <w:rFonts w:ascii="Arial Narrow" w:hAnsi="Arial Narrow" w:cs="Times New Roman"/>
                <w:sz w:val="24"/>
                <w:szCs w:val="24"/>
              </w:rPr>
              <w:t>………</w:t>
            </w:r>
            <w:r>
              <w:rPr>
                <w:rFonts w:ascii="Arial Narrow" w:hAnsi="Arial Narrow" w:cs="Times New Roman"/>
                <w:sz w:val="24"/>
                <w:szCs w:val="24"/>
              </w:rPr>
              <w:t>…………………</w:t>
            </w:r>
            <w:r w:rsidRPr="00AF2C08">
              <w:rPr>
                <w:rFonts w:ascii="Arial Narrow" w:hAnsi="Arial Narrow" w:cs="Times New Roman"/>
                <w:sz w:val="24"/>
                <w:szCs w:val="24"/>
              </w:rPr>
              <w:t>…………</w:t>
            </w:r>
            <w:r>
              <w:rPr>
                <w:rFonts w:ascii="Arial Narrow" w:hAnsi="Arial Narrow" w:cs="Times New Roman"/>
                <w:sz w:val="24"/>
                <w:szCs w:val="24"/>
              </w:rPr>
              <w:t>………………………………………………………….</w:t>
            </w:r>
            <w:r w:rsidRPr="00AF2C08">
              <w:rPr>
                <w:rFonts w:ascii="Arial Narrow" w:hAnsi="Arial Narrow" w:cs="Times New Roman"/>
                <w:sz w:val="24"/>
                <w:szCs w:val="24"/>
              </w:rPr>
              <w:t>……</w:t>
            </w:r>
          </w:p>
          <w:p w:rsidR="00AE28A8" w:rsidRPr="006B1DB8" w:rsidRDefault="006B1DB8" w:rsidP="007163D8">
            <w:pPr>
              <w:pStyle w:val="Akapitzlist"/>
              <w:spacing w:after="0" w:line="240" w:lineRule="auto"/>
              <w:ind w:left="-17"/>
              <w:jc w:val="both"/>
              <w:rPr>
                <w:rFonts w:ascii="Arial Narrow" w:hAnsi="Arial Narrow" w:cs="Times New Roman"/>
                <w:sz w:val="24"/>
                <w:szCs w:val="24"/>
              </w:rPr>
            </w:pPr>
            <w:r w:rsidRPr="00AF2C08">
              <w:rPr>
                <w:rFonts w:ascii="Arial Narrow" w:hAnsi="Arial Narrow" w:cs="Times New Roman"/>
                <w:sz w:val="24"/>
                <w:szCs w:val="24"/>
              </w:rPr>
              <w:t>……………………………………………………………………………</w:t>
            </w:r>
            <w:r>
              <w:rPr>
                <w:rFonts w:ascii="Arial Narrow" w:hAnsi="Arial Narrow" w:cs="Times New Roman"/>
                <w:sz w:val="24"/>
                <w:szCs w:val="24"/>
              </w:rPr>
              <w:t>………………………………………………………………………………………………………………………………………………………………………………………………………………</w:t>
            </w:r>
            <w:r w:rsidR="00AE28A8">
              <w:rPr>
                <w:rFonts w:ascii="Arial Narrow" w:hAnsi="Arial Narrow" w:cs="Times New Roman"/>
                <w:sz w:val="24"/>
                <w:szCs w:val="24"/>
              </w:rPr>
              <w:t>………………</w:t>
            </w:r>
          </w:p>
          <w:p w:rsidR="006141FB" w:rsidRDefault="006141FB" w:rsidP="007163D8">
            <w:pPr>
              <w:spacing w:line="240" w:lineRule="auto"/>
              <w:rPr>
                <w:rFonts w:eastAsia="SimSun" w:cs="Mangal"/>
                <w:bCs/>
                <w:color w:val="000000"/>
                <w:kern w:val="2"/>
                <w:sz w:val="20"/>
                <w:szCs w:val="20"/>
                <w:lang w:eastAsia="hi-IN" w:bidi="hi-IN"/>
              </w:rPr>
            </w:pPr>
            <w:r>
              <w:rPr>
                <w:rFonts w:eastAsia="SimSun" w:cs="Mangal"/>
                <w:bCs/>
                <w:color w:val="000000"/>
                <w:kern w:val="2"/>
                <w:sz w:val="20"/>
                <w:szCs w:val="20"/>
                <w:lang w:eastAsia="hi-IN" w:bidi="hi-IN"/>
              </w:rPr>
              <w:t>(</w:t>
            </w:r>
            <w:r w:rsidRPr="006B1DB8">
              <w:rPr>
                <w:rFonts w:eastAsia="SimSun" w:cs="Mangal"/>
                <w:bCs/>
                <w:color w:val="000000"/>
                <w:kern w:val="2"/>
                <w:sz w:val="16"/>
                <w:szCs w:val="16"/>
                <w:lang w:eastAsia="hi-IN" w:bidi="hi-IN"/>
              </w:rPr>
              <w:t>plany dotyczące np. utrzymania zatrudnienia, przedłużenia umowy o pracę, a w przypadku objęcia wsparciem pracodawcy – informacja na temat planów co do działalności firmy w przyszłości).</w:t>
            </w:r>
          </w:p>
        </w:tc>
        <w:tc>
          <w:tcPr>
            <w:tcW w:w="1481" w:type="pct"/>
            <w:gridSpan w:val="3"/>
            <w:tcBorders>
              <w:top w:val="single" w:sz="4" w:space="0" w:color="auto"/>
              <w:left w:val="single" w:sz="4" w:space="0" w:color="auto"/>
              <w:bottom w:val="single" w:sz="4" w:space="0" w:color="auto"/>
              <w:right w:val="single" w:sz="4" w:space="0" w:color="auto"/>
            </w:tcBorders>
          </w:tcPr>
          <w:p w:rsidR="006141FB" w:rsidRDefault="00AE28A8" w:rsidP="00EE6DED">
            <w:pPr>
              <w:rPr>
                <w:b/>
                <w:sz w:val="18"/>
                <w:szCs w:val="18"/>
              </w:rPr>
            </w:pPr>
            <w:r>
              <w:rPr>
                <w:b/>
                <w:sz w:val="18"/>
                <w:szCs w:val="18"/>
              </w:rPr>
              <w:t xml:space="preserve">W przypadku ubiegania się </w:t>
            </w:r>
            <w:r w:rsidR="003467E5">
              <w:rPr>
                <w:b/>
                <w:sz w:val="18"/>
                <w:szCs w:val="18"/>
              </w:rPr>
              <w:t xml:space="preserve"> o kształcenie </w:t>
            </w:r>
            <w:r>
              <w:rPr>
                <w:b/>
                <w:sz w:val="18"/>
                <w:szCs w:val="18"/>
              </w:rPr>
              <w:br/>
            </w:r>
            <w:r w:rsidR="006141FB">
              <w:rPr>
                <w:b/>
                <w:sz w:val="18"/>
                <w:szCs w:val="18"/>
              </w:rPr>
              <w:t>z priorytetu 3</w:t>
            </w:r>
            <w:r w:rsidR="006141FB">
              <w:rPr>
                <w:b/>
                <w:sz w:val="18"/>
                <w:szCs w:val="18"/>
                <w:u w:val="single"/>
              </w:rPr>
              <w:t xml:space="preserve"> należy </w:t>
            </w:r>
            <w:r w:rsidR="003467E5">
              <w:rPr>
                <w:b/>
                <w:sz w:val="18"/>
                <w:szCs w:val="18"/>
              </w:rPr>
              <w:t xml:space="preserve"> podać kod i nazwę zawodu</w:t>
            </w:r>
          </w:p>
        </w:tc>
      </w:tr>
      <w:tr w:rsidR="006B1DB8" w:rsidTr="00AE28A8">
        <w:trPr>
          <w:trHeight w:val="2680"/>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1689" w:type="pct"/>
            <w:gridSpan w:val="3"/>
            <w:tcBorders>
              <w:top w:val="single" w:sz="4" w:space="0" w:color="auto"/>
              <w:left w:val="single" w:sz="4" w:space="0" w:color="auto"/>
              <w:bottom w:val="single" w:sz="4" w:space="0" w:color="auto"/>
              <w:right w:val="single" w:sz="4" w:space="0" w:color="auto"/>
            </w:tcBorders>
            <w:hideMark/>
          </w:tcPr>
          <w:p w:rsidR="00BB6013" w:rsidRPr="00D65DF6" w:rsidRDefault="006141FB" w:rsidP="00D65DF6">
            <w:pPr>
              <w:widowControl w:val="0"/>
              <w:suppressAutoHyphens/>
              <w:snapToGrid w:val="0"/>
              <w:spacing w:line="100" w:lineRule="atLeast"/>
              <w:rPr>
                <w:b/>
                <w:bCs/>
                <w:color w:val="000000"/>
                <w:sz w:val="20"/>
                <w:szCs w:val="20"/>
              </w:rPr>
            </w:pPr>
            <w:r>
              <w:rPr>
                <w:b/>
                <w:bCs/>
                <w:color w:val="000000"/>
                <w:sz w:val="20"/>
                <w:szCs w:val="20"/>
              </w:rPr>
              <w:t>Opis kompetencji, które uzyska  ucz</w:t>
            </w:r>
            <w:r w:rsidR="00BB6013">
              <w:rPr>
                <w:b/>
                <w:bCs/>
                <w:color w:val="000000"/>
                <w:sz w:val="20"/>
                <w:szCs w:val="20"/>
              </w:rPr>
              <w:t>estnik kształcenia ustawicznego:</w:t>
            </w:r>
          </w:p>
          <w:p w:rsidR="00BB6013" w:rsidRPr="00231B45" w:rsidRDefault="006B1DB8" w:rsidP="00AE28A8">
            <w:pPr>
              <w:widowControl w:val="0"/>
              <w:suppressAutoHyphens/>
              <w:snapToGrid w:val="0"/>
              <w:rPr>
                <w:bCs/>
                <w:color w:val="000000"/>
                <w:sz w:val="20"/>
                <w:szCs w:val="20"/>
              </w:rPr>
            </w:pPr>
            <w:r w:rsidRPr="00231B45">
              <w:rPr>
                <w:bCs/>
                <w:color w:val="000000"/>
                <w:sz w:val="20"/>
                <w:szCs w:val="20"/>
              </w:rPr>
              <w:t>………………………………………………………………………………………………………………………………………………</w:t>
            </w:r>
            <w:r w:rsidR="00231B45">
              <w:rPr>
                <w:bCs/>
                <w:color w:val="000000"/>
                <w:sz w:val="20"/>
                <w:szCs w:val="20"/>
              </w:rPr>
              <w:t>……………………………………………</w:t>
            </w:r>
            <w:r w:rsidR="00D65DF6">
              <w:rPr>
                <w:bCs/>
                <w:color w:val="000000"/>
                <w:sz w:val="20"/>
                <w:szCs w:val="20"/>
              </w:rPr>
              <w:t>………</w:t>
            </w:r>
            <w:r w:rsidR="00231B45">
              <w:rPr>
                <w:bCs/>
                <w:color w:val="000000"/>
                <w:sz w:val="20"/>
                <w:szCs w:val="20"/>
              </w:rPr>
              <w:t>………….</w:t>
            </w:r>
            <w:r w:rsidR="00D65DF6" w:rsidRPr="00231B45">
              <w:rPr>
                <w:bCs/>
                <w:color w:val="000000"/>
                <w:sz w:val="20"/>
                <w:szCs w:val="20"/>
              </w:rPr>
              <w:t>………………………………………………………………………………………………………………………………………………</w:t>
            </w:r>
            <w:r w:rsidR="00D65DF6">
              <w:rPr>
                <w:bCs/>
                <w:color w:val="000000"/>
                <w:sz w:val="20"/>
                <w:szCs w:val="20"/>
              </w:rPr>
              <w:t>……………………………………………………………….</w:t>
            </w:r>
            <w:r w:rsidR="00D65DF6" w:rsidRPr="00231B45">
              <w:rPr>
                <w:bCs/>
                <w:color w:val="000000"/>
                <w:sz w:val="20"/>
                <w:szCs w:val="20"/>
              </w:rPr>
              <w:t>……………………………………………………………………</w:t>
            </w:r>
          </w:p>
        </w:tc>
        <w:tc>
          <w:tcPr>
            <w:tcW w:w="3170" w:type="pct"/>
            <w:gridSpan w:val="6"/>
            <w:tcBorders>
              <w:top w:val="single" w:sz="4" w:space="0" w:color="auto"/>
              <w:left w:val="single" w:sz="4" w:space="0" w:color="auto"/>
              <w:bottom w:val="single" w:sz="4" w:space="0" w:color="auto"/>
              <w:right w:val="single" w:sz="4" w:space="0" w:color="auto"/>
            </w:tcBorders>
          </w:tcPr>
          <w:p w:rsidR="006141FB" w:rsidRDefault="006141FB" w:rsidP="00EE6DED">
            <w:pPr>
              <w:rPr>
                <w:b/>
                <w:bCs/>
                <w:color w:val="000000"/>
                <w:sz w:val="20"/>
                <w:szCs w:val="20"/>
              </w:rPr>
            </w:pPr>
            <w:r>
              <w:rPr>
                <w:b/>
                <w:bCs/>
                <w:color w:val="000000"/>
                <w:sz w:val="20"/>
                <w:szCs w:val="20"/>
              </w:rPr>
              <w:t>Uzasadnienie konieczności odbycia wyżej wymienionej  form</w:t>
            </w:r>
            <w:r w:rsidR="00BB6013">
              <w:rPr>
                <w:b/>
                <w:bCs/>
                <w:color w:val="000000"/>
                <w:sz w:val="20"/>
                <w:szCs w:val="20"/>
              </w:rPr>
              <w:t>y kształcenia  przez uczestnika:</w:t>
            </w:r>
          </w:p>
          <w:p w:rsidR="00D65DF6" w:rsidRDefault="00D65DF6" w:rsidP="00AE28A8">
            <w:pPr>
              <w:rPr>
                <w:b/>
                <w:bCs/>
                <w:color w:val="000000"/>
                <w:sz w:val="20"/>
                <w:szCs w:val="20"/>
              </w:rPr>
            </w:pPr>
            <w:r w:rsidRPr="00231B45">
              <w:rPr>
                <w:bCs/>
                <w:color w:val="000000"/>
                <w:sz w:val="20"/>
                <w:szCs w:val="20"/>
              </w:rPr>
              <w:t>………………………………………………………………………………………………………………………………………………</w:t>
            </w:r>
            <w:r>
              <w:rPr>
                <w:bCs/>
                <w:color w:val="000000"/>
                <w:sz w:val="20"/>
                <w:szCs w:val="20"/>
              </w:rPr>
              <w:t>……………………………………………………………….</w:t>
            </w:r>
            <w:r w:rsidRPr="00231B45">
              <w:rPr>
                <w:bCs/>
                <w:color w:val="000000"/>
                <w:sz w:val="20"/>
                <w:szCs w:val="20"/>
              </w:rPr>
              <w:t>………………………………………………………………………………………………………………………………………………</w:t>
            </w:r>
            <w:r>
              <w:rPr>
                <w:bCs/>
                <w:color w:val="000000"/>
                <w:sz w:val="20"/>
                <w:szCs w:val="20"/>
              </w:rPr>
              <w:t>……………………………………………………………….</w:t>
            </w:r>
            <w:r w:rsidRPr="00231B45">
              <w:rPr>
                <w:bCs/>
                <w:color w:val="000000"/>
                <w:sz w:val="20"/>
                <w:szCs w:val="20"/>
              </w:rPr>
              <w:t>………………………………………………………………………………………………………………………………………………</w:t>
            </w:r>
            <w:r>
              <w:rPr>
                <w:bCs/>
                <w:color w:val="000000"/>
                <w:sz w:val="20"/>
                <w:szCs w:val="20"/>
              </w:rPr>
              <w:t>……………………………………………………………….</w:t>
            </w:r>
            <w:r w:rsidR="00AE28A8">
              <w:rPr>
                <w:bCs/>
                <w:color w:val="000000"/>
                <w:sz w:val="20"/>
                <w:szCs w:val="20"/>
              </w:rPr>
              <w:t>…………………………………………………………</w:t>
            </w:r>
            <w:r w:rsidRPr="00231B45">
              <w:rPr>
                <w:bCs/>
                <w:color w:val="000000"/>
                <w:sz w:val="20"/>
                <w:szCs w:val="20"/>
              </w:rPr>
              <w:t>…………………………………………………………………………………</w:t>
            </w:r>
            <w:r>
              <w:rPr>
                <w:bCs/>
                <w:color w:val="000000"/>
                <w:sz w:val="20"/>
                <w:szCs w:val="20"/>
              </w:rPr>
              <w:t>………………………………………</w:t>
            </w:r>
          </w:p>
        </w:tc>
      </w:tr>
      <w:tr w:rsidR="006B1DB8" w:rsidTr="00AE28A8">
        <w:trPr>
          <w:trHeight w:val="1089"/>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1689" w:type="pct"/>
            <w:gridSpan w:val="3"/>
            <w:tcBorders>
              <w:top w:val="single" w:sz="4" w:space="0" w:color="auto"/>
              <w:left w:val="single" w:sz="4" w:space="0" w:color="auto"/>
              <w:bottom w:val="single" w:sz="4" w:space="0" w:color="auto"/>
              <w:right w:val="single" w:sz="4" w:space="0" w:color="auto"/>
            </w:tcBorders>
          </w:tcPr>
          <w:p w:rsidR="006141FB" w:rsidRDefault="006141FB" w:rsidP="00EE6DED">
            <w:pPr>
              <w:rPr>
                <w:b/>
                <w:bCs/>
                <w:color w:val="000000"/>
                <w:sz w:val="20"/>
                <w:szCs w:val="20"/>
              </w:rPr>
            </w:pPr>
            <w:r>
              <w:rPr>
                <w:b/>
                <w:bCs/>
                <w:color w:val="000000"/>
                <w:sz w:val="20"/>
                <w:szCs w:val="20"/>
              </w:rPr>
              <w:br/>
            </w:r>
            <w:r w:rsidR="00EE6DED">
              <w:rPr>
                <w:b/>
                <w:bCs/>
                <w:color w:val="000000"/>
                <w:sz w:val="20"/>
                <w:szCs w:val="20"/>
              </w:rPr>
              <w:t>Czy korzystał w latach ubiegłych (</w:t>
            </w:r>
            <w:r w:rsidR="0013345A">
              <w:rPr>
                <w:b/>
                <w:bCs/>
                <w:color w:val="000000"/>
                <w:sz w:val="20"/>
                <w:szCs w:val="20"/>
              </w:rPr>
              <w:t>2020</w:t>
            </w:r>
            <w:r w:rsidR="00EE6DED">
              <w:rPr>
                <w:b/>
                <w:bCs/>
                <w:color w:val="000000"/>
                <w:sz w:val="20"/>
                <w:szCs w:val="20"/>
              </w:rPr>
              <w:t>-20</w:t>
            </w:r>
            <w:r w:rsidR="00D65DF6">
              <w:rPr>
                <w:b/>
                <w:bCs/>
                <w:color w:val="000000"/>
                <w:sz w:val="20"/>
                <w:szCs w:val="20"/>
              </w:rPr>
              <w:t>2</w:t>
            </w:r>
            <w:r w:rsidR="0013345A">
              <w:rPr>
                <w:b/>
                <w:bCs/>
                <w:color w:val="000000"/>
                <w:sz w:val="20"/>
                <w:szCs w:val="20"/>
              </w:rPr>
              <w:t>2</w:t>
            </w:r>
            <w:r w:rsidR="00EE6DED">
              <w:rPr>
                <w:b/>
                <w:bCs/>
                <w:color w:val="000000"/>
                <w:sz w:val="20"/>
                <w:szCs w:val="20"/>
              </w:rPr>
              <w:t>) z KFS?</w:t>
            </w:r>
          </w:p>
          <w:p w:rsidR="006141FB" w:rsidRDefault="006141FB" w:rsidP="00EE6DED">
            <w:pPr>
              <w:rPr>
                <w:b/>
                <w:bCs/>
                <w:color w:val="000000"/>
                <w:sz w:val="20"/>
                <w:szCs w:val="20"/>
              </w:rPr>
            </w:pPr>
          </w:p>
        </w:tc>
        <w:tc>
          <w:tcPr>
            <w:tcW w:w="3170" w:type="pct"/>
            <w:gridSpan w:val="6"/>
            <w:tcBorders>
              <w:top w:val="single" w:sz="4" w:space="0" w:color="auto"/>
              <w:left w:val="single" w:sz="4" w:space="0" w:color="auto"/>
              <w:bottom w:val="single" w:sz="4" w:space="0" w:color="auto"/>
              <w:right w:val="single" w:sz="4" w:space="0" w:color="auto"/>
            </w:tcBorders>
          </w:tcPr>
          <w:p w:rsidR="00EE6DED" w:rsidRDefault="00EE6DED" w:rsidP="00AE28A8">
            <w:pPr>
              <w:rPr>
                <w:rFonts w:ascii="Arial Narrow" w:hAnsi="Arial Narrow" w:cs="Times New Roman"/>
                <w:sz w:val="24"/>
                <w:szCs w:val="24"/>
              </w:rPr>
            </w:pPr>
            <w:r>
              <w:rPr>
                <w:rFonts w:ascii="Arial Narrow" w:hAnsi="Arial Narrow" w:cs="Times New Roman"/>
                <w:sz w:val="24"/>
                <w:szCs w:val="24"/>
              </w:rPr>
              <w:t xml:space="preserve">Nie □  </w:t>
            </w:r>
            <w:r w:rsidRPr="002D528F">
              <w:rPr>
                <w:rFonts w:ascii="Arial Narrow" w:hAnsi="Arial Narrow" w:cs="Times New Roman"/>
                <w:sz w:val="24"/>
                <w:szCs w:val="24"/>
              </w:rPr>
              <w:t xml:space="preserve">  </w:t>
            </w:r>
            <w:r>
              <w:rPr>
                <w:rFonts w:ascii="Arial Narrow" w:hAnsi="Arial Narrow" w:cs="Times New Roman"/>
                <w:sz w:val="24"/>
                <w:szCs w:val="24"/>
              </w:rPr>
              <w:t>Tak</w:t>
            </w:r>
            <w:r w:rsidRPr="002D528F">
              <w:rPr>
                <w:rFonts w:ascii="Arial Narrow" w:hAnsi="Arial Narrow" w:cs="Times New Roman"/>
                <w:sz w:val="24"/>
                <w:szCs w:val="24"/>
              </w:rPr>
              <w:t xml:space="preserve"> □  </w:t>
            </w:r>
            <w:r>
              <w:rPr>
                <w:rFonts w:ascii="Arial Narrow" w:hAnsi="Arial Narrow" w:cs="Times New Roman"/>
                <w:sz w:val="24"/>
                <w:szCs w:val="24"/>
              </w:rPr>
              <w:t>…</w:t>
            </w:r>
            <w:r w:rsidR="00D51FE6">
              <w:rPr>
                <w:rFonts w:ascii="Arial Narrow" w:hAnsi="Arial Narrow" w:cs="Times New Roman"/>
                <w:sz w:val="24"/>
                <w:szCs w:val="24"/>
              </w:rPr>
              <w:t>…………………</w:t>
            </w:r>
            <w:r>
              <w:rPr>
                <w:rFonts w:ascii="Arial Narrow" w:hAnsi="Arial Narrow" w:cs="Times New Roman"/>
                <w:sz w:val="24"/>
                <w:szCs w:val="24"/>
              </w:rPr>
              <w:t>………………………………………………………………………</w:t>
            </w:r>
          </w:p>
          <w:p w:rsidR="006141FB" w:rsidRDefault="00EE6DED" w:rsidP="00AE28A8">
            <w:pPr>
              <w:spacing w:line="240" w:lineRule="auto"/>
              <w:jc w:val="center"/>
              <w:rPr>
                <w:b/>
                <w:bCs/>
                <w:color w:val="000000"/>
                <w:sz w:val="16"/>
                <w:szCs w:val="16"/>
              </w:rPr>
            </w:pPr>
            <w:r>
              <w:rPr>
                <w:b/>
                <w:bCs/>
                <w:color w:val="000000"/>
                <w:sz w:val="16"/>
                <w:szCs w:val="16"/>
              </w:rPr>
              <w:t>(w którym roku, jaka forma  - kurs, studia podyplomowe, itp.)</w:t>
            </w:r>
          </w:p>
        </w:tc>
      </w:tr>
    </w:tbl>
    <w:p w:rsidR="006141FB" w:rsidRDefault="006141FB" w:rsidP="006141FB">
      <w:pPr>
        <w:tabs>
          <w:tab w:val="left" w:pos="0"/>
        </w:tabs>
        <w:spacing w:line="360" w:lineRule="auto"/>
        <w:rPr>
          <w:rFonts w:eastAsia="Times New Roman"/>
          <w:b/>
          <w:sz w:val="20"/>
          <w:szCs w:val="20"/>
        </w:rPr>
      </w:pPr>
    </w:p>
    <w:p w:rsidR="006141FB" w:rsidRDefault="006141FB" w:rsidP="006141FB">
      <w:pPr>
        <w:tabs>
          <w:tab w:val="left" w:pos="0"/>
        </w:tabs>
        <w:spacing w:line="360" w:lineRule="auto"/>
        <w:rPr>
          <w:sz w:val="20"/>
          <w:szCs w:val="20"/>
        </w:rPr>
      </w:pPr>
      <w:r>
        <w:rPr>
          <w:b/>
          <w:sz w:val="20"/>
          <w:szCs w:val="20"/>
        </w:rPr>
        <w:t xml:space="preserve">Instrukcja wypełniania tabeli  </w:t>
      </w:r>
      <w:r>
        <w:rPr>
          <w:sz w:val="20"/>
          <w:szCs w:val="20"/>
        </w:rPr>
        <w:t>*właściwe wpisać</w:t>
      </w:r>
    </w:p>
    <w:p w:rsidR="006141FB" w:rsidRPr="00572459" w:rsidRDefault="006141FB" w:rsidP="007163D8">
      <w:pPr>
        <w:numPr>
          <w:ilvl w:val="0"/>
          <w:numId w:val="12"/>
        </w:numPr>
        <w:tabs>
          <w:tab w:val="left" w:pos="0"/>
        </w:tabs>
        <w:spacing w:after="0"/>
        <w:rPr>
          <w:b/>
          <w:bCs/>
          <w:sz w:val="20"/>
          <w:szCs w:val="20"/>
        </w:rPr>
      </w:pPr>
      <w:r w:rsidRPr="00572459">
        <w:rPr>
          <w:b/>
          <w:bCs/>
          <w:sz w:val="20"/>
          <w:szCs w:val="20"/>
        </w:rPr>
        <w:t>Liczbę tabel należy dostosować do liczby uczestników do objęcia wsparciem.</w:t>
      </w:r>
    </w:p>
    <w:p w:rsidR="006141FB" w:rsidRDefault="006141FB" w:rsidP="007163D8">
      <w:pPr>
        <w:pStyle w:val="Akapitzlist"/>
        <w:numPr>
          <w:ilvl w:val="0"/>
          <w:numId w:val="12"/>
        </w:numPr>
        <w:tabs>
          <w:tab w:val="left" w:pos="0"/>
        </w:tabs>
        <w:spacing w:after="0"/>
        <w:rPr>
          <w:sz w:val="20"/>
          <w:szCs w:val="20"/>
        </w:rPr>
      </w:pPr>
      <w:r>
        <w:rPr>
          <w:sz w:val="20"/>
          <w:szCs w:val="20"/>
        </w:rPr>
        <w:t>Kolumna 3 –  należy wpisać rodzaj umowy z</w:t>
      </w:r>
      <w:r>
        <w:rPr>
          <w:rFonts w:eastAsia="SimSun" w:cs="Mangal"/>
          <w:kern w:val="2"/>
          <w:sz w:val="20"/>
          <w:szCs w:val="20"/>
          <w:lang w:bidi="hi-IN"/>
        </w:rPr>
        <w:t>godnie z art. 2 Kodeksu Pracy.</w:t>
      </w:r>
    </w:p>
    <w:p w:rsidR="006141FB" w:rsidRDefault="006141FB" w:rsidP="007163D8">
      <w:pPr>
        <w:pStyle w:val="Akapitzlist"/>
        <w:keepNext/>
        <w:numPr>
          <w:ilvl w:val="0"/>
          <w:numId w:val="12"/>
        </w:numPr>
        <w:tabs>
          <w:tab w:val="left" w:pos="0"/>
        </w:tabs>
        <w:spacing w:after="0"/>
        <w:outlineLvl w:val="2"/>
        <w:rPr>
          <w:sz w:val="20"/>
          <w:szCs w:val="20"/>
        </w:rPr>
      </w:pPr>
      <w:r>
        <w:rPr>
          <w:sz w:val="20"/>
          <w:szCs w:val="20"/>
        </w:rPr>
        <w:t xml:space="preserve">Kolumna 5- </w:t>
      </w:r>
      <w:r>
        <w:rPr>
          <w:b/>
          <w:sz w:val="20"/>
          <w:szCs w:val="20"/>
        </w:rPr>
        <w:t>forma wsparcia</w:t>
      </w:r>
      <w:r>
        <w:rPr>
          <w:sz w:val="20"/>
          <w:szCs w:val="20"/>
        </w:rPr>
        <w:t>: kurs, studia podyplomowe, egzaminy (umożliwiające uzyskanie dokumentów potwierdzających nabyte umiejętności, kwalifikacji lub uprawnień zawodowych), ubezpieczenie NNW, określenie potrzeb pracodawcy w zakresie kształcenia ustawicznego.</w:t>
      </w:r>
    </w:p>
    <w:p w:rsidR="006141FB" w:rsidRDefault="006141FB" w:rsidP="007163D8">
      <w:pPr>
        <w:pStyle w:val="Akapitzlist"/>
        <w:keepNext/>
        <w:numPr>
          <w:ilvl w:val="0"/>
          <w:numId w:val="12"/>
        </w:numPr>
        <w:tabs>
          <w:tab w:val="left" w:pos="0"/>
        </w:tabs>
        <w:spacing w:after="0"/>
        <w:outlineLvl w:val="2"/>
        <w:rPr>
          <w:sz w:val="20"/>
          <w:szCs w:val="20"/>
        </w:rPr>
      </w:pPr>
      <w:r>
        <w:rPr>
          <w:sz w:val="20"/>
          <w:szCs w:val="20"/>
        </w:rPr>
        <w:t xml:space="preserve">Kolumna 6 – </w:t>
      </w:r>
      <w:r>
        <w:rPr>
          <w:b/>
          <w:sz w:val="20"/>
          <w:szCs w:val="20"/>
        </w:rPr>
        <w:t>nazwa wsparcia –</w:t>
      </w:r>
      <w:r>
        <w:rPr>
          <w:sz w:val="20"/>
          <w:szCs w:val="20"/>
        </w:rPr>
        <w:t xml:space="preserve"> należy wpisać: jeżeli w kol. 5 wpisano  np. kurs – to w  kol. 6 wpisujemy nazwę kursu  np. spawacz TIG; jeżeli w kol. 5 wpisano  studia podyplomowe – to w  kol. 6 wpisujemy nazwę studiów np.  rachunkowość; jeżeli w kol. 5 wpisano  np.  badania – to w  kol. 6 wpisujemy rodzaj badań np. psychologiczne itd.</w:t>
      </w:r>
    </w:p>
    <w:p w:rsidR="006141FB" w:rsidRDefault="006141FB" w:rsidP="007163D8">
      <w:pPr>
        <w:pStyle w:val="Akapitzlist"/>
        <w:keepNext/>
        <w:numPr>
          <w:ilvl w:val="0"/>
          <w:numId w:val="12"/>
        </w:numPr>
        <w:tabs>
          <w:tab w:val="left" w:pos="0"/>
        </w:tabs>
        <w:spacing w:after="0"/>
        <w:outlineLvl w:val="2"/>
        <w:rPr>
          <w:sz w:val="20"/>
          <w:szCs w:val="20"/>
        </w:rPr>
      </w:pPr>
      <w:r>
        <w:rPr>
          <w:sz w:val="20"/>
          <w:szCs w:val="20"/>
        </w:rPr>
        <w:t xml:space="preserve">Kolumna 7 – </w:t>
      </w:r>
      <w:r>
        <w:rPr>
          <w:b/>
          <w:sz w:val="20"/>
          <w:szCs w:val="20"/>
        </w:rPr>
        <w:t>Koszt wsparcia</w:t>
      </w:r>
      <w:r>
        <w:rPr>
          <w:sz w:val="20"/>
          <w:szCs w:val="20"/>
        </w:rPr>
        <w:t xml:space="preserve"> (ś</w:t>
      </w:r>
      <w:r>
        <w:rPr>
          <w:i/>
          <w:iCs/>
          <w:sz w:val="20"/>
          <w:szCs w:val="20"/>
        </w:rPr>
        <w:t>rodki Krajowego Funduszu Szkoleniowego są środkami publicznymi w rozumieniu ustawy</w:t>
      </w:r>
      <w:r w:rsidR="003467E5">
        <w:rPr>
          <w:i/>
          <w:iCs/>
          <w:sz w:val="20"/>
          <w:szCs w:val="20"/>
        </w:rPr>
        <w:t xml:space="preserve">     </w:t>
      </w:r>
      <w:r>
        <w:rPr>
          <w:i/>
          <w:iCs/>
          <w:sz w:val="20"/>
          <w:szCs w:val="20"/>
        </w:rPr>
        <w:t xml:space="preserve"> o finansach publicznych. Zgodnie z ustawą o podatku od towarów i usług oraz rozporządzeniem Ministra Finansów </w:t>
      </w:r>
      <w:r w:rsidR="003467E5">
        <w:rPr>
          <w:i/>
          <w:iCs/>
          <w:sz w:val="20"/>
          <w:szCs w:val="20"/>
        </w:rPr>
        <w:t xml:space="preserve">            </w:t>
      </w:r>
      <w:r>
        <w:rPr>
          <w:i/>
          <w:iCs/>
          <w:sz w:val="20"/>
          <w:szCs w:val="20"/>
        </w:rPr>
        <w:t>w sprawie zwolnień od podatku od towarów i usług oraz warunków stosowania tych zwolnień, zwalnia się od podatku usługi kształcenia zawodowego lub przekwalifikowania zawodowego finansowane w co najmniej 70 % ze środków publicznych</w:t>
      </w:r>
      <w:r>
        <w:rPr>
          <w:sz w:val="20"/>
          <w:szCs w:val="20"/>
        </w:rPr>
        <w:t xml:space="preserve">). </w:t>
      </w:r>
    </w:p>
    <w:p w:rsidR="006141FB" w:rsidRDefault="006141FB" w:rsidP="007163D8">
      <w:pPr>
        <w:pStyle w:val="Akapitzlist"/>
        <w:keepNext/>
        <w:numPr>
          <w:ilvl w:val="0"/>
          <w:numId w:val="12"/>
        </w:numPr>
        <w:tabs>
          <w:tab w:val="left" w:pos="0"/>
        </w:tabs>
        <w:spacing w:after="0"/>
        <w:outlineLvl w:val="2"/>
        <w:rPr>
          <w:sz w:val="20"/>
          <w:szCs w:val="20"/>
        </w:rPr>
      </w:pPr>
      <w:r>
        <w:rPr>
          <w:sz w:val="20"/>
          <w:szCs w:val="20"/>
        </w:rPr>
        <w:t>Kolumna 8 – Termin realizacji  wsparcia –</w:t>
      </w:r>
      <w:r>
        <w:rPr>
          <w:sz w:val="20"/>
          <w:szCs w:val="20"/>
          <w:u w:val="single"/>
        </w:rPr>
        <w:t xml:space="preserve"> </w:t>
      </w:r>
      <w:r w:rsidRPr="00D51FE6">
        <w:rPr>
          <w:b/>
          <w:sz w:val="20"/>
          <w:szCs w:val="20"/>
          <w:u w:val="single"/>
        </w:rPr>
        <w:t>zaleca się aby</w:t>
      </w:r>
      <w:r w:rsidRPr="00D51FE6">
        <w:rPr>
          <w:b/>
          <w:sz w:val="20"/>
          <w:szCs w:val="20"/>
        </w:rPr>
        <w:t xml:space="preserve"> </w:t>
      </w:r>
      <w:r w:rsidRPr="00D51FE6">
        <w:rPr>
          <w:b/>
          <w:sz w:val="20"/>
          <w:szCs w:val="20"/>
          <w:u w:val="single"/>
        </w:rPr>
        <w:t>termin realizacji szkolenia nie był wcześniejszy niż 40 dni od daty złożenia wniosku</w:t>
      </w:r>
      <w:r>
        <w:rPr>
          <w:sz w:val="20"/>
          <w:szCs w:val="20"/>
        </w:rPr>
        <w:t xml:space="preserve">  (należy wziąć pod uwagę termin zakończenia naboru wniosków oraz  czas  na  rozpatrzenie wniosku i podpisanie umowy).</w:t>
      </w:r>
    </w:p>
    <w:p w:rsidR="006141FB" w:rsidRDefault="006141FB" w:rsidP="007163D8">
      <w:pPr>
        <w:pStyle w:val="Akapitzlist"/>
        <w:keepNext/>
        <w:numPr>
          <w:ilvl w:val="0"/>
          <w:numId w:val="12"/>
        </w:numPr>
        <w:tabs>
          <w:tab w:val="left" w:pos="0"/>
        </w:tabs>
        <w:spacing w:after="0"/>
        <w:outlineLvl w:val="2"/>
        <w:rPr>
          <w:sz w:val="20"/>
          <w:szCs w:val="20"/>
        </w:rPr>
      </w:pPr>
      <w:r>
        <w:rPr>
          <w:sz w:val="20"/>
          <w:szCs w:val="20"/>
        </w:rPr>
        <w:t xml:space="preserve"> Kolumna 9 – Łączny koszt – należy podać łączną kwotę wszystkich form wsparcia w zależności od kwoty dofinansowania, którymi zostanie objęty pracownik </w:t>
      </w:r>
    </w:p>
    <w:p w:rsidR="0013345A" w:rsidRPr="00AE28A8" w:rsidRDefault="006141FB" w:rsidP="007163D8">
      <w:pPr>
        <w:pStyle w:val="Akapitzlist"/>
        <w:keepNext/>
        <w:numPr>
          <w:ilvl w:val="0"/>
          <w:numId w:val="12"/>
        </w:numPr>
        <w:tabs>
          <w:tab w:val="left" w:pos="0"/>
        </w:tabs>
        <w:spacing w:after="0"/>
        <w:outlineLvl w:val="2"/>
        <w:rPr>
          <w:sz w:val="20"/>
          <w:szCs w:val="20"/>
        </w:rPr>
      </w:pPr>
      <w:r>
        <w:rPr>
          <w:sz w:val="20"/>
          <w:szCs w:val="20"/>
        </w:rPr>
        <w:t xml:space="preserve">Kolumna 10 – </w:t>
      </w:r>
      <w:r>
        <w:rPr>
          <w:b/>
          <w:sz w:val="20"/>
          <w:szCs w:val="20"/>
        </w:rPr>
        <w:t xml:space="preserve">należy wpisać </w:t>
      </w:r>
      <w:r>
        <w:rPr>
          <w:b/>
          <w:sz w:val="20"/>
          <w:szCs w:val="20"/>
          <w:u w:val="single"/>
        </w:rPr>
        <w:t>tylko jeden</w:t>
      </w:r>
      <w:r>
        <w:rPr>
          <w:b/>
          <w:sz w:val="20"/>
          <w:szCs w:val="20"/>
        </w:rPr>
        <w:t xml:space="preserve"> priorytet z wymienionych poniżej.</w:t>
      </w:r>
    </w:p>
    <w:p w:rsidR="007163D8" w:rsidRDefault="007163D8" w:rsidP="00D65DF6">
      <w:pPr>
        <w:pStyle w:val="Akapitzlist"/>
        <w:keepNext/>
        <w:tabs>
          <w:tab w:val="left" w:pos="0"/>
        </w:tabs>
        <w:spacing w:line="360" w:lineRule="auto"/>
        <w:ind w:left="360"/>
        <w:jc w:val="both"/>
        <w:outlineLvl w:val="2"/>
        <w:rPr>
          <w:rFonts w:cs="Arial"/>
          <w:b/>
          <w:bCs/>
          <w:i/>
        </w:rPr>
      </w:pPr>
    </w:p>
    <w:p w:rsidR="007163D8" w:rsidRDefault="007163D8" w:rsidP="00D65DF6">
      <w:pPr>
        <w:pStyle w:val="Akapitzlist"/>
        <w:keepNext/>
        <w:tabs>
          <w:tab w:val="left" w:pos="0"/>
        </w:tabs>
        <w:spacing w:line="360" w:lineRule="auto"/>
        <w:ind w:left="360"/>
        <w:jc w:val="both"/>
        <w:outlineLvl w:val="2"/>
        <w:rPr>
          <w:rFonts w:cs="Arial"/>
          <w:b/>
          <w:bCs/>
          <w:i/>
        </w:rPr>
      </w:pPr>
    </w:p>
    <w:p w:rsidR="00D65DF6" w:rsidRPr="0013345A" w:rsidRDefault="00D65DF6" w:rsidP="00D65DF6">
      <w:pPr>
        <w:pStyle w:val="Akapitzlist"/>
        <w:keepNext/>
        <w:tabs>
          <w:tab w:val="left" w:pos="0"/>
        </w:tabs>
        <w:spacing w:line="360" w:lineRule="auto"/>
        <w:ind w:left="360"/>
        <w:jc w:val="both"/>
        <w:outlineLvl w:val="2"/>
        <w:rPr>
          <w:rFonts w:cs="Arial"/>
          <w:b/>
          <w:i/>
        </w:rPr>
      </w:pPr>
      <w:r w:rsidRPr="0013345A">
        <w:rPr>
          <w:rFonts w:cs="Arial"/>
          <w:b/>
          <w:bCs/>
          <w:i/>
        </w:rPr>
        <w:t>Priorytety  wydatkowania  środków w 202</w:t>
      </w:r>
      <w:r w:rsidR="0013345A" w:rsidRPr="0013345A">
        <w:rPr>
          <w:rFonts w:cs="Arial"/>
          <w:b/>
          <w:bCs/>
          <w:i/>
        </w:rPr>
        <w:t>3</w:t>
      </w:r>
      <w:r w:rsidRPr="0013345A">
        <w:rPr>
          <w:rFonts w:cs="Arial"/>
          <w:b/>
          <w:bCs/>
          <w:i/>
        </w:rPr>
        <w:t xml:space="preserve"> roku</w:t>
      </w:r>
      <w:r w:rsidRPr="0013345A">
        <w:rPr>
          <w:rFonts w:cs="Arial"/>
          <w:i/>
        </w:rPr>
        <w:t xml:space="preserve">  </w:t>
      </w:r>
    </w:p>
    <w:p w:rsidR="0013345A" w:rsidRPr="00012C97" w:rsidRDefault="0013345A" w:rsidP="007163D8">
      <w:pPr>
        <w:numPr>
          <w:ilvl w:val="0"/>
          <w:numId w:val="31"/>
        </w:numPr>
        <w:shd w:val="clear" w:color="auto" w:fill="FFFFFF"/>
        <w:spacing w:after="0"/>
        <w:ind w:left="528" w:right="240"/>
        <w:jc w:val="both"/>
        <w:rPr>
          <w:rFonts w:eastAsia="Times New Roman" w:cs="Times New Roman"/>
          <w:lang w:eastAsia="pl-PL"/>
        </w:rPr>
      </w:pPr>
      <w:r w:rsidRPr="00012C97">
        <w:rPr>
          <w:rFonts w:eastAsia="Times New Roman" w:cs="Times New Roman"/>
          <w:lang w:eastAsia="pl-PL"/>
        </w:rPr>
        <w:t>Wsparcie kształcenia ustawicznego skierowane do pracodawców zatrudniających cudzoziemców.</w:t>
      </w:r>
    </w:p>
    <w:p w:rsidR="0013345A" w:rsidRPr="00012C97" w:rsidRDefault="0013345A" w:rsidP="007163D8">
      <w:pPr>
        <w:numPr>
          <w:ilvl w:val="0"/>
          <w:numId w:val="31"/>
        </w:numPr>
        <w:shd w:val="clear" w:color="auto" w:fill="FFFFFF"/>
        <w:spacing w:after="0"/>
        <w:ind w:left="528" w:right="240"/>
        <w:jc w:val="both"/>
        <w:rPr>
          <w:rFonts w:eastAsia="Times New Roman" w:cs="Times New Roman"/>
          <w:lang w:eastAsia="pl-PL"/>
        </w:rPr>
      </w:pPr>
      <w:r w:rsidRPr="00012C97">
        <w:rPr>
          <w:rFonts w:eastAsia="Times New Roman" w:cs="Times New Roman"/>
          <w:lang w:eastAsia="pl-PL"/>
        </w:rPr>
        <w:t>Wsparcie kształcenia ustawicznego w związku z zastosowaniem w firmach nowych technologii i narzędzi pracy.</w:t>
      </w:r>
    </w:p>
    <w:p w:rsidR="0013345A" w:rsidRPr="00012C97" w:rsidRDefault="0013345A" w:rsidP="007163D8">
      <w:pPr>
        <w:numPr>
          <w:ilvl w:val="0"/>
          <w:numId w:val="31"/>
        </w:numPr>
        <w:shd w:val="clear" w:color="auto" w:fill="FFFFFF"/>
        <w:spacing w:after="0"/>
        <w:ind w:left="528" w:right="240"/>
        <w:jc w:val="both"/>
        <w:rPr>
          <w:rFonts w:eastAsia="Times New Roman" w:cs="Times New Roman"/>
          <w:lang w:eastAsia="pl-PL"/>
        </w:rPr>
      </w:pPr>
      <w:r w:rsidRPr="00012C97">
        <w:rPr>
          <w:rFonts w:eastAsia="Times New Roman" w:cs="Times New Roman"/>
          <w:lang w:eastAsia="pl-PL"/>
        </w:rPr>
        <w:t>Wsparcie kształcenia ustawicznego w zidentyfikowanych w danym powiecie lub województwie zawodach deficytowych.</w:t>
      </w:r>
    </w:p>
    <w:p w:rsidR="0013345A" w:rsidRPr="00012C97" w:rsidRDefault="0013345A" w:rsidP="007163D8">
      <w:pPr>
        <w:numPr>
          <w:ilvl w:val="0"/>
          <w:numId w:val="31"/>
        </w:numPr>
        <w:shd w:val="clear" w:color="auto" w:fill="FFFFFF"/>
        <w:spacing w:after="0"/>
        <w:ind w:left="528" w:right="240"/>
        <w:jc w:val="both"/>
        <w:rPr>
          <w:rFonts w:eastAsia="Times New Roman" w:cs="Times New Roman"/>
          <w:lang w:eastAsia="pl-PL"/>
        </w:rPr>
      </w:pPr>
      <w:r w:rsidRPr="00012C97">
        <w:rPr>
          <w:rFonts w:eastAsia="Times New Roman" w:cs="Times New Roman"/>
          <w:lang w:eastAsia="pl-PL"/>
        </w:rPr>
        <w:t>Wsparcie kształcenia ustawicznego dla nowozatrudnionych osób powyżej 50 roku życia</w:t>
      </w:r>
    </w:p>
    <w:p w:rsidR="0013345A" w:rsidRPr="00012C97" w:rsidRDefault="0013345A" w:rsidP="007163D8">
      <w:pPr>
        <w:numPr>
          <w:ilvl w:val="0"/>
          <w:numId w:val="31"/>
        </w:numPr>
        <w:shd w:val="clear" w:color="auto" w:fill="FFFFFF"/>
        <w:spacing w:after="0"/>
        <w:ind w:left="528" w:right="240"/>
        <w:jc w:val="both"/>
        <w:rPr>
          <w:rFonts w:eastAsia="Times New Roman" w:cs="Times New Roman"/>
          <w:lang w:eastAsia="pl-PL"/>
        </w:rPr>
      </w:pPr>
      <w:r w:rsidRPr="00012C97">
        <w:rPr>
          <w:rFonts w:eastAsia="Times New Roman" w:cs="Times New Roman"/>
          <w:lang w:eastAsia="pl-PL"/>
        </w:rPr>
        <w:t>Wsparcie kształcenia ustawicznego osób powracających na rynek pracy po przerwie związanej ze sprawowaniem opieki nad dzieckiem oraz osób będących członkami rodzin wielodzietnych.</w:t>
      </w:r>
    </w:p>
    <w:p w:rsidR="00BB6013" w:rsidRDefault="0013345A" w:rsidP="007163D8">
      <w:pPr>
        <w:numPr>
          <w:ilvl w:val="0"/>
          <w:numId w:val="31"/>
        </w:numPr>
        <w:shd w:val="clear" w:color="auto" w:fill="FFFFFF"/>
        <w:spacing w:after="0"/>
        <w:ind w:left="528" w:right="240"/>
        <w:jc w:val="both"/>
        <w:rPr>
          <w:rFonts w:eastAsia="Times New Roman" w:cs="Times New Roman"/>
          <w:lang w:eastAsia="pl-PL"/>
        </w:rPr>
      </w:pPr>
      <w:r w:rsidRPr="00012C97">
        <w:rPr>
          <w:rFonts w:eastAsia="Times New Roman" w:cs="Times New Roman"/>
          <w:lang w:eastAsia="pl-PL"/>
        </w:rPr>
        <w:t>Wsparcie kształcenia ustawicznego osób poniżej 30 roku życia w zakresie umiejętności cyfrowych oraz umiejętności z</w:t>
      </w:r>
      <w:r w:rsidR="00BA74DA">
        <w:rPr>
          <w:rFonts w:eastAsia="Times New Roman" w:cs="Times New Roman"/>
          <w:lang w:eastAsia="pl-PL"/>
        </w:rPr>
        <w:t xml:space="preserve">wiązanych z branżą energetyczną </w:t>
      </w:r>
      <w:r w:rsidRPr="00012C97">
        <w:rPr>
          <w:rFonts w:eastAsia="Times New Roman" w:cs="Times New Roman"/>
          <w:lang w:eastAsia="pl-PL"/>
        </w:rPr>
        <w:t>i gospodarką odpadami.</w:t>
      </w:r>
    </w:p>
    <w:p w:rsidR="00BA74DA" w:rsidRDefault="00BA74DA" w:rsidP="00BA74DA">
      <w:pPr>
        <w:shd w:val="clear" w:color="auto" w:fill="FFFFFF"/>
        <w:spacing w:after="0" w:line="240" w:lineRule="auto"/>
        <w:ind w:left="528" w:right="240"/>
        <w:rPr>
          <w:rFonts w:eastAsia="Times New Roman" w:cs="Times New Roman"/>
          <w:lang w:eastAsia="pl-PL"/>
        </w:rPr>
      </w:pPr>
    </w:p>
    <w:p w:rsidR="00BA74DA" w:rsidRPr="00AE28A8" w:rsidRDefault="00BA74DA" w:rsidP="00BA74DA">
      <w:pPr>
        <w:shd w:val="clear" w:color="auto" w:fill="FFFFFF"/>
        <w:spacing w:after="0" w:line="240" w:lineRule="auto"/>
        <w:ind w:left="528" w:right="240"/>
        <w:rPr>
          <w:rFonts w:eastAsia="Times New Roman" w:cs="Times New Roman"/>
          <w:lang w:eastAsia="pl-PL"/>
        </w:rPr>
      </w:pPr>
    </w:p>
    <w:p w:rsidR="006141FB" w:rsidRPr="003A0D2C" w:rsidRDefault="003A0D2C" w:rsidP="003A0D2C">
      <w:pPr>
        <w:tabs>
          <w:tab w:val="left" w:pos="360"/>
        </w:tabs>
        <w:spacing w:after="0" w:line="0" w:lineRule="atLeast"/>
        <w:ind w:left="720" w:hanging="720"/>
        <w:rPr>
          <w:sz w:val="24"/>
          <w:szCs w:val="24"/>
        </w:rPr>
      </w:pPr>
      <w:r>
        <w:rPr>
          <w:b/>
          <w:color w:val="000000"/>
          <w:sz w:val="20"/>
          <w:szCs w:val="20"/>
        </w:rPr>
        <w:lastRenderedPageBreak/>
        <w:t xml:space="preserve">B. </w:t>
      </w:r>
      <w:r w:rsidR="006141FB" w:rsidRPr="003A0D2C">
        <w:rPr>
          <w:b/>
          <w:color w:val="000000"/>
          <w:sz w:val="20"/>
          <w:szCs w:val="20"/>
        </w:rPr>
        <w:t>INFORMACJA DOTYCZĄCA WYDATKÓW OBEJMUJĄCYCH KSZTAŁCENIE USTAWICZNE ORAZ HARMONOGRAM WSPARCIA</w:t>
      </w:r>
    </w:p>
    <w:p w:rsidR="003A0D2C" w:rsidRDefault="003A0D2C" w:rsidP="006141FB">
      <w:pPr>
        <w:tabs>
          <w:tab w:val="left" w:pos="360"/>
        </w:tabs>
        <w:spacing w:line="0" w:lineRule="atLeast"/>
        <w:rPr>
          <w:i/>
          <w:iCs/>
          <w:sz w:val="20"/>
          <w:szCs w:val="20"/>
        </w:rPr>
      </w:pPr>
    </w:p>
    <w:p w:rsidR="006141FB" w:rsidRDefault="006141FB" w:rsidP="006141FB">
      <w:pPr>
        <w:tabs>
          <w:tab w:val="left" w:pos="360"/>
        </w:tabs>
        <w:spacing w:line="0" w:lineRule="atLeast"/>
        <w:rPr>
          <w:sz w:val="20"/>
          <w:szCs w:val="20"/>
        </w:rPr>
      </w:pPr>
      <w:r>
        <w:rPr>
          <w:i/>
          <w:iCs/>
          <w:sz w:val="20"/>
          <w:szCs w:val="20"/>
        </w:rPr>
        <w:t xml:space="preserve">Środki Krajowego Funduszu Szkoleniowego są środkami publicznymi w rozumieniu ustawy o finansach publicznych. Zgodnie </w:t>
      </w:r>
      <w:r w:rsidR="00127C87">
        <w:rPr>
          <w:i/>
          <w:iCs/>
          <w:sz w:val="20"/>
          <w:szCs w:val="20"/>
        </w:rPr>
        <w:t xml:space="preserve">             </w:t>
      </w:r>
      <w:r>
        <w:rPr>
          <w:i/>
          <w:iCs/>
          <w:sz w:val="20"/>
          <w:szCs w:val="20"/>
        </w:rPr>
        <w:t>z ustawą o podatku od towarów i usług oraz rozporządzeniem Ministra Finansów w sprawie zwolnień od podatku od towarów</w:t>
      </w:r>
      <w:r w:rsidR="0008082B">
        <w:rPr>
          <w:i/>
          <w:iCs/>
          <w:sz w:val="20"/>
          <w:szCs w:val="20"/>
        </w:rPr>
        <w:t xml:space="preserve">         </w:t>
      </w:r>
      <w:r>
        <w:rPr>
          <w:i/>
          <w:iCs/>
          <w:sz w:val="20"/>
          <w:szCs w:val="20"/>
        </w:rPr>
        <w:t xml:space="preserve"> i usług oraz warunków stosowania tych zwolnień, zwalnia się od podatku usługi kształcenia zawodowego lub przekwalifikowania zawodowego finansowane w co najmniej 70 % ze środków publicznych</w:t>
      </w:r>
      <w:r>
        <w:rPr>
          <w:sz w:val="20"/>
          <w:szCs w:val="20"/>
        </w:rPr>
        <w:t>.</w:t>
      </w:r>
    </w:p>
    <w:p w:rsidR="003A0D2C" w:rsidRDefault="003A0D2C" w:rsidP="006141FB">
      <w:pPr>
        <w:tabs>
          <w:tab w:val="left" w:pos="360"/>
        </w:tabs>
        <w:spacing w:line="0" w:lineRule="atLeas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043"/>
        <w:gridCol w:w="1109"/>
        <w:gridCol w:w="1013"/>
        <w:gridCol w:w="1072"/>
        <w:gridCol w:w="1133"/>
        <w:gridCol w:w="1050"/>
        <w:gridCol w:w="1278"/>
        <w:gridCol w:w="1306"/>
        <w:gridCol w:w="1369"/>
      </w:tblGrid>
      <w:tr w:rsidR="006141FB" w:rsidRPr="00AE28A8" w:rsidTr="00B577AE">
        <w:tc>
          <w:tcPr>
            <w:tcW w:w="463" w:type="dxa"/>
            <w:tcBorders>
              <w:top w:val="single" w:sz="4" w:space="0" w:color="auto"/>
              <w:left w:val="single" w:sz="4" w:space="0" w:color="auto"/>
              <w:bottom w:val="single" w:sz="4" w:space="0" w:color="auto"/>
              <w:right w:val="single" w:sz="4" w:space="0" w:color="auto"/>
            </w:tcBorders>
            <w:shd w:val="pct15" w:color="auto" w:fill="auto"/>
            <w:vAlign w:val="center"/>
          </w:tcPr>
          <w:p w:rsidR="006141FB" w:rsidRPr="00AE28A8" w:rsidRDefault="006141FB" w:rsidP="00BB6013">
            <w:pPr>
              <w:pStyle w:val="Bezodstpw"/>
              <w:jc w:val="center"/>
              <w:rPr>
                <w:rFonts w:cs="Arial"/>
                <w:sz w:val="16"/>
                <w:szCs w:val="16"/>
                <w:lang w:eastAsia="pl-PL"/>
              </w:rPr>
            </w:pPr>
          </w:p>
          <w:p w:rsidR="006141FB" w:rsidRPr="00AE28A8" w:rsidRDefault="006141FB" w:rsidP="00BB6013">
            <w:pPr>
              <w:pStyle w:val="Bezodstpw"/>
              <w:jc w:val="center"/>
              <w:rPr>
                <w:rFonts w:cs="Arial"/>
                <w:sz w:val="16"/>
                <w:szCs w:val="16"/>
              </w:rPr>
            </w:pPr>
            <w:r w:rsidRPr="00AE28A8">
              <w:rPr>
                <w:rFonts w:cs="Arial"/>
                <w:sz w:val="16"/>
                <w:szCs w:val="16"/>
              </w:rPr>
              <w:t>1</w:t>
            </w:r>
          </w:p>
          <w:p w:rsidR="006141FB" w:rsidRPr="00AE28A8" w:rsidRDefault="006141FB" w:rsidP="00BB6013">
            <w:pPr>
              <w:pStyle w:val="Bezodstpw"/>
              <w:jc w:val="center"/>
              <w:rPr>
                <w:rFonts w:cs="Arial"/>
                <w:sz w:val="16"/>
                <w:szCs w:val="16"/>
              </w:rPr>
            </w:pPr>
          </w:p>
        </w:tc>
        <w:tc>
          <w:tcPr>
            <w:tcW w:w="104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2</w:t>
            </w:r>
          </w:p>
        </w:tc>
        <w:tc>
          <w:tcPr>
            <w:tcW w:w="110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3</w:t>
            </w:r>
          </w:p>
        </w:tc>
        <w:tc>
          <w:tcPr>
            <w:tcW w:w="101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4</w:t>
            </w:r>
          </w:p>
        </w:tc>
        <w:tc>
          <w:tcPr>
            <w:tcW w:w="107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5</w:t>
            </w:r>
          </w:p>
        </w:tc>
        <w:tc>
          <w:tcPr>
            <w:tcW w:w="113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6</w:t>
            </w:r>
          </w:p>
        </w:tc>
        <w:tc>
          <w:tcPr>
            <w:tcW w:w="10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7</w:t>
            </w:r>
          </w:p>
        </w:tc>
        <w:tc>
          <w:tcPr>
            <w:tcW w:w="127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8</w:t>
            </w:r>
          </w:p>
        </w:tc>
        <w:tc>
          <w:tcPr>
            <w:tcW w:w="13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9</w:t>
            </w:r>
          </w:p>
        </w:tc>
        <w:tc>
          <w:tcPr>
            <w:tcW w:w="1369" w:type="dxa"/>
            <w:tcBorders>
              <w:top w:val="single" w:sz="4" w:space="0" w:color="auto"/>
              <w:left w:val="single" w:sz="4" w:space="0" w:color="auto"/>
              <w:bottom w:val="single" w:sz="4" w:space="0" w:color="auto"/>
              <w:right w:val="single" w:sz="4" w:space="0" w:color="auto"/>
            </w:tcBorders>
            <w:shd w:val="pct15" w:color="auto" w:fill="auto"/>
            <w:hideMark/>
          </w:tcPr>
          <w:p w:rsidR="00BB6013" w:rsidRPr="00AE28A8" w:rsidRDefault="00BB6013" w:rsidP="00BB6013">
            <w:pPr>
              <w:pStyle w:val="Bezodstpw"/>
              <w:jc w:val="center"/>
              <w:rPr>
                <w:rFonts w:cs="Arial"/>
                <w:sz w:val="16"/>
                <w:szCs w:val="16"/>
              </w:rPr>
            </w:pPr>
          </w:p>
          <w:p w:rsidR="006141FB" w:rsidRPr="00AE28A8" w:rsidRDefault="006141FB" w:rsidP="00BB6013">
            <w:pPr>
              <w:pStyle w:val="Bezodstpw"/>
              <w:jc w:val="center"/>
              <w:rPr>
                <w:rFonts w:cs="Arial"/>
                <w:sz w:val="16"/>
                <w:szCs w:val="16"/>
              </w:rPr>
            </w:pPr>
            <w:r w:rsidRPr="00AE28A8">
              <w:rPr>
                <w:rFonts w:cs="Arial"/>
                <w:sz w:val="16"/>
                <w:szCs w:val="16"/>
              </w:rPr>
              <w:t>10</w:t>
            </w:r>
          </w:p>
        </w:tc>
      </w:tr>
      <w:tr w:rsidR="006141FB" w:rsidRPr="00AE28A8" w:rsidTr="00B577AE">
        <w:trPr>
          <w:trHeight w:val="1733"/>
        </w:trPr>
        <w:tc>
          <w:tcPr>
            <w:tcW w:w="46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Lp.</w:t>
            </w:r>
          </w:p>
        </w:tc>
        <w:tc>
          <w:tcPr>
            <w:tcW w:w="104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Forma wsparcia*</w:t>
            </w:r>
          </w:p>
        </w:tc>
        <w:tc>
          <w:tcPr>
            <w:tcW w:w="1109" w:type="dxa"/>
            <w:tcBorders>
              <w:top w:val="single" w:sz="4" w:space="0" w:color="auto"/>
              <w:left w:val="single" w:sz="4" w:space="0" w:color="auto"/>
              <w:bottom w:val="single" w:sz="4" w:space="0" w:color="auto"/>
              <w:right w:val="single" w:sz="4" w:space="0" w:color="auto"/>
            </w:tcBorders>
            <w:shd w:val="pct15" w:color="auto" w:fill="auto"/>
            <w:vAlign w:val="center"/>
          </w:tcPr>
          <w:p w:rsidR="006141FB" w:rsidRPr="00AE28A8" w:rsidRDefault="006141FB" w:rsidP="00BB6013">
            <w:pPr>
              <w:pStyle w:val="Bezodstpw"/>
              <w:rPr>
                <w:rFonts w:cs="Arial"/>
                <w:sz w:val="16"/>
                <w:szCs w:val="16"/>
              </w:rPr>
            </w:pPr>
            <w:r w:rsidRPr="00AE28A8">
              <w:rPr>
                <w:rFonts w:cs="Arial"/>
                <w:sz w:val="16"/>
                <w:szCs w:val="16"/>
              </w:rPr>
              <w:t>Nazwa wsparcia</w:t>
            </w:r>
          </w:p>
          <w:p w:rsidR="006141FB" w:rsidRPr="00AE28A8" w:rsidRDefault="006141FB" w:rsidP="00BB6013">
            <w:pPr>
              <w:pStyle w:val="Bezodstpw"/>
              <w:rPr>
                <w:rFonts w:cs="Arial"/>
                <w:sz w:val="16"/>
                <w:szCs w:val="16"/>
              </w:rPr>
            </w:pPr>
          </w:p>
        </w:tc>
        <w:tc>
          <w:tcPr>
            <w:tcW w:w="1013" w:type="dxa"/>
            <w:tcBorders>
              <w:top w:val="single" w:sz="4" w:space="0" w:color="auto"/>
              <w:left w:val="single" w:sz="4" w:space="0" w:color="auto"/>
              <w:bottom w:val="single" w:sz="4" w:space="0" w:color="auto"/>
              <w:right w:val="single" w:sz="4" w:space="0" w:color="auto"/>
            </w:tcBorders>
            <w:shd w:val="pct15" w:color="auto" w:fill="auto"/>
            <w:vAlign w:val="center"/>
          </w:tcPr>
          <w:p w:rsidR="006141FB" w:rsidRPr="00AE28A8" w:rsidRDefault="006141FB" w:rsidP="00BB6013">
            <w:pPr>
              <w:pStyle w:val="Bezodstpw"/>
              <w:rPr>
                <w:rFonts w:cs="Arial"/>
                <w:sz w:val="16"/>
                <w:szCs w:val="16"/>
              </w:rPr>
            </w:pPr>
            <w:r w:rsidRPr="00AE28A8">
              <w:rPr>
                <w:rFonts w:cs="Arial"/>
                <w:sz w:val="16"/>
                <w:szCs w:val="16"/>
              </w:rPr>
              <w:t>Termin realizacji</w:t>
            </w:r>
          </w:p>
          <w:p w:rsidR="006141FB" w:rsidRPr="00AE28A8" w:rsidRDefault="006141FB" w:rsidP="00BB6013">
            <w:pPr>
              <w:pStyle w:val="Bezodstpw"/>
              <w:rPr>
                <w:rFonts w:cs="Arial"/>
                <w:sz w:val="16"/>
                <w:szCs w:val="16"/>
              </w:rPr>
            </w:pPr>
            <w:r w:rsidRPr="00AE28A8">
              <w:rPr>
                <w:rFonts w:cs="Arial"/>
                <w:sz w:val="16"/>
                <w:szCs w:val="16"/>
              </w:rPr>
              <w:t>(należy wpisać</w:t>
            </w:r>
          </w:p>
          <w:p w:rsidR="006141FB" w:rsidRPr="00AE28A8" w:rsidRDefault="006141FB" w:rsidP="00BB6013">
            <w:pPr>
              <w:pStyle w:val="Bezodstpw"/>
              <w:rPr>
                <w:rFonts w:cs="Arial"/>
                <w:sz w:val="16"/>
                <w:szCs w:val="16"/>
              </w:rPr>
            </w:pPr>
            <w:r w:rsidRPr="00AE28A8">
              <w:rPr>
                <w:rFonts w:cs="Arial"/>
                <w:sz w:val="16"/>
                <w:szCs w:val="16"/>
              </w:rPr>
              <w:t>konkretną datę</w:t>
            </w:r>
          </w:p>
          <w:p w:rsidR="006141FB" w:rsidRPr="00AE28A8" w:rsidRDefault="006141FB" w:rsidP="00BB6013">
            <w:pPr>
              <w:pStyle w:val="Bezodstpw"/>
              <w:rPr>
                <w:rFonts w:cs="Arial"/>
                <w:sz w:val="16"/>
                <w:szCs w:val="16"/>
                <w:lang w:eastAsia="pl-PL"/>
              </w:rPr>
            </w:pPr>
            <w:r w:rsidRPr="00AE28A8">
              <w:rPr>
                <w:rFonts w:cs="Arial"/>
                <w:sz w:val="16"/>
                <w:szCs w:val="16"/>
              </w:rPr>
              <w:t>od … do)</w:t>
            </w:r>
          </w:p>
          <w:p w:rsidR="006141FB" w:rsidRPr="00AE28A8" w:rsidRDefault="006141FB" w:rsidP="00BB6013">
            <w:pPr>
              <w:pStyle w:val="Bezodstpw"/>
              <w:rPr>
                <w:rFonts w:cs="Arial"/>
                <w:sz w:val="16"/>
                <w:szCs w:val="16"/>
              </w:rPr>
            </w:pPr>
          </w:p>
        </w:tc>
        <w:tc>
          <w:tcPr>
            <w:tcW w:w="107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Koszt wsparcia dla</w:t>
            </w:r>
          </w:p>
          <w:p w:rsidR="006141FB" w:rsidRPr="00AE28A8" w:rsidRDefault="006141FB" w:rsidP="00BB6013">
            <w:pPr>
              <w:pStyle w:val="Bezodstpw"/>
              <w:rPr>
                <w:rFonts w:cs="Arial"/>
                <w:sz w:val="16"/>
                <w:szCs w:val="16"/>
              </w:rPr>
            </w:pPr>
            <w:r w:rsidRPr="00AE28A8">
              <w:rPr>
                <w:rFonts w:cs="Arial"/>
                <w:sz w:val="16"/>
                <w:szCs w:val="16"/>
              </w:rPr>
              <w:t xml:space="preserve"> jednej osoby</w:t>
            </w:r>
          </w:p>
        </w:tc>
        <w:tc>
          <w:tcPr>
            <w:tcW w:w="113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Liczba osób objętych danym wsparciem</w:t>
            </w:r>
          </w:p>
        </w:tc>
        <w:tc>
          <w:tcPr>
            <w:tcW w:w="10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Całkowita wysokość wydatków na wsparcie w zł</w:t>
            </w:r>
          </w:p>
        </w:tc>
        <w:tc>
          <w:tcPr>
            <w:tcW w:w="127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W tym wnioskowana wysokość środków z KFS w zł</w:t>
            </w:r>
          </w:p>
        </w:tc>
        <w:tc>
          <w:tcPr>
            <w:tcW w:w="13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W tym wysokość wkładu własnego wnoszonego przez pracodawcę w zł</w:t>
            </w:r>
          </w:p>
        </w:tc>
        <w:tc>
          <w:tcPr>
            <w:tcW w:w="1369" w:type="dxa"/>
            <w:tcBorders>
              <w:top w:val="single" w:sz="4" w:space="0" w:color="auto"/>
              <w:left w:val="single" w:sz="4" w:space="0" w:color="auto"/>
              <w:bottom w:val="single" w:sz="4" w:space="0" w:color="auto"/>
              <w:right w:val="single" w:sz="4" w:space="0" w:color="auto"/>
            </w:tcBorders>
            <w:shd w:val="pct15" w:color="auto" w:fill="auto"/>
          </w:tcPr>
          <w:p w:rsidR="006141FB" w:rsidRPr="00AE28A8" w:rsidRDefault="006141FB" w:rsidP="00BB6013">
            <w:pPr>
              <w:pStyle w:val="Bezodstpw"/>
              <w:rPr>
                <w:rFonts w:cs="Arial"/>
                <w:sz w:val="16"/>
                <w:szCs w:val="16"/>
              </w:rPr>
            </w:pPr>
          </w:p>
          <w:p w:rsidR="006141FB" w:rsidRPr="00AE28A8" w:rsidRDefault="006141FB" w:rsidP="00BB6013">
            <w:pPr>
              <w:pStyle w:val="Bezodstpw"/>
              <w:rPr>
                <w:rFonts w:cs="Arial"/>
                <w:sz w:val="16"/>
                <w:szCs w:val="16"/>
              </w:rPr>
            </w:pPr>
            <w:r w:rsidRPr="00AE28A8">
              <w:rPr>
                <w:rFonts w:cs="Arial"/>
                <w:sz w:val="16"/>
                <w:szCs w:val="16"/>
              </w:rPr>
              <w:t xml:space="preserve">Ustalony termin płatności </w:t>
            </w:r>
            <w:r w:rsidRPr="00AE28A8">
              <w:rPr>
                <w:rFonts w:cs="Arial"/>
                <w:sz w:val="16"/>
                <w:szCs w:val="16"/>
              </w:rPr>
              <w:br/>
              <w:t xml:space="preserve">z  organizatorem kształcenia na podstawie zał.  nr </w:t>
            </w:r>
            <w:r w:rsidR="00EE6DED" w:rsidRPr="00AE28A8">
              <w:rPr>
                <w:rFonts w:cs="Arial"/>
                <w:sz w:val="16"/>
                <w:szCs w:val="16"/>
              </w:rPr>
              <w:t>4</w:t>
            </w:r>
            <w:r w:rsidRPr="00AE28A8">
              <w:rPr>
                <w:rFonts w:cs="Arial"/>
                <w:sz w:val="16"/>
                <w:szCs w:val="16"/>
              </w:rPr>
              <w:t xml:space="preserve"> do wniosku KFS</w:t>
            </w:r>
          </w:p>
          <w:p w:rsidR="006141FB" w:rsidRPr="00AE28A8" w:rsidRDefault="006141FB" w:rsidP="00BB6013">
            <w:pPr>
              <w:pStyle w:val="Bezodstpw"/>
              <w:rPr>
                <w:rFonts w:cs="Arial"/>
                <w:sz w:val="16"/>
                <w:szCs w:val="16"/>
              </w:rPr>
            </w:pPr>
          </w:p>
        </w:tc>
      </w:tr>
      <w:tr w:rsidR="006141FB" w:rsidRPr="00AE28A8" w:rsidTr="00B577AE">
        <w:tc>
          <w:tcPr>
            <w:tcW w:w="46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4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p w:rsidR="00BB6013" w:rsidRPr="00AE28A8" w:rsidRDefault="00BB6013" w:rsidP="00EE6DED">
            <w:pPr>
              <w:pStyle w:val="NormalnyWeb"/>
              <w:rPr>
                <w:rFonts w:asciiTheme="minorHAnsi" w:hAnsiTheme="minorHAnsi"/>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r>
      <w:tr w:rsidR="006141FB" w:rsidRPr="00AE28A8" w:rsidTr="00B577AE">
        <w:tc>
          <w:tcPr>
            <w:tcW w:w="46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4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p w:rsidR="00BB6013" w:rsidRPr="00AE28A8" w:rsidRDefault="00BB6013" w:rsidP="00EE6DED">
            <w:pPr>
              <w:pStyle w:val="NormalnyWeb"/>
              <w:rPr>
                <w:rFonts w:asciiTheme="minorHAnsi" w:hAnsiTheme="minorHAnsi"/>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r>
      <w:tr w:rsidR="006141FB" w:rsidRPr="00AE28A8" w:rsidTr="00B577AE">
        <w:tc>
          <w:tcPr>
            <w:tcW w:w="46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4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p w:rsidR="00BB6013" w:rsidRPr="00AE28A8" w:rsidRDefault="00BB6013" w:rsidP="00EE6DED">
            <w:pPr>
              <w:pStyle w:val="NormalnyWeb"/>
              <w:rPr>
                <w:rFonts w:asciiTheme="minorHAnsi" w:hAnsiTheme="minorHAnsi"/>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r>
      <w:tr w:rsidR="006141FB" w:rsidRPr="00AE28A8" w:rsidTr="00B577AE">
        <w:tc>
          <w:tcPr>
            <w:tcW w:w="5833" w:type="dxa"/>
            <w:gridSpan w:val="6"/>
            <w:tcBorders>
              <w:top w:val="single" w:sz="4" w:space="0" w:color="auto"/>
              <w:left w:val="single" w:sz="4" w:space="0" w:color="auto"/>
              <w:bottom w:val="single" w:sz="4" w:space="0" w:color="auto"/>
              <w:right w:val="single" w:sz="4" w:space="0" w:color="auto"/>
            </w:tcBorders>
            <w:shd w:val="pct15" w:color="auto" w:fill="auto"/>
            <w:hideMark/>
          </w:tcPr>
          <w:p w:rsidR="006141FB" w:rsidRPr="00AE28A8" w:rsidRDefault="006141FB" w:rsidP="00EE6DED">
            <w:pPr>
              <w:pStyle w:val="NormalnyWeb"/>
              <w:jc w:val="right"/>
              <w:rPr>
                <w:rFonts w:asciiTheme="minorHAnsi" w:hAnsiTheme="minorHAnsi"/>
                <w:sz w:val="20"/>
                <w:szCs w:val="20"/>
              </w:rPr>
            </w:pPr>
            <w:r w:rsidRPr="00AE28A8">
              <w:rPr>
                <w:rFonts w:asciiTheme="minorHAnsi" w:hAnsiTheme="minorHAnsi"/>
                <w:sz w:val="20"/>
                <w:szCs w:val="20"/>
              </w:rPr>
              <w:t>Ogółem:</w:t>
            </w:r>
          </w:p>
        </w:tc>
        <w:tc>
          <w:tcPr>
            <w:tcW w:w="1050"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69" w:type="dxa"/>
            <w:tcBorders>
              <w:top w:val="single" w:sz="4" w:space="0" w:color="auto"/>
              <w:left w:val="single" w:sz="4" w:space="0" w:color="auto"/>
              <w:bottom w:val="single" w:sz="4" w:space="0" w:color="auto"/>
              <w:right w:val="single" w:sz="4" w:space="0" w:color="auto"/>
            </w:tcBorders>
            <w:shd w:val="pct15" w:color="auto" w:fill="auto"/>
          </w:tcPr>
          <w:p w:rsidR="006141FB" w:rsidRPr="00AE28A8" w:rsidRDefault="006141FB" w:rsidP="00EE6DED">
            <w:pPr>
              <w:pStyle w:val="NormalnyWeb"/>
              <w:rPr>
                <w:rFonts w:asciiTheme="minorHAnsi" w:hAnsiTheme="minorHAnsi"/>
                <w:sz w:val="28"/>
                <w:szCs w:val="28"/>
              </w:rPr>
            </w:pPr>
          </w:p>
        </w:tc>
      </w:tr>
    </w:tbl>
    <w:p w:rsidR="00B577AE" w:rsidRPr="00AE28A8" w:rsidRDefault="00B577AE" w:rsidP="006141FB">
      <w:pPr>
        <w:tabs>
          <w:tab w:val="left" w:pos="360"/>
        </w:tabs>
        <w:spacing w:line="0" w:lineRule="atLeast"/>
        <w:rPr>
          <w:rFonts w:eastAsia="Times New Roman"/>
          <w:sz w:val="24"/>
          <w:szCs w:val="24"/>
        </w:rPr>
      </w:pPr>
    </w:p>
    <w:p w:rsidR="006141FB" w:rsidRPr="00AE28A8" w:rsidRDefault="006141FB" w:rsidP="006141FB">
      <w:pPr>
        <w:tabs>
          <w:tab w:val="left" w:pos="360"/>
        </w:tabs>
        <w:spacing w:line="0" w:lineRule="atLeast"/>
        <w:rPr>
          <w:sz w:val="20"/>
          <w:szCs w:val="20"/>
        </w:rPr>
      </w:pPr>
      <w:r w:rsidRPr="00AE28A8">
        <w:rPr>
          <w:sz w:val="20"/>
          <w:szCs w:val="20"/>
        </w:rPr>
        <w:t>*właściwe wpisać- należy wpisać tylko ten rodzaj wsparcia o które ubiega się pracodawca</w:t>
      </w:r>
    </w:p>
    <w:p w:rsidR="006141FB" w:rsidRPr="00AE28A8" w:rsidRDefault="006141FB" w:rsidP="006141FB">
      <w:pPr>
        <w:tabs>
          <w:tab w:val="left" w:pos="360"/>
        </w:tabs>
        <w:spacing w:line="0" w:lineRule="atLeast"/>
        <w:rPr>
          <w:sz w:val="20"/>
          <w:szCs w:val="20"/>
        </w:rPr>
      </w:pPr>
    </w:p>
    <w:p w:rsidR="006141FB" w:rsidRPr="00AE28A8" w:rsidRDefault="006141FB" w:rsidP="003C6E68">
      <w:pPr>
        <w:numPr>
          <w:ilvl w:val="1"/>
          <w:numId w:val="14"/>
        </w:numPr>
        <w:tabs>
          <w:tab w:val="left" w:pos="360"/>
        </w:tabs>
        <w:spacing w:after="0" w:line="0" w:lineRule="atLeast"/>
        <w:ind w:hanging="1156"/>
        <w:rPr>
          <w:sz w:val="20"/>
          <w:szCs w:val="20"/>
        </w:rPr>
      </w:pPr>
      <w:r w:rsidRPr="00AE28A8">
        <w:rPr>
          <w:sz w:val="20"/>
          <w:szCs w:val="20"/>
        </w:rPr>
        <w:t xml:space="preserve">Kolumna 2 – </w:t>
      </w:r>
      <w:r w:rsidRPr="00AE28A8">
        <w:rPr>
          <w:b/>
          <w:sz w:val="20"/>
          <w:szCs w:val="20"/>
        </w:rPr>
        <w:t>forma wsparcia</w:t>
      </w:r>
      <w:r w:rsidRPr="00AE28A8">
        <w:rPr>
          <w:sz w:val="20"/>
          <w:szCs w:val="20"/>
        </w:rPr>
        <w:t>: kurs, studia podyplomowe, egzamin (umożliwiające uzyskanie dokumentów potwierdzających nabyte umiejętności, kwalifikacji lub uprawnień zawodowych), ubezpieczenie NNW, określenie potrzeb pracodawcy w zakresie kształcenia ustawicznego.</w:t>
      </w:r>
    </w:p>
    <w:p w:rsidR="006141FB" w:rsidRPr="00AE28A8" w:rsidRDefault="006141FB" w:rsidP="003C6E68">
      <w:pPr>
        <w:numPr>
          <w:ilvl w:val="1"/>
          <w:numId w:val="14"/>
        </w:numPr>
        <w:tabs>
          <w:tab w:val="left" w:pos="360"/>
        </w:tabs>
        <w:spacing w:after="0" w:line="0" w:lineRule="atLeast"/>
        <w:ind w:hanging="1156"/>
        <w:rPr>
          <w:sz w:val="20"/>
          <w:szCs w:val="20"/>
        </w:rPr>
      </w:pPr>
      <w:r w:rsidRPr="00AE28A8">
        <w:rPr>
          <w:sz w:val="20"/>
          <w:szCs w:val="20"/>
        </w:rPr>
        <w:t xml:space="preserve">Kolumna 3 – </w:t>
      </w:r>
      <w:r w:rsidRPr="00AE28A8">
        <w:rPr>
          <w:b/>
          <w:sz w:val="20"/>
          <w:szCs w:val="20"/>
        </w:rPr>
        <w:t>nazwa wsparcia-</w:t>
      </w:r>
      <w:r w:rsidRPr="00AE28A8">
        <w:rPr>
          <w:sz w:val="20"/>
          <w:szCs w:val="20"/>
        </w:rPr>
        <w:t xml:space="preserve"> należy wpisać: jeżeli w kol. 2 wpisano  np. kurs – to w  kol. 3 wpisujemy nazwę kursu  np. spawacz TIG; jeżeli w kol. 2 wpisano  studia podyplomowe – to w  kol. 3 wpisujemy nazwę studiów np.  rachunkowość; jeżeli w kol. 2 wpisano  np.  badania – to w  kol. 3 wpisujemy rodzaj badań np. psychologiczne itd.</w:t>
      </w:r>
    </w:p>
    <w:p w:rsidR="006141FB" w:rsidRPr="00AE28A8" w:rsidRDefault="006141FB" w:rsidP="003C6E68">
      <w:pPr>
        <w:numPr>
          <w:ilvl w:val="1"/>
          <w:numId w:val="14"/>
        </w:numPr>
        <w:tabs>
          <w:tab w:val="left" w:pos="360"/>
        </w:tabs>
        <w:spacing w:after="0" w:line="0" w:lineRule="atLeast"/>
        <w:ind w:left="1440" w:hanging="1298"/>
        <w:rPr>
          <w:sz w:val="20"/>
          <w:szCs w:val="20"/>
        </w:rPr>
      </w:pPr>
      <w:r w:rsidRPr="00AE28A8">
        <w:rPr>
          <w:sz w:val="20"/>
          <w:szCs w:val="20"/>
        </w:rPr>
        <w:t>Kolumna 10 – należy wskazać, ustalony termin płatności  z organizatorem danej formy wsparcia wpisując odpowiednio: przed rozpoczęciem , w trakcie trwania, po zakończeniu  danej formy wsparcia.</w:t>
      </w:r>
    </w:p>
    <w:p w:rsidR="006141FB" w:rsidRPr="00AE28A8" w:rsidRDefault="006141FB" w:rsidP="006141FB">
      <w:pPr>
        <w:ind w:firstLine="360"/>
        <w:rPr>
          <w:b/>
          <w:bCs/>
          <w:i/>
          <w:sz w:val="20"/>
          <w:szCs w:val="20"/>
        </w:rPr>
      </w:pPr>
    </w:p>
    <w:p w:rsidR="003467E5" w:rsidRPr="00AE28A8" w:rsidRDefault="006141FB" w:rsidP="00AE28A8">
      <w:pPr>
        <w:ind w:firstLine="360"/>
        <w:rPr>
          <w:b/>
          <w:bCs/>
        </w:rPr>
      </w:pPr>
      <w:r w:rsidRPr="00AE28A8">
        <w:rPr>
          <w:b/>
          <w:bCs/>
          <w:i/>
        </w:rPr>
        <w:t>UWAGA:</w:t>
      </w:r>
      <w:r w:rsidRPr="00AE28A8">
        <w:rPr>
          <w:b/>
          <w:bCs/>
          <w:i/>
          <w:u w:val="single"/>
        </w:rPr>
        <w:t xml:space="preserve"> W przypadku większej liczby rodzajów wsparcia  należy dodać wiersze zgodnie z form</w:t>
      </w:r>
      <w:r w:rsidR="00AE28A8">
        <w:rPr>
          <w:b/>
          <w:bCs/>
          <w:i/>
          <w:u w:val="single"/>
        </w:rPr>
        <w:t>ą</w:t>
      </w:r>
      <w:r w:rsidRPr="00AE28A8">
        <w:rPr>
          <w:b/>
          <w:bCs/>
          <w:i/>
          <w:u w:val="single"/>
        </w:rPr>
        <w:t xml:space="preserve"> pomocy.</w:t>
      </w:r>
    </w:p>
    <w:p w:rsidR="006141FB" w:rsidRDefault="006141FB" w:rsidP="000B5E06">
      <w:pPr>
        <w:pStyle w:val="Akapitzlist"/>
        <w:spacing w:after="0" w:line="360" w:lineRule="auto"/>
        <w:jc w:val="both"/>
        <w:rPr>
          <w:rFonts w:ascii="Arial" w:hAnsi="Arial" w:cs="Arial"/>
          <w:i/>
          <w:color w:val="000000"/>
          <w:sz w:val="14"/>
          <w:szCs w:val="14"/>
        </w:rPr>
      </w:pPr>
    </w:p>
    <w:p w:rsidR="00CB5CD9" w:rsidRPr="00AE28A8" w:rsidRDefault="00CB5CD9" w:rsidP="00CB5CD9">
      <w:pPr>
        <w:pStyle w:val="Akapitzlist"/>
        <w:widowControl w:val="0"/>
        <w:numPr>
          <w:ilvl w:val="0"/>
          <w:numId w:val="1"/>
        </w:numPr>
        <w:suppressAutoHyphens/>
        <w:snapToGrid w:val="0"/>
        <w:spacing w:after="0" w:line="100" w:lineRule="atLeast"/>
        <w:jc w:val="both"/>
        <w:rPr>
          <w:b/>
          <w:bCs/>
          <w:color w:val="000000"/>
          <w:sz w:val="20"/>
          <w:szCs w:val="20"/>
        </w:rPr>
      </w:pPr>
      <w:r w:rsidRPr="00AE28A8">
        <w:rPr>
          <w:rFonts w:cs="Times New Roman"/>
          <w:b/>
          <w:sz w:val="20"/>
          <w:szCs w:val="20"/>
        </w:rPr>
        <w:t>UZASADNIENIE POTRZEBY ODBYCIA KSZTAŁCENIA USTAWICZNEGO - przy uwzględnieniu obecnych lub przyszłych potrzeb pracodawcy oraz obowiązujących priorytetów wydatkowania środków KFS w roku 202</w:t>
      </w:r>
      <w:r w:rsidR="003A0D2C" w:rsidRPr="00AE28A8">
        <w:rPr>
          <w:rFonts w:cs="Times New Roman"/>
          <w:b/>
          <w:sz w:val="20"/>
          <w:szCs w:val="20"/>
        </w:rPr>
        <w:t>3</w:t>
      </w:r>
      <w:r w:rsidR="00AE674E" w:rsidRPr="00AE28A8">
        <w:rPr>
          <w:b/>
          <w:bCs/>
          <w:color w:val="000000"/>
          <w:sz w:val="20"/>
          <w:szCs w:val="20"/>
        </w:rPr>
        <w:t xml:space="preserve"> </w:t>
      </w:r>
      <w:r w:rsidRPr="00AE28A8">
        <w:rPr>
          <w:rFonts w:cs="Times New Roman"/>
          <w:b/>
          <w:sz w:val="20"/>
          <w:szCs w:val="20"/>
        </w:rPr>
        <w:t>(</w:t>
      </w:r>
      <w:r w:rsidRPr="00AE28A8">
        <w:rPr>
          <w:color w:val="000000"/>
          <w:sz w:val="20"/>
          <w:szCs w:val="20"/>
        </w:rPr>
        <w:t>należy powiązać zaplanowane działania z konkretnymi  obowiązującymi priorytetami</w:t>
      </w:r>
      <w:r w:rsidRPr="00AE28A8">
        <w:rPr>
          <w:b/>
          <w:bCs/>
          <w:color w:val="000000"/>
          <w:sz w:val="20"/>
          <w:szCs w:val="20"/>
        </w:rPr>
        <w:t>)</w:t>
      </w:r>
    </w:p>
    <w:p w:rsidR="006141FB" w:rsidRDefault="006141FB" w:rsidP="00CB5CD9">
      <w:pPr>
        <w:pStyle w:val="Akapitzlist"/>
        <w:spacing w:after="0" w:line="360" w:lineRule="auto"/>
        <w:jc w:val="both"/>
        <w:rPr>
          <w:rFonts w:ascii="Times New Roman" w:hAnsi="Times New Roman" w:cs="Times New Roman"/>
          <w:b/>
          <w:i/>
          <w:sz w:val="24"/>
          <w:szCs w:val="24"/>
        </w:rPr>
      </w:pPr>
    </w:p>
    <w:p w:rsidR="006141FB" w:rsidRDefault="006141FB" w:rsidP="006141FB">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8082B" w:rsidRDefault="0008082B" w:rsidP="006141FB">
      <w:pPr>
        <w:pStyle w:val="Akapitzlist"/>
        <w:spacing w:after="0" w:line="360" w:lineRule="auto"/>
        <w:jc w:val="both"/>
        <w:rPr>
          <w:rFonts w:ascii="Times New Roman" w:hAnsi="Times New Roman" w:cs="Times New Roman"/>
          <w:sz w:val="24"/>
          <w:szCs w:val="24"/>
        </w:rPr>
      </w:pPr>
    </w:p>
    <w:p w:rsidR="007163D8" w:rsidRDefault="007163D8" w:rsidP="006141FB">
      <w:pPr>
        <w:pStyle w:val="Akapitzlist"/>
        <w:spacing w:after="0" w:line="360" w:lineRule="auto"/>
        <w:jc w:val="both"/>
        <w:rPr>
          <w:rFonts w:ascii="Times New Roman" w:hAnsi="Times New Roman" w:cs="Times New Roman"/>
          <w:sz w:val="24"/>
          <w:szCs w:val="24"/>
        </w:rPr>
      </w:pPr>
    </w:p>
    <w:p w:rsidR="007163D8" w:rsidRDefault="007163D8" w:rsidP="006141FB">
      <w:pPr>
        <w:pStyle w:val="Akapitzlist"/>
        <w:spacing w:after="0" w:line="360" w:lineRule="auto"/>
        <w:jc w:val="both"/>
        <w:rPr>
          <w:rFonts w:ascii="Times New Roman" w:hAnsi="Times New Roman" w:cs="Times New Roman"/>
          <w:sz w:val="24"/>
          <w:szCs w:val="24"/>
        </w:rPr>
      </w:pPr>
    </w:p>
    <w:p w:rsidR="007163D8" w:rsidRDefault="007163D8" w:rsidP="006141FB">
      <w:pPr>
        <w:pStyle w:val="Akapitzlist"/>
        <w:spacing w:after="0" w:line="360" w:lineRule="auto"/>
        <w:jc w:val="both"/>
        <w:rPr>
          <w:rFonts w:ascii="Times New Roman" w:hAnsi="Times New Roman" w:cs="Times New Roman"/>
          <w:sz w:val="24"/>
          <w:szCs w:val="24"/>
        </w:rPr>
      </w:pPr>
    </w:p>
    <w:p w:rsidR="006141FB" w:rsidRPr="00AE28A8" w:rsidRDefault="006141FB" w:rsidP="006141FB">
      <w:pPr>
        <w:pStyle w:val="Akapitzlist"/>
        <w:numPr>
          <w:ilvl w:val="0"/>
          <w:numId w:val="1"/>
        </w:numPr>
        <w:spacing w:after="0" w:line="360" w:lineRule="auto"/>
        <w:rPr>
          <w:rFonts w:cs="Times New Roman"/>
          <w:i/>
          <w:sz w:val="24"/>
          <w:szCs w:val="24"/>
        </w:rPr>
      </w:pPr>
      <w:r w:rsidRPr="00AE28A8">
        <w:rPr>
          <w:rFonts w:cs="Times New Roman"/>
          <w:b/>
          <w:sz w:val="24"/>
          <w:szCs w:val="24"/>
        </w:rPr>
        <w:t xml:space="preserve">UZASADNIENIE WYBORU REALIZATORA USŁUGI KSZTAŁCENIA </w:t>
      </w:r>
    </w:p>
    <w:p w:rsidR="006141FB" w:rsidRPr="00AE28A8" w:rsidRDefault="006141FB" w:rsidP="00BB6013">
      <w:pPr>
        <w:snapToGrid w:val="0"/>
        <w:spacing w:line="100" w:lineRule="atLeast"/>
        <w:ind w:left="720"/>
        <w:rPr>
          <w:b/>
        </w:rPr>
      </w:pPr>
      <w:r w:rsidRPr="00AE28A8">
        <w:rPr>
          <w:b/>
          <w:i/>
          <w:u w:val="single"/>
        </w:rPr>
        <w:t>Uwaga: do każdego  rodzaju wsparcia,  o któr</w:t>
      </w:r>
      <w:r w:rsidR="000F6DC9" w:rsidRPr="00AE28A8">
        <w:rPr>
          <w:b/>
          <w:i/>
          <w:u w:val="single"/>
        </w:rPr>
        <w:t xml:space="preserve">a </w:t>
      </w:r>
      <w:r w:rsidRPr="00AE28A8">
        <w:rPr>
          <w:b/>
          <w:i/>
          <w:u w:val="single"/>
        </w:rPr>
        <w:t xml:space="preserve"> ubiega się pracodawca należy dołączyć odrębne uzasadnienie wyboru realizatora usługi .</w:t>
      </w:r>
    </w:p>
    <w:tbl>
      <w:tblPr>
        <w:tblW w:w="10731" w:type="dxa"/>
        <w:tblInd w:w="70" w:type="dxa"/>
        <w:tblLayout w:type="fixed"/>
        <w:tblCellMar>
          <w:left w:w="70" w:type="dxa"/>
          <w:right w:w="70" w:type="dxa"/>
        </w:tblCellMar>
        <w:tblLook w:val="0000" w:firstRow="0" w:lastRow="0" w:firstColumn="0" w:lastColumn="0" w:noHBand="0" w:noVBand="0"/>
      </w:tblPr>
      <w:tblGrid>
        <w:gridCol w:w="4111"/>
        <w:gridCol w:w="180"/>
        <w:gridCol w:w="2472"/>
        <w:gridCol w:w="3968"/>
      </w:tblGrid>
      <w:tr w:rsidR="006141FB" w:rsidRPr="00AE28A8" w:rsidTr="002439C6">
        <w:trPr>
          <w:trHeight w:val="426"/>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1"/>
                <w:numId w:val="10"/>
              </w:numPr>
              <w:tabs>
                <w:tab w:val="clear" w:pos="1080"/>
                <w:tab w:val="num" w:pos="214"/>
              </w:tabs>
              <w:suppressAutoHyphens/>
              <w:snapToGrid w:val="0"/>
              <w:spacing w:after="0" w:line="240" w:lineRule="auto"/>
              <w:ind w:left="214" w:hanging="214"/>
              <w:rPr>
                <w:b/>
                <w:bCs/>
                <w:color w:val="000000"/>
                <w:sz w:val="20"/>
                <w:szCs w:val="20"/>
              </w:rPr>
            </w:pPr>
            <w:r w:rsidRPr="00AE28A8">
              <w:rPr>
                <w:b/>
                <w:bCs/>
                <w:color w:val="000000"/>
                <w:sz w:val="20"/>
                <w:szCs w:val="20"/>
              </w:rPr>
              <w:t>Nazwa realizatora usługi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411"/>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1"/>
                <w:numId w:val="10"/>
              </w:numPr>
              <w:tabs>
                <w:tab w:val="clear" w:pos="1080"/>
                <w:tab w:val="num" w:pos="214"/>
              </w:tabs>
              <w:suppressAutoHyphens/>
              <w:snapToGrid w:val="0"/>
              <w:spacing w:after="0" w:line="240" w:lineRule="auto"/>
              <w:ind w:left="214" w:hanging="214"/>
              <w:rPr>
                <w:b/>
                <w:bCs/>
                <w:color w:val="000000"/>
                <w:sz w:val="20"/>
                <w:szCs w:val="20"/>
              </w:rPr>
            </w:pPr>
            <w:r w:rsidRPr="00AE28A8">
              <w:rPr>
                <w:b/>
                <w:bCs/>
                <w:color w:val="000000"/>
                <w:sz w:val="20"/>
                <w:szCs w:val="20"/>
              </w:rPr>
              <w:t>Siedziba realizatora usługi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104"/>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1"/>
                <w:numId w:val="10"/>
              </w:numPr>
              <w:tabs>
                <w:tab w:val="clear" w:pos="1080"/>
                <w:tab w:val="num" w:pos="214"/>
              </w:tabs>
              <w:suppressAutoHyphens/>
              <w:snapToGrid w:val="0"/>
              <w:spacing w:after="0" w:line="240" w:lineRule="auto"/>
              <w:ind w:left="214" w:hanging="214"/>
              <w:rPr>
                <w:b/>
                <w:bCs/>
                <w:color w:val="000000"/>
                <w:sz w:val="20"/>
                <w:szCs w:val="20"/>
              </w:rPr>
            </w:pPr>
            <w:r w:rsidRPr="00AE28A8">
              <w:rPr>
                <w:b/>
                <w:bCs/>
                <w:color w:val="000000"/>
                <w:sz w:val="20"/>
                <w:szCs w:val="20"/>
              </w:rPr>
              <w:t>Posiadanie przez realizatora usługi kształcenia ustawicznego certyfikatów jakości oferowanych usług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sz w:val="20"/>
                <w:szCs w:val="20"/>
              </w:rPr>
            </w:pPr>
          </w:p>
        </w:tc>
      </w:tr>
      <w:tr w:rsidR="006141FB" w:rsidRPr="00AE28A8" w:rsidTr="002439C6">
        <w:trPr>
          <w:trHeight w:val="1457"/>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 w:val="num" w:pos="214"/>
              </w:tabs>
              <w:suppressAutoHyphens/>
              <w:snapToGrid w:val="0"/>
              <w:spacing w:after="0" w:line="240" w:lineRule="auto"/>
              <w:ind w:left="214" w:hanging="214"/>
              <w:rPr>
                <w:b/>
                <w:bCs/>
                <w:color w:val="000000"/>
                <w:sz w:val="20"/>
                <w:szCs w:val="20"/>
              </w:rPr>
            </w:pPr>
            <w:r w:rsidRPr="00AE28A8">
              <w:rPr>
                <w:b/>
                <w:bCs/>
                <w:color w:val="000000"/>
                <w:sz w:val="20"/>
                <w:szCs w:val="20"/>
              </w:rPr>
              <w:t>Posiadanie przez realizatora usługi kształcenia ustawicznego dokumentu, na podstawie którego prowadzi on pozaszkolne formy kształcenia ustawicznego</w:t>
            </w:r>
            <w:r w:rsidR="00AE28A8">
              <w:rPr>
                <w:b/>
                <w:bCs/>
                <w:color w:val="000000"/>
                <w:sz w:val="20"/>
                <w:szCs w:val="20"/>
              </w:rPr>
              <w:t xml:space="preserve"> </w:t>
            </w:r>
            <w:r w:rsidRPr="00AE28A8">
              <w:rPr>
                <w:bCs/>
                <w:i/>
                <w:color w:val="000000"/>
                <w:sz w:val="20"/>
                <w:szCs w:val="20"/>
              </w:rPr>
              <w:t>(jeżeli informacja ta nie jest dostępna w publicznych rejestrach elektronicznych)</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534"/>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 w:val="num" w:pos="214"/>
              </w:tabs>
              <w:suppressAutoHyphens/>
              <w:snapToGrid w:val="0"/>
              <w:spacing w:after="0" w:line="240" w:lineRule="auto"/>
              <w:ind w:left="214" w:hanging="214"/>
              <w:rPr>
                <w:b/>
                <w:bCs/>
                <w:color w:val="000000"/>
                <w:sz w:val="20"/>
                <w:szCs w:val="20"/>
              </w:rPr>
            </w:pPr>
            <w:r w:rsidRPr="00AE28A8">
              <w:rPr>
                <w:b/>
                <w:bCs/>
                <w:color w:val="000000"/>
                <w:sz w:val="20"/>
                <w:szCs w:val="20"/>
              </w:rPr>
              <w:t>Nazwa kształcenia ustawicznego</w:t>
            </w:r>
          </w:p>
          <w:p w:rsidR="006141FB" w:rsidRPr="00AE28A8" w:rsidRDefault="006141FB" w:rsidP="007163D8">
            <w:pPr>
              <w:snapToGrid w:val="0"/>
              <w:spacing w:line="240" w:lineRule="auto"/>
              <w:rPr>
                <w:bCs/>
                <w:i/>
                <w:color w:val="000000"/>
                <w:sz w:val="20"/>
                <w:szCs w:val="20"/>
              </w:rPr>
            </w:pPr>
            <w:r w:rsidRPr="00AE28A8">
              <w:rPr>
                <w:bCs/>
                <w:i/>
                <w:color w:val="000000"/>
                <w:sz w:val="20"/>
                <w:szCs w:val="20"/>
              </w:rPr>
              <w:t xml:space="preserve">(należy podać pełną nazwę kształcenia np. </w:t>
            </w:r>
            <w:r w:rsidRPr="00AE28A8">
              <w:rPr>
                <w:i/>
                <w:sz w:val="20"/>
                <w:szCs w:val="20"/>
              </w:rPr>
              <w:t>kurs – spawacz, badania – psychologiczne)</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104"/>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line="240" w:lineRule="auto"/>
              <w:ind w:left="214" w:hanging="214"/>
              <w:rPr>
                <w:b/>
                <w:bCs/>
                <w:color w:val="000000"/>
                <w:sz w:val="20"/>
                <w:szCs w:val="20"/>
              </w:rPr>
            </w:pPr>
            <w:r w:rsidRPr="00AE28A8">
              <w:rPr>
                <w:b/>
                <w:bCs/>
                <w:color w:val="000000"/>
                <w:sz w:val="20"/>
                <w:szCs w:val="20"/>
              </w:rPr>
              <w:t>Liczba godzin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104"/>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line="240" w:lineRule="auto"/>
              <w:ind w:left="214" w:hanging="214"/>
              <w:rPr>
                <w:b/>
                <w:bCs/>
                <w:color w:val="000000"/>
                <w:sz w:val="20"/>
                <w:szCs w:val="20"/>
              </w:rPr>
            </w:pPr>
            <w:r w:rsidRPr="00AE28A8">
              <w:rPr>
                <w:b/>
                <w:bCs/>
                <w:color w:val="000000"/>
                <w:sz w:val="20"/>
                <w:szCs w:val="20"/>
              </w:rPr>
              <w:t>Cena usługi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104"/>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2439C6" w:rsidRDefault="006141FB" w:rsidP="007163D8">
            <w:pPr>
              <w:widowControl w:val="0"/>
              <w:numPr>
                <w:ilvl w:val="0"/>
                <w:numId w:val="10"/>
              </w:numPr>
              <w:tabs>
                <w:tab w:val="clear" w:pos="720"/>
              </w:tabs>
              <w:suppressAutoHyphens/>
              <w:snapToGrid w:val="0"/>
              <w:spacing w:after="0" w:line="240" w:lineRule="auto"/>
              <w:ind w:left="214" w:hanging="214"/>
              <w:rPr>
                <w:b/>
                <w:bCs/>
                <w:color w:val="000000"/>
                <w:sz w:val="20"/>
                <w:szCs w:val="20"/>
              </w:rPr>
            </w:pPr>
            <w:r w:rsidRPr="00AE28A8">
              <w:rPr>
                <w:b/>
                <w:bCs/>
                <w:color w:val="000000"/>
                <w:sz w:val="20"/>
                <w:szCs w:val="20"/>
              </w:rPr>
              <w:t>K</w:t>
            </w:r>
            <w:r w:rsidRPr="00AE28A8">
              <w:rPr>
                <w:b/>
                <w:sz w:val="20"/>
                <w:szCs w:val="20"/>
              </w:rPr>
              <w:t>oszt osobo/godziny szkolenia</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664"/>
        </w:trPr>
        <w:tc>
          <w:tcPr>
            <w:tcW w:w="4111" w:type="dxa"/>
            <w:vMerge w:val="restart"/>
            <w:tcBorders>
              <w:top w:val="single" w:sz="4" w:space="0" w:color="000000"/>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r w:rsidRPr="00AE28A8">
              <w:rPr>
                <w:b/>
                <w:bCs/>
                <w:color w:val="000000"/>
                <w:sz w:val="20"/>
                <w:szCs w:val="20"/>
              </w:rPr>
              <w:t xml:space="preserve">Porównanie ceny wyżej wymienionej usługi kształcenia ustawicznego z ceną </w:t>
            </w:r>
            <w:r w:rsidRPr="00AE28A8">
              <w:rPr>
                <w:b/>
                <w:bCs/>
                <w:color w:val="000000"/>
                <w:sz w:val="20"/>
                <w:szCs w:val="20"/>
              </w:rPr>
              <w:br/>
              <w:t xml:space="preserve">minimum 2 podobnych usług oferowanych na rynku </w:t>
            </w:r>
            <w:r w:rsidRPr="00AE28A8">
              <w:rPr>
                <w:bCs/>
                <w:i/>
                <w:color w:val="000000"/>
                <w:sz w:val="20"/>
                <w:szCs w:val="20"/>
              </w:rPr>
              <w:t>(o ile są dostępne)</w:t>
            </w:r>
          </w:p>
          <w:p w:rsidR="006141FB" w:rsidRPr="00AE28A8" w:rsidRDefault="006141FB" w:rsidP="007163D8">
            <w:pPr>
              <w:snapToGrid w:val="0"/>
              <w:rPr>
                <w:b/>
                <w:bCs/>
                <w:color w:val="000000"/>
                <w:sz w:val="20"/>
                <w:szCs w:val="20"/>
              </w:rPr>
            </w:pPr>
          </w:p>
          <w:p w:rsidR="006141FB" w:rsidRPr="00AE28A8" w:rsidRDefault="006141FB" w:rsidP="007163D8">
            <w:pPr>
              <w:snapToGrid w:val="0"/>
              <w:rPr>
                <w:bCs/>
                <w:color w:val="000000"/>
                <w:sz w:val="20"/>
                <w:szCs w:val="20"/>
                <w:u w:val="single"/>
              </w:rPr>
            </w:pPr>
          </w:p>
        </w:tc>
        <w:tc>
          <w:tcPr>
            <w:tcW w:w="180" w:type="dxa"/>
            <w:vMerge w:val="restart"/>
            <w:tcBorders>
              <w:top w:val="single" w:sz="4" w:space="0" w:color="000000"/>
              <w:left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1</w:t>
            </w: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Nazwa i siedziba organizatora kształcenia</w:t>
            </w:r>
          </w:p>
        </w:tc>
        <w:tc>
          <w:tcPr>
            <w:tcW w:w="3968" w:type="dxa"/>
            <w:tcBorders>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69"/>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vMerge/>
            <w:tcBorders>
              <w:left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Liczba godzin kształcenia</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10"/>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vMerge/>
            <w:tcBorders>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Cena usługi</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10"/>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tcBorders>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K</w:t>
            </w:r>
            <w:r w:rsidRPr="00AE28A8">
              <w:rPr>
                <w:sz w:val="20"/>
                <w:szCs w:val="20"/>
              </w:rPr>
              <w:t>oszt osobo/godziny szkolenia</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476"/>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vMerge w:val="restart"/>
            <w:tcBorders>
              <w:top w:val="single" w:sz="4" w:space="0" w:color="000000"/>
              <w:left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2</w:t>
            </w: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Nazwa i siedziba organizatora kształcenia</w:t>
            </w:r>
          </w:p>
          <w:p w:rsidR="006141FB" w:rsidRPr="00AE28A8" w:rsidRDefault="006141FB" w:rsidP="007163D8">
            <w:pPr>
              <w:rPr>
                <w:bCs/>
                <w:color w:val="000000"/>
                <w:sz w:val="20"/>
                <w:szCs w:val="20"/>
              </w:rPr>
            </w:pP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98"/>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vMerge/>
            <w:tcBorders>
              <w:left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 xml:space="preserve">Liczba godzin kształcenia </w:t>
            </w:r>
          </w:p>
        </w:tc>
        <w:tc>
          <w:tcPr>
            <w:tcW w:w="3968" w:type="dxa"/>
            <w:tcBorders>
              <w:top w:val="single" w:sz="4" w:space="0" w:color="000000"/>
              <w:left w:val="single" w:sz="4" w:space="0" w:color="000000"/>
              <w:bottom w:val="single" w:sz="4" w:space="0" w:color="auto"/>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07"/>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vMerge/>
            <w:tcBorders>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Cena usługi</w:t>
            </w:r>
          </w:p>
        </w:tc>
        <w:tc>
          <w:tcPr>
            <w:tcW w:w="3968" w:type="dxa"/>
            <w:tcBorders>
              <w:top w:val="single" w:sz="4" w:space="0" w:color="auto"/>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07"/>
        </w:trPr>
        <w:tc>
          <w:tcPr>
            <w:tcW w:w="4111" w:type="dxa"/>
            <w:tcBorders>
              <w:left w:val="single" w:sz="4" w:space="0" w:color="000000"/>
              <w:right w:val="single" w:sz="4" w:space="0" w:color="000000"/>
            </w:tcBorders>
            <w:shd w:val="clear" w:color="auto" w:fill="D9D9D9"/>
          </w:tcPr>
          <w:p w:rsidR="006141FB" w:rsidRPr="00AE28A8" w:rsidRDefault="006141FB" w:rsidP="007163D8">
            <w:pPr>
              <w:widowControl w:val="0"/>
              <w:suppressAutoHyphens/>
              <w:snapToGrid w:val="0"/>
              <w:ind w:left="214"/>
              <w:rPr>
                <w:b/>
                <w:bCs/>
                <w:color w:val="000000"/>
                <w:sz w:val="20"/>
                <w:szCs w:val="20"/>
              </w:rPr>
            </w:pPr>
          </w:p>
        </w:tc>
        <w:tc>
          <w:tcPr>
            <w:tcW w:w="180" w:type="dxa"/>
            <w:tcBorders>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K</w:t>
            </w:r>
            <w:r w:rsidRPr="00AE28A8">
              <w:rPr>
                <w:sz w:val="20"/>
                <w:szCs w:val="20"/>
              </w:rPr>
              <w:t>oszt osobo/godziny szkolenia</w:t>
            </w:r>
          </w:p>
        </w:tc>
        <w:tc>
          <w:tcPr>
            <w:tcW w:w="3968" w:type="dxa"/>
            <w:tcBorders>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7163D8">
        <w:trPr>
          <w:trHeight w:val="1127"/>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suppressAutoHyphens/>
              <w:snapToGrid w:val="0"/>
              <w:rPr>
                <w:b/>
                <w:bCs/>
                <w:color w:val="000000"/>
                <w:sz w:val="20"/>
                <w:szCs w:val="20"/>
              </w:rPr>
            </w:pPr>
            <w:r w:rsidRPr="00AE28A8">
              <w:rPr>
                <w:b/>
                <w:bCs/>
                <w:color w:val="000000"/>
                <w:sz w:val="20"/>
                <w:szCs w:val="20"/>
              </w:rPr>
              <w:t xml:space="preserve">10. Uzasadnienie wyboru realizatora </w:t>
            </w:r>
          </w:p>
          <w:p w:rsidR="006141FB" w:rsidRPr="00AE28A8" w:rsidRDefault="006141FB" w:rsidP="007163D8">
            <w:pPr>
              <w:widowControl w:val="0"/>
              <w:suppressAutoHyphens/>
              <w:snapToGrid w:val="0"/>
              <w:rPr>
                <w:b/>
                <w:bCs/>
                <w:color w:val="000000"/>
                <w:sz w:val="20"/>
                <w:szCs w:val="20"/>
              </w:rPr>
            </w:pPr>
            <w:r w:rsidRPr="00AE28A8">
              <w:rPr>
                <w:b/>
                <w:bCs/>
                <w:color w:val="000000"/>
                <w:sz w:val="20"/>
                <w:szCs w:val="20"/>
              </w:rPr>
              <w:t xml:space="preserve">       usługi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rPr>
                <w:rFonts w:cs="Arial"/>
                <w:sz w:val="20"/>
                <w:szCs w:val="20"/>
              </w:rPr>
            </w:pPr>
          </w:p>
        </w:tc>
      </w:tr>
    </w:tbl>
    <w:p w:rsidR="007163D8" w:rsidRDefault="007163D8" w:rsidP="00CB5CD9">
      <w:pPr>
        <w:spacing w:after="0" w:line="360" w:lineRule="auto"/>
        <w:rPr>
          <w:rFonts w:cs="Times New Roman"/>
          <w:b/>
        </w:rPr>
      </w:pPr>
    </w:p>
    <w:p w:rsidR="007163D8" w:rsidRDefault="007163D8" w:rsidP="00CB5CD9">
      <w:pPr>
        <w:spacing w:after="0" w:line="360" w:lineRule="auto"/>
        <w:rPr>
          <w:rFonts w:cs="Times New Roman"/>
          <w:b/>
        </w:rPr>
      </w:pPr>
    </w:p>
    <w:p w:rsidR="007163D8" w:rsidRDefault="007163D8" w:rsidP="00CB5CD9">
      <w:pPr>
        <w:spacing w:after="0" w:line="360" w:lineRule="auto"/>
        <w:rPr>
          <w:rFonts w:cs="Times New Roman"/>
          <w:b/>
        </w:rPr>
      </w:pPr>
    </w:p>
    <w:p w:rsidR="007163D8" w:rsidRDefault="007163D8" w:rsidP="00CB5CD9">
      <w:pPr>
        <w:spacing w:after="0" w:line="360" w:lineRule="auto"/>
        <w:rPr>
          <w:rFonts w:cs="Times New Roman"/>
          <w:b/>
        </w:rPr>
      </w:pPr>
    </w:p>
    <w:p w:rsidR="007163D8" w:rsidRDefault="007163D8" w:rsidP="00CB5CD9">
      <w:pPr>
        <w:spacing w:after="0" w:line="360" w:lineRule="auto"/>
        <w:rPr>
          <w:rFonts w:cs="Times New Roman"/>
          <w:b/>
        </w:rPr>
      </w:pPr>
    </w:p>
    <w:p w:rsidR="007163D8" w:rsidRDefault="007163D8" w:rsidP="00CB5CD9">
      <w:pPr>
        <w:spacing w:after="0" w:line="360" w:lineRule="auto"/>
        <w:rPr>
          <w:rFonts w:cs="Times New Roman"/>
          <w:b/>
        </w:rPr>
      </w:pPr>
    </w:p>
    <w:p w:rsidR="000B5E06" w:rsidRDefault="006141FB" w:rsidP="00CB5CD9">
      <w:pPr>
        <w:spacing w:after="0" w:line="360" w:lineRule="auto"/>
        <w:rPr>
          <w:rFonts w:cs="Times New Roman"/>
          <w:b/>
          <w:color w:val="FF0000"/>
        </w:rPr>
      </w:pPr>
      <w:r w:rsidRPr="00AE28A8">
        <w:rPr>
          <w:rFonts w:cs="Times New Roman"/>
          <w:b/>
        </w:rPr>
        <w:t>W sytuacjach budzących wątpliwości, Urząd ma prawo wymagać szczegółowych wyjaśnień i uzasadnień dofinansowania kształcenia w instytucji lub proponować wybór innej instytucji, która oferuje kształcenie w cenach nieodbiegających od średniej rynkowej</w:t>
      </w:r>
      <w:r w:rsidR="0029467F" w:rsidRPr="007163D8">
        <w:rPr>
          <w:rFonts w:cs="Times New Roman"/>
          <w:b/>
        </w:rPr>
        <w:t xml:space="preserve">. </w:t>
      </w:r>
    </w:p>
    <w:p w:rsidR="007163D8" w:rsidRPr="00AE28A8" w:rsidRDefault="007163D8" w:rsidP="00CB5CD9">
      <w:pPr>
        <w:spacing w:after="0" w:line="360" w:lineRule="auto"/>
        <w:rPr>
          <w:rFonts w:cs="Times New Roman"/>
          <w:b/>
          <w:color w:val="FF0000"/>
        </w:rPr>
      </w:pPr>
    </w:p>
    <w:p w:rsidR="007700C1" w:rsidRPr="00AE28A8" w:rsidRDefault="007700C1" w:rsidP="0029467F">
      <w:pPr>
        <w:widowControl w:val="0"/>
        <w:suppressAutoHyphens/>
        <w:spacing w:after="0" w:line="240" w:lineRule="auto"/>
        <w:jc w:val="both"/>
        <w:rPr>
          <w:rFonts w:eastAsia="Lucida Sans Unicode" w:cs="Arial"/>
          <w:b/>
          <w:sz w:val="18"/>
          <w:szCs w:val="18"/>
          <w:lang w:eastAsia="pl-PL" w:bidi="pl-PL"/>
        </w:rPr>
      </w:pPr>
    </w:p>
    <w:p w:rsidR="0029467F" w:rsidRPr="007163D8" w:rsidRDefault="00AE674E" w:rsidP="0029467F">
      <w:pPr>
        <w:widowControl w:val="0"/>
        <w:suppressAutoHyphens/>
        <w:spacing w:after="0" w:line="240" w:lineRule="auto"/>
        <w:jc w:val="both"/>
        <w:rPr>
          <w:rFonts w:eastAsia="Lucida Sans Unicode" w:cs="Arial"/>
          <w:sz w:val="24"/>
          <w:szCs w:val="24"/>
          <w:lang w:eastAsia="pl-PL" w:bidi="pl-PL"/>
        </w:rPr>
      </w:pPr>
      <w:r w:rsidRPr="007163D8">
        <w:rPr>
          <w:rFonts w:eastAsia="Lucida Sans Unicode" w:cs="Arial"/>
          <w:sz w:val="24"/>
          <w:szCs w:val="24"/>
          <w:lang w:eastAsia="pl-PL" w:bidi="pl-PL"/>
        </w:rPr>
        <w:t>Ś</w:t>
      </w:r>
      <w:r w:rsidR="0029467F" w:rsidRPr="007163D8">
        <w:rPr>
          <w:rFonts w:eastAsia="Lucida Sans Unicode" w:cs="Arial"/>
          <w:sz w:val="24"/>
          <w:szCs w:val="24"/>
          <w:lang w:eastAsia="pl-PL" w:bidi="pl-PL"/>
        </w:rPr>
        <w:t xml:space="preserve">rodki Krajowego Funduszu Szkoleniowego są środkami publicznymi w rozumieniu ustawy o finansach publicznych. </w:t>
      </w:r>
      <w:r w:rsidR="007163D8" w:rsidRPr="007163D8">
        <w:rPr>
          <w:rFonts w:eastAsia="Lucida Sans Unicode" w:cs="Arial"/>
          <w:sz w:val="24"/>
          <w:szCs w:val="24"/>
          <w:lang w:eastAsia="pl-PL" w:bidi="pl-PL"/>
        </w:rPr>
        <w:br/>
      </w:r>
      <w:r w:rsidR="0029467F" w:rsidRPr="007163D8">
        <w:rPr>
          <w:rFonts w:eastAsia="Lucida Sans Unicode" w:cs="Arial"/>
          <w:sz w:val="24"/>
          <w:szCs w:val="24"/>
          <w:lang w:eastAsia="pl-PL" w:bidi="pl-PL"/>
        </w:rPr>
        <w:t>Zgodnie</w:t>
      </w:r>
      <w:r w:rsidRPr="007163D8">
        <w:rPr>
          <w:rFonts w:eastAsia="Lucida Sans Unicode" w:cs="Arial"/>
          <w:sz w:val="24"/>
          <w:szCs w:val="24"/>
          <w:lang w:eastAsia="pl-PL" w:bidi="pl-PL"/>
        </w:rPr>
        <w:t xml:space="preserve"> z ustawą o podatku od towarów </w:t>
      </w:r>
      <w:r w:rsidR="0029467F" w:rsidRPr="007163D8">
        <w:rPr>
          <w:rFonts w:eastAsia="Lucida Sans Unicode" w:cs="Arial"/>
          <w:sz w:val="24"/>
          <w:szCs w:val="24"/>
          <w:lang w:eastAsia="pl-PL" w:bidi="pl-PL"/>
        </w:rPr>
        <w:t xml:space="preserve">i usług oraz rozporządzeniem Ministra Finansów w sprawie zwolnień od podatku od towarów i usług oraz warunków stosowania tych zwolnień, zwalnia się od podatku usługi kształcenia zawodowego lub przekwalifikowania zawodowego finansowane w co najmniej 70 % ze środków publicznych. </w:t>
      </w:r>
    </w:p>
    <w:p w:rsidR="007700C1" w:rsidRPr="007163D8" w:rsidRDefault="007700C1" w:rsidP="00AE674E">
      <w:pPr>
        <w:widowControl w:val="0"/>
        <w:tabs>
          <w:tab w:val="left" w:pos="5380"/>
        </w:tabs>
        <w:suppressAutoHyphens/>
        <w:autoSpaceDN w:val="0"/>
        <w:spacing w:before="120" w:after="0" w:line="240" w:lineRule="auto"/>
        <w:jc w:val="both"/>
        <w:rPr>
          <w:rFonts w:eastAsia="Andale Sans UI" w:cs="Arial"/>
          <w:b/>
          <w:bCs/>
          <w:color w:val="C00000"/>
          <w:kern w:val="3"/>
          <w:sz w:val="24"/>
          <w:szCs w:val="24"/>
          <w:u w:val="single"/>
          <w:lang w:eastAsia="ja-JP" w:bidi="fa-IR"/>
        </w:rPr>
      </w:pPr>
    </w:p>
    <w:p w:rsidR="007700C1" w:rsidRPr="007163D8" w:rsidRDefault="007700C1" w:rsidP="00AE674E">
      <w:pPr>
        <w:widowControl w:val="0"/>
        <w:tabs>
          <w:tab w:val="left" w:pos="5380"/>
        </w:tabs>
        <w:suppressAutoHyphens/>
        <w:autoSpaceDN w:val="0"/>
        <w:spacing w:before="120" w:after="0" w:line="240" w:lineRule="auto"/>
        <w:jc w:val="both"/>
        <w:rPr>
          <w:rFonts w:eastAsia="Andale Sans UI" w:cs="Arial"/>
          <w:b/>
          <w:bCs/>
          <w:color w:val="C00000"/>
          <w:kern w:val="3"/>
          <w:sz w:val="24"/>
          <w:szCs w:val="24"/>
          <w:u w:val="single"/>
          <w:lang w:eastAsia="ja-JP" w:bidi="fa-IR"/>
        </w:rPr>
      </w:pPr>
    </w:p>
    <w:p w:rsidR="0029467F" w:rsidRPr="007163D8" w:rsidRDefault="0029467F" w:rsidP="00AE674E">
      <w:pPr>
        <w:widowControl w:val="0"/>
        <w:tabs>
          <w:tab w:val="left" w:pos="5380"/>
        </w:tabs>
        <w:suppressAutoHyphens/>
        <w:autoSpaceDN w:val="0"/>
        <w:spacing w:before="120" w:after="0" w:line="240" w:lineRule="auto"/>
        <w:jc w:val="both"/>
        <w:rPr>
          <w:rFonts w:eastAsia="Times New Roman" w:cs="Arial"/>
          <w:b/>
          <w:color w:val="C00000"/>
          <w:kern w:val="3"/>
          <w:sz w:val="24"/>
          <w:szCs w:val="24"/>
          <w:shd w:val="clear" w:color="auto" w:fill="FFFFFF"/>
          <w:lang w:eastAsia="pl-PL"/>
        </w:rPr>
      </w:pPr>
      <w:r w:rsidRPr="007163D8">
        <w:rPr>
          <w:rFonts w:eastAsia="Andale Sans UI" w:cs="Arial"/>
          <w:b/>
          <w:bCs/>
          <w:color w:val="C00000"/>
          <w:kern w:val="3"/>
          <w:sz w:val="24"/>
          <w:szCs w:val="24"/>
          <w:lang w:eastAsia="ja-JP" w:bidi="fa-IR"/>
        </w:rPr>
        <w:t xml:space="preserve">Oświadczam, że </w:t>
      </w:r>
      <w:r w:rsidRPr="007163D8">
        <w:rPr>
          <w:rFonts w:eastAsia="Andale Sans UI" w:cs="Arial"/>
          <w:b/>
          <w:color w:val="C00000"/>
          <w:kern w:val="3"/>
          <w:sz w:val="24"/>
          <w:szCs w:val="24"/>
          <w:lang w:eastAsia="ja-JP" w:bidi="fa-IR"/>
        </w:rPr>
        <w:t>dokonałem/</w:t>
      </w:r>
      <w:proofErr w:type="spellStart"/>
      <w:r w:rsidRPr="007163D8">
        <w:rPr>
          <w:rFonts w:eastAsia="Andale Sans UI" w:cs="Arial"/>
          <w:b/>
          <w:color w:val="C00000"/>
          <w:kern w:val="3"/>
          <w:sz w:val="24"/>
          <w:szCs w:val="24"/>
          <w:lang w:eastAsia="ja-JP" w:bidi="fa-IR"/>
        </w:rPr>
        <w:t>am</w:t>
      </w:r>
      <w:proofErr w:type="spellEnd"/>
      <w:r w:rsidRPr="007163D8">
        <w:rPr>
          <w:rFonts w:eastAsia="Andale Sans UI" w:cs="Arial"/>
          <w:b/>
          <w:color w:val="C00000"/>
          <w:kern w:val="3"/>
          <w:sz w:val="24"/>
          <w:szCs w:val="24"/>
          <w:lang w:eastAsia="ja-JP" w:bidi="fa-IR"/>
        </w:rPr>
        <w:t xml:space="preserve"> rozeznania rynku w/w usług w przedmiotowym zakresie. R</w:t>
      </w:r>
      <w:r w:rsidRPr="007163D8">
        <w:rPr>
          <w:rFonts w:eastAsia="Times New Roman" w:cs="Arial"/>
          <w:b/>
          <w:color w:val="C00000"/>
          <w:kern w:val="3"/>
          <w:sz w:val="24"/>
          <w:szCs w:val="24"/>
          <w:shd w:val="clear" w:color="auto" w:fill="FFFFFF"/>
          <w:lang w:eastAsia="pl-PL"/>
        </w:rPr>
        <w:t xml:space="preserve">acjonalność oraz gospodarność wydatkowania środków KFS potwierdzam </w:t>
      </w:r>
      <w:r w:rsidR="002439C6" w:rsidRPr="007163D8">
        <w:rPr>
          <w:rFonts w:eastAsia="Times New Roman" w:cs="Arial"/>
          <w:b/>
          <w:color w:val="C00000"/>
          <w:kern w:val="3"/>
          <w:sz w:val="24"/>
          <w:szCs w:val="24"/>
          <w:shd w:val="clear" w:color="auto" w:fill="FFFFFF"/>
          <w:lang w:eastAsia="pl-PL"/>
        </w:rPr>
        <w:t xml:space="preserve">z </w:t>
      </w:r>
      <w:r w:rsidRPr="007163D8">
        <w:rPr>
          <w:rFonts w:eastAsia="Times New Roman" w:cs="Arial"/>
          <w:b/>
          <w:color w:val="C00000"/>
          <w:kern w:val="3"/>
          <w:sz w:val="24"/>
          <w:szCs w:val="24"/>
          <w:shd w:val="clear" w:color="auto" w:fill="FFFFFF"/>
          <w:lang w:eastAsia="pl-PL"/>
        </w:rPr>
        <w:t>pozyskanymi ofertami (opisanymi w tabeli), które zobowiązuję się do przedstawiania na każde żądanie Urzędu oraz ich przechowywania</w:t>
      </w:r>
      <w:r w:rsidR="00AE674E" w:rsidRPr="007163D8">
        <w:rPr>
          <w:rFonts w:eastAsia="Times New Roman" w:cs="Arial"/>
          <w:b/>
          <w:color w:val="C00000"/>
          <w:kern w:val="3"/>
          <w:sz w:val="24"/>
          <w:szCs w:val="24"/>
          <w:shd w:val="clear" w:color="auto" w:fill="FFFFFF"/>
          <w:lang w:eastAsia="pl-PL"/>
        </w:rPr>
        <w:t xml:space="preserve"> przez okres obowiązywania umowy</w:t>
      </w:r>
    </w:p>
    <w:p w:rsidR="00AE674E" w:rsidRPr="00AE28A8" w:rsidRDefault="00AE674E" w:rsidP="00AE674E">
      <w:pPr>
        <w:widowControl w:val="0"/>
        <w:tabs>
          <w:tab w:val="left" w:pos="5380"/>
        </w:tabs>
        <w:suppressAutoHyphens/>
        <w:autoSpaceDN w:val="0"/>
        <w:spacing w:before="120" w:after="0" w:line="240" w:lineRule="auto"/>
        <w:jc w:val="both"/>
        <w:rPr>
          <w:rFonts w:eastAsia="Times New Roman" w:cs="Arial"/>
          <w:color w:val="C00000"/>
          <w:kern w:val="3"/>
          <w:sz w:val="20"/>
          <w:szCs w:val="20"/>
          <w:u w:val="single"/>
          <w:shd w:val="clear" w:color="auto" w:fill="FFFFFF"/>
          <w:lang w:eastAsia="pl-PL"/>
        </w:rPr>
      </w:pPr>
    </w:p>
    <w:p w:rsidR="00AE674E" w:rsidRPr="00AE28A8" w:rsidRDefault="00AE674E" w:rsidP="00AE674E">
      <w:pPr>
        <w:spacing w:after="0" w:line="240" w:lineRule="auto"/>
        <w:jc w:val="both"/>
        <w:rPr>
          <w:rFonts w:cs="Times New Roman"/>
          <w:sz w:val="24"/>
          <w:szCs w:val="24"/>
        </w:rPr>
      </w:pPr>
    </w:p>
    <w:p w:rsidR="00611B5B" w:rsidRPr="00AE28A8" w:rsidRDefault="00611B5B" w:rsidP="00AE674E">
      <w:pPr>
        <w:pStyle w:val="Akapitzlist"/>
        <w:spacing w:after="0" w:line="240" w:lineRule="auto"/>
        <w:jc w:val="both"/>
        <w:rPr>
          <w:rFonts w:cs="Times New Roman"/>
          <w:sz w:val="24"/>
          <w:szCs w:val="24"/>
        </w:rPr>
      </w:pPr>
    </w:p>
    <w:p w:rsidR="0008082B" w:rsidRPr="00AE28A8" w:rsidRDefault="0008082B" w:rsidP="00AE674E">
      <w:pPr>
        <w:pStyle w:val="Akapitzlist"/>
        <w:spacing w:after="0" w:line="240" w:lineRule="auto"/>
        <w:jc w:val="both"/>
        <w:rPr>
          <w:rFonts w:cs="Times New Roman"/>
          <w:sz w:val="24"/>
          <w:szCs w:val="24"/>
        </w:rPr>
      </w:pPr>
    </w:p>
    <w:p w:rsidR="002439C6" w:rsidRDefault="00AE674E" w:rsidP="002439C6">
      <w:pPr>
        <w:pStyle w:val="Akapitzlist"/>
        <w:spacing w:after="0" w:line="240" w:lineRule="auto"/>
        <w:jc w:val="both"/>
        <w:rPr>
          <w:rFonts w:cs="Times New Roman"/>
          <w:sz w:val="24"/>
          <w:szCs w:val="24"/>
        </w:rPr>
      </w:pPr>
      <w:r w:rsidRPr="00AE28A8">
        <w:rPr>
          <w:rFonts w:cs="Times New Roman"/>
          <w:sz w:val="24"/>
          <w:szCs w:val="24"/>
        </w:rPr>
        <w:t>……………………………..</w:t>
      </w:r>
      <w:r w:rsidRPr="00AE28A8">
        <w:rPr>
          <w:rFonts w:cs="Times New Roman"/>
          <w:sz w:val="24"/>
          <w:szCs w:val="24"/>
        </w:rPr>
        <w:tab/>
      </w:r>
      <w:r w:rsidRPr="00AE28A8">
        <w:rPr>
          <w:rFonts w:cs="Times New Roman"/>
          <w:sz w:val="24"/>
          <w:szCs w:val="24"/>
        </w:rPr>
        <w:tab/>
      </w:r>
      <w:r w:rsidRPr="00AE28A8">
        <w:rPr>
          <w:rFonts w:cs="Times New Roman"/>
          <w:sz w:val="24"/>
          <w:szCs w:val="24"/>
        </w:rPr>
        <w:tab/>
        <w:t xml:space="preserve">   </w:t>
      </w:r>
      <w:r w:rsidR="002439C6">
        <w:rPr>
          <w:rFonts w:cs="Times New Roman"/>
          <w:sz w:val="24"/>
          <w:szCs w:val="24"/>
        </w:rPr>
        <w:tab/>
      </w:r>
      <w:r w:rsidRPr="00AE28A8">
        <w:rPr>
          <w:rFonts w:cs="Times New Roman"/>
          <w:sz w:val="24"/>
          <w:szCs w:val="24"/>
        </w:rPr>
        <w:t xml:space="preserve"> </w:t>
      </w:r>
      <w:r w:rsidR="002439C6">
        <w:rPr>
          <w:rFonts w:cs="Times New Roman"/>
          <w:sz w:val="24"/>
          <w:szCs w:val="24"/>
        </w:rPr>
        <w:t>……………………………………………...…...</w:t>
      </w:r>
    </w:p>
    <w:p w:rsidR="002439C6" w:rsidRDefault="00AE674E" w:rsidP="002439C6">
      <w:pPr>
        <w:pStyle w:val="Akapitzlist"/>
        <w:spacing w:after="0" w:line="240" w:lineRule="auto"/>
        <w:jc w:val="both"/>
        <w:rPr>
          <w:rFonts w:cs="Times New Roman"/>
          <w:sz w:val="20"/>
          <w:szCs w:val="20"/>
        </w:rPr>
      </w:pPr>
      <w:r w:rsidRPr="00AE28A8">
        <w:rPr>
          <w:rFonts w:cs="Times New Roman"/>
          <w:sz w:val="20"/>
          <w:szCs w:val="20"/>
        </w:rPr>
        <w:t xml:space="preserve"> (miejscowość, data)</w:t>
      </w:r>
      <w:r w:rsidRPr="00AE28A8">
        <w:rPr>
          <w:rFonts w:cs="Times New Roman"/>
          <w:sz w:val="20"/>
          <w:szCs w:val="20"/>
        </w:rPr>
        <w:tab/>
      </w:r>
      <w:r w:rsidRPr="00AE28A8">
        <w:rPr>
          <w:rFonts w:cs="Times New Roman"/>
          <w:sz w:val="20"/>
          <w:szCs w:val="20"/>
        </w:rPr>
        <w:tab/>
      </w:r>
      <w:r w:rsidRPr="00AE28A8">
        <w:rPr>
          <w:rFonts w:cs="Times New Roman"/>
          <w:sz w:val="20"/>
          <w:szCs w:val="20"/>
        </w:rPr>
        <w:tab/>
        <w:t xml:space="preserve">       </w:t>
      </w:r>
      <w:r w:rsidR="002439C6">
        <w:rPr>
          <w:rFonts w:cs="Times New Roman"/>
          <w:sz w:val="20"/>
          <w:szCs w:val="20"/>
        </w:rPr>
        <w:t xml:space="preserve">         </w:t>
      </w:r>
      <w:r w:rsidR="0008082B" w:rsidRPr="00AE28A8">
        <w:rPr>
          <w:rFonts w:cs="Times New Roman"/>
          <w:sz w:val="20"/>
          <w:szCs w:val="20"/>
        </w:rPr>
        <w:t>(podpis i pieczęć Pracodawcy/</w:t>
      </w:r>
    </w:p>
    <w:p w:rsidR="00AE674E" w:rsidRPr="002439C6" w:rsidRDefault="002439C6" w:rsidP="002439C6">
      <w:pPr>
        <w:pStyle w:val="Akapitzlist"/>
        <w:spacing w:after="0" w:line="240" w:lineRule="auto"/>
        <w:ind w:left="0"/>
        <w:jc w:val="both"/>
        <w:rPr>
          <w:rFonts w:cs="Times New Roman"/>
          <w:sz w:val="24"/>
          <w:szCs w:val="24"/>
        </w:rPr>
        <w:sectPr w:rsidR="00AE674E" w:rsidRPr="002439C6" w:rsidSect="003E31D0">
          <w:footerReference w:type="default" r:id="rId11"/>
          <w:pgSz w:w="11906" w:h="16838" w:code="9"/>
          <w:pgMar w:top="-284" w:right="566" w:bottom="426" w:left="720" w:header="65532" w:footer="0" w:gutter="0"/>
          <w:cols w:space="708"/>
          <w:docGrid w:linePitch="360"/>
        </w:sect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r w:rsidR="00AE674E" w:rsidRPr="00AE28A8">
        <w:rPr>
          <w:rFonts w:cs="Times New Roman"/>
          <w:sz w:val="20"/>
          <w:szCs w:val="20"/>
        </w:rPr>
        <w:t xml:space="preserve"> osoby </w:t>
      </w:r>
      <w:r>
        <w:rPr>
          <w:rFonts w:cs="Times New Roman"/>
          <w:sz w:val="20"/>
          <w:szCs w:val="20"/>
        </w:rPr>
        <w:t xml:space="preserve">uprawnionej do reprezentowania pracodawcy) </w:t>
      </w:r>
      <w:r w:rsidR="00AE674E" w:rsidRPr="00AE28A8">
        <w:rPr>
          <w:rFonts w:cs="Times New Roman"/>
          <w:sz w:val="20"/>
          <w:szCs w:val="20"/>
        </w:rPr>
        <w:tab/>
      </w:r>
      <w:r w:rsidR="00AE674E" w:rsidRPr="00AE28A8">
        <w:rPr>
          <w:rFonts w:cs="Times New Roman"/>
          <w:sz w:val="20"/>
          <w:szCs w:val="20"/>
        </w:rPr>
        <w:tab/>
      </w:r>
      <w:r w:rsidR="00AE674E" w:rsidRPr="00AE28A8">
        <w:rPr>
          <w:rFonts w:cs="Times New Roman"/>
          <w:sz w:val="20"/>
          <w:szCs w:val="20"/>
        </w:rPr>
        <w:tab/>
      </w:r>
      <w:r w:rsidR="00AE674E" w:rsidRPr="00AE28A8">
        <w:rPr>
          <w:rFonts w:cs="Times New Roman"/>
          <w:sz w:val="20"/>
          <w:szCs w:val="20"/>
        </w:rPr>
        <w:tab/>
      </w:r>
      <w:r w:rsidR="00AE674E" w:rsidRPr="00AE28A8">
        <w:rPr>
          <w:rFonts w:cs="Times New Roman"/>
          <w:sz w:val="20"/>
          <w:szCs w:val="20"/>
        </w:rPr>
        <w:tab/>
      </w:r>
      <w:r w:rsidR="00AE674E" w:rsidRPr="00AE28A8">
        <w:rPr>
          <w:rFonts w:cs="Times New Roman"/>
          <w:sz w:val="20"/>
          <w:szCs w:val="20"/>
        </w:rPr>
        <w:tab/>
      </w:r>
      <w:r w:rsidR="00AE674E" w:rsidRPr="00AE28A8">
        <w:rPr>
          <w:rFonts w:cs="Times New Roman"/>
          <w:sz w:val="20"/>
          <w:szCs w:val="20"/>
        </w:rPr>
        <w:tab/>
        <w:t xml:space="preserve">    </w:t>
      </w:r>
      <w:r>
        <w:rPr>
          <w:rFonts w:cs="Times New Roman"/>
          <w:sz w:val="20"/>
          <w:szCs w:val="20"/>
        </w:rPr>
        <w:t xml:space="preserve">                      </w:t>
      </w:r>
    </w:p>
    <w:p w:rsidR="00305BE7" w:rsidRPr="007F49DF" w:rsidRDefault="00305BE7" w:rsidP="008F7838">
      <w:pPr>
        <w:pStyle w:val="Akapitzlist"/>
        <w:spacing w:after="0" w:line="240" w:lineRule="auto"/>
        <w:jc w:val="center"/>
        <w:rPr>
          <w:rFonts w:ascii="Times New Roman" w:hAnsi="Times New Roman" w:cs="Times New Roman"/>
          <w:sz w:val="20"/>
          <w:szCs w:val="20"/>
        </w:rPr>
      </w:pPr>
    </w:p>
    <w:p w:rsidR="008F7838" w:rsidRPr="002439C6" w:rsidRDefault="008F7838" w:rsidP="008F7838">
      <w:pPr>
        <w:pStyle w:val="Akapitzlist"/>
        <w:spacing w:after="0" w:line="240" w:lineRule="auto"/>
        <w:ind w:firstLine="4950"/>
        <w:jc w:val="both"/>
        <w:rPr>
          <w:rFonts w:cs="Times New Roman"/>
        </w:rPr>
      </w:pPr>
    </w:p>
    <w:p w:rsidR="008F7838" w:rsidRPr="002439C6" w:rsidRDefault="008F7838" w:rsidP="008F7838">
      <w:pPr>
        <w:pStyle w:val="Akapitzlist"/>
        <w:spacing w:after="0" w:line="240" w:lineRule="auto"/>
        <w:ind w:left="0"/>
        <w:jc w:val="both"/>
        <w:rPr>
          <w:rFonts w:cs="Arial"/>
          <w:b/>
          <w:u w:val="single"/>
        </w:rPr>
      </w:pPr>
      <w:r w:rsidRPr="002439C6">
        <w:rPr>
          <w:rFonts w:cs="Arial"/>
          <w:b/>
          <w:u w:val="single"/>
        </w:rPr>
        <w:t>Wymagane załączniki do wniosku:</w:t>
      </w:r>
    </w:p>
    <w:p w:rsidR="008F7838" w:rsidRPr="002439C6" w:rsidRDefault="008F7838" w:rsidP="008F7838">
      <w:pPr>
        <w:pStyle w:val="Akapitzlist"/>
        <w:spacing w:after="0" w:line="240" w:lineRule="auto"/>
        <w:ind w:left="0"/>
        <w:jc w:val="both"/>
        <w:rPr>
          <w:rFonts w:cs="Times New Roman"/>
          <w:b/>
          <w:sz w:val="20"/>
          <w:szCs w:val="20"/>
          <w:u w:val="single"/>
        </w:rPr>
      </w:pPr>
    </w:p>
    <w:p w:rsidR="008F7838" w:rsidRPr="002439C6" w:rsidRDefault="008F7838" w:rsidP="00390D75">
      <w:pPr>
        <w:pStyle w:val="Akapitzlist"/>
        <w:spacing w:after="0"/>
        <w:ind w:left="0"/>
        <w:jc w:val="both"/>
        <w:rPr>
          <w:rFonts w:cs="Arial"/>
          <w:sz w:val="20"/>
          <w:szCs w:val="20"/>
        </w:rPr>
      </w:pPr>
      <w:r w:rsidRPr="002439C6">
        <w:rPr>
          <w:rFonts w:cs="Arial"/>
          <w:b/>
          <w:sz w:val="20"/>
          <w:szCs w:val="20"/>
        </w:rPr>
        <w:t>Załącznik nr 1</w:t>
      </w:r>
      <w:r w:rsidRPr="002439C6">
        <w:rPr>
          <w:rFonts w:cs="Arial"/>
          <w:sz w:val="20"/>
          <w:szCs w:val="20"/>
        </w:rPr>
        <w:t xml:space="preserve"> Oświadczenie </w:t>
      </w:r>
      <w:r w:rsidR="00F509B3" w:rsidRPr="002439C6">
        <w:rPr>
          <w:rFonts w:cs="Arial"/>
          <w:sz w:val="20"/>
          <w:szCs w:val="20"/>
        </w:rPr>
        <w:t>wnioskodawcy</w:t>
      </w:r>
    </w:p>
    <w:p w:rsidR="006C3B28" w:rsidRPr="002439C6" w:rsidRDefault="006C3B28" w:rsidP="00390D75">
      <w:pPr>
        <w:pStyle w:val="Akapitzlist"/>
        <w:spacing w:after="0"/>
        <w:ind w:left="0"/>
        <w:jc w:val="both"/>
        <w:rPr>
          <w:rFonts w:cs="Arial"/>
          <w:sz w:val="20"/>
          <w:szCs w:val="20"/>
        </w:rPr>
      </w:pPr>
      <w:r w:rsidRPr="002439C6">
        <w:rPr>
          <w:rFonts w:cs="Arial"/>
          <w:b/>
          <w:sz w:val="20"/>
          <w:szCs w:val="20"/>
        </w:rPr>
        <w:t>Załącznik nr 2</w:t>
      </w:r>
      <w:r w:rsidRPr="002439C6">
        <w:rPr>
          <w:rFonts w:cs="Arial"/>
          <w:sz w:val="20"/>
          <w:szCs w:val="20"/>
        </w:rPr>
        <w:t xml:space="preserve"> Oświadczenie o pomocy de minimis</w:t>
      </w:r>
    </w:p>
    <w:p w:rsidR="008F7838" w:rsidRPr="002439C6" w:rsidRDefault="008F7838" w:rsidP="00390D75">
      <w:pPr>
        <w:pStyle w:val="Akapitzlist"/>
        <w:spacing w:after="0"/>
        <w:ind w:left="0"/>
        <w:jc w:val="both"/>
        <w:rPr>
          <w:rFonts w:cs="Arial"/>
          <w:sz w:val="20"/>
          <w:szCs w:val="20"/>
        </w:rPr>
      </w:pPr>
      <w:r w:rsidRPr="002439C6">
        <w:rPr>
          <w:rFonts w:cs="Arial"/>
          <w:b/>
          <w:sz w:val="20"/>
          <w:szCs w:val="20"/>
        </w:rPr>
        <w:t xml:space="preserve">Załącznik nr </w:t>
      </w:r>
      <w:r w:rsidR="006C3B28" w:rsidRPr="002439C6">
        <w:rPr>
          <w:rFonts w:cs="Arial"/>
          <w:b/>
          <w:sz w:val="20"/>
          <w:szCs w:val="20"/>
        </w:rPr>
        <w:t>3</w:t>
      </w:r>
      <w:r w:rsidRPr="002439C6">
        <w:rPr>
          <w:rFonts w:cs="Arial"/>
          <w:sz w:val="20"/>
          <w:szCs w:val="20"/>
        </w:rPr>
        <w:t xml:space="preserve"> Formularz informacji przedstawionych prz</w:t>
      </w:r>
      <w:r w:rsidR="007314B6" w:rsidRPr="002439C6">
        <w:rPr>
          <w:rFonts w:cs="Arial"/>
          <w:sz w:val="20"/>
          <w:szCs w:val="20"/>
        </w:rPr>
        <w:t>y ubieganiu się o pomoc de minimis</w:t>
      </w:r>
    </w:p>
    <w:p w:rsidR="008F7838" w:rsidRPr="002439C6" w:rsidRDefault="008F7838" w:rsidP="00390D75">
      <w:pPr>
        <w:pStyle w:val="Akapitzlist"/>
        <w:spacing w:after="0"/>
        <w:ind w:left="0"/>
        <w:jc w:val="both"/>
        <w:rPr>
          <w:rFonts w:cs="Arial"/>
          <w:sz w:val="20"/>
          <w:szCs w:val="20"/>
        </w:rPr>
      </w:pPr>
      <w:r w:rsidRPr="002439C6">
        <w:rPr>
          <w:rFonts w:cs="Arial"/>
          <w:b/>
          <w:sz w:val="20"/>
          <w:szCs w:val="20"/>
        </w:rPr>
        <w:t>Załącznik nr 4</w:t>
      </w:r>
      <w:r w:rsidRPr="002439C6">
        <w:rPr>
          <w:rFonts w:cs="Arial"/>
          <w:sz w:val="20"/>
          <w:szCs w:val="20"/>
        </w:rPr>
        <w:t xml:space="preserve"> Informacja o usłu</w:t>
      </w:r>
      <w:r w:rsidR="00390D75" w:rsidRPr="002439C6">
        <w:rPr>
          <w:rFonts w:cs="Arial"/>
          <w:sz w:val="20"/>
          <w:szCs w:val="20"/>
        </w:rPr>
        <w:t>dze kształcenia ustawicznego</w:t>
      </w:r>
    </w:p>
    <w:p w:rsidR="00BB6013" w:rsidRPr="002439C6" w:rsidRDefault="00BB6013" w:rsidP="00BB6013">
      <w:pPr>
        <w:pStyle w:val="Akapitzlist"/>
        <w:spacing w:after="0" w:line="240" w:lineRule="auto"/>
        <w:ind w:left="0"/>
        <w:jc w:val="both"/>
        <w:rPr>
          <w:rFonts w:cs="Arial"/>
          <w:sz w:val="20"/>
          <w:szCs w:val="20"/>
        </w:rPr>
      </w:pPr>
      <w:r w:rsidRPr="002439C6">
        <w:rPr>
          <w:rFonts w:cs="Arial"/>
          <w:b/>
          <w:sz w:val="20"/>
          <w:szCs w:val="20"/>
        </w:rPr>
        <w:t>Załącznik nr 4a</w:t>
      </w:r>
      <w:r w:rsidRPr="002439C6">
        <w:rPr>
          <w:rFonts w:cs="Arial"/>
          <w:sz w:val="20"/>
          <w:szCs w:val="20"/>
        </w:rPr>
        <w:t xml:space="preserve"> Program kształcenia </w:t>
      </w:r>
    </w:p>
    <w:p w:rsidR="008F7838" w:rsidRPr="002439C6" w:rsidRDefault="008F7838" w:rsidP="00390D75">
      <w:pPr>
        <w:pStyle w:val="Akapitzlist"/>
        <w:spacing w:after="0"/>
        <w:ind w:left="0"/>
        <w:jc w:val="both"/>
        <w:rPr>
          <w:rFonts w:cs="Arial"/>
          <w:sz w:val="20"/>
          <w:szCs w:val="20"/>
        </w:rPr>
      </w:pPr>
      <w:r w:rsidRPr="002439C6">
        <w:rPr>
          <w:rFonts w:cs="Arial"/>
          <w:b/>
          <w:sz w:val="20"/>
          <w:szCs w:val="20"/>
        </w:rPr>
        <w:t>Załącznik</w:t>
      </w:r>
      <w:r w:rsidR="00F9515F" w:rsidRPr="002439C6">
        <w:rPr>
          <w:rFonts w:cs="Arial"/>
          <w:b/>
          <w:sz w:val="20"/>
          <w:szCs w:val="20"/>
        </w:rPr>
        <w:t xml:space="preserve"> </w:t>
      </w:r>
      <w:r w:rsidRPr="002439C6">
        <w:rPr>
          <w:rFonts w:cs="Arial"/>
          <w:b/>
          <w:sz w:val="20"/>
          <w:szCs w:val="20"/>
        </w:rPr>
        <w:t>nr</w:t>
      </w:r>
      <w:r w:rsidR="00F9515F" w:rsidRPr="002439C6">
        <w:rPr>
          <w:rFonts w:cs="Arial"/>
          <w:b/>
          <w:sz w:val="20"/>
          <w:szCs w:val="20"/>
        </w:rPr>
        <w:t xml:space="preserve"> </w:t>
      </w:r>
      <w:r w:rsidRPr="002439C6">
        <w:rPr>
          <w:rFonts w:cs="Arial"/>
          <w:b/>
          <w:sz w:val="20"/>
          <w:szCs w:val="20"/>
        </w:rPr>
        <w:t>4</w:t>
      </w:r>
      <w:r w:rsidR="00BB6013" w:rsidRPr="002439C6">
        <w:rPr>
          <w:rFonts w:cs="Arial"/>
          <w:b/>
          <w:sz w:val="20"/>
          <w:szCs w:val="20"/>
        </w:rPr>
        <w:t>b</w:t>
      </w:r>
      <w:r w:rsidRPr="002439C6">
        <w:rPr>
          <w:rFonts w:cs="Arial"/>
          <w:sz w:val="20"/>
          <w:szCs w:val="20"/>
        </w:rPr>
        <w:t xml:space="preserve"> Wzór dokumentu potwierdzającego kompetencje nabyte przez uczestników, wystawionego przez realizatora usługi kształcenia ustawicznego</w:t>
      </w:r>
    </w:p>
    <w:p w:rsidR="00390D75" w:rsidRPr="002439C6" w:rsidRDefault="008F7838" w:rsidP="00390D75">
      <w:pPr>
        <w:pStyle w:val="Akapitzlist"/>
        <w:spacing w:after="0"/>
        <w:ind w:left="0"/>
        <w:jc w:val="both"/>
        <w:rPr>
          <w:rFonts w:cs="Arial"/>
          <w:sz w:val="20"/>
          <w:szCs w:val="20"/>
        </w:rPr>
      </w:pPr>
      <w:r w:rsidRPr="002439C6">
        <w:rPr>
          <w:rFonts w:cs="Arial"/>
          <w:b/>
          <w:sz w:val="20"/>
          <w:szCs w:val="20"/>
        </w:rPr>
        <w:t>Załącznik nr 4</w:t>
      </w:r>
      <w:r w:rsidR="00BB6013" w:rsidRPr="002439C6">
        <w:rPr>
          <w:rFonts w:cs="Arial"/>
          <w:b/>
          <w:sz w:val="20"/>
          <w:szCs w:val="20"/>
        </w:rPr>
        <w:t>c</w:t>
      </w:r>
      <w:r w:rsidRPr="002439C6">
        <w:rPr>
          <w:rFonts w:cs="Arial"/>
          <w:sz w:val="20"/>
          <w:szCs w:val="20"/>
        </w:rPr>
        <w:t xml:space="preserve"> Dokument, na podstawie którego prowadzone są pozaszkolne formy kształcenia ustawicznego, jeżeli informacja ta nie jest dostępna w publicznych rejestrach elektronicznych</w:t>
      </w:r>
      <w:r w:rsidR="00C03886" w:rsidRPr="002439C6">
        <w:rPr>
          <w:rFonts w:cs="Arial"/>
          <w:sz w:val="20"/>
          <w:szCs w:val="20"/>
        </w:rPr>
        <w:t>, do wniosku należy dołączyć kopię dokumentu, na podstawie którego realizator kursu prowadzi pozaszkolne formy kształcenia ustawicznego.</w:t>
      </w:r>
    </w:p>
    <w:p w:rsidR="00611B5B" w:rsidRPr="002439C6" w:rsidRDefault="00390D75" w:rsidP="00F85E90">
      <w:pPr>
        <w:pStyle w:val="Bezodstpw"/>
        <w:rPr>
          <w:rFonts w:cs="Arial"/>
          <w:sz w:val="20"/>
          <w:szCs w:val="20"/>
          <w:lang w:eastAsia="hi-IN" w:bidi="hi-IN"/>
        </w:rPr>
      </w:pPr>
      <w:r w:rsidRPr="002439C6">
        <w:rPr>
          <w:rFonts w:cs="Arial"/>
          <w:b/>
          <w:sz w:val="20"/>
          <w:szCs w:val="20"/>
        </w:rPr>
        <w:t xml:space="preserve">Załącznik 4 </w:t>
      </w:r>
      <w:r w:rsidR="00BB6013" w:rsidRPr="002439C6">
        <w:rPr>
          <w:rFonts w:cs="Arial"/>
          <w:b/>
          <w:sz w:val="20"/>
          <w:szCs w:val="20"/>
        </w:rPr>
        <w:t>d</w:t>
      </w:r>
      <w:r w:rsidRPr="002439C6">
        <w:rPr>
          <w:rFonts w:cs="Arial"/>
          <w:sz w:val="20"/>
          <w:szCs w:val="20"/>
        </w:rPr>
        <w:t xml:space="preserve"> </w:t>
      </w:r>
      <w:r w:rsidRPr="002439C6">
        <w:rPr>
          <w:rFonts w:cs="Arial"/>
          <w:sz w:val="20"/>
          <w:szCs w:val="20"/>
          <w:lang w:eastAsia="hi-IN" w:bidi="hi-IN"/>
        </w:rPr>
        <w:t xml:space="preserve">Kserokopia certyfikatów jakości usług posiadanych przez organizatora kształcenia ustawicznego </w:t>
      </w:r>
    </w:p>
    <w:p w:rsidR="00390D75" w:rsidRPr="002439C6" w:rsidRDefault="00390D75" w:rsidP="00F85E90">
      <w:pPr>
        <w:pStyle w:val="Bezodstpw"/>
        <w:rPr>
          <w:rFonts w:cs="Arial"/>
          <w:sz w:val="20"/>
          <w:szCs w:val="20"/>
          <w:lang w:eastAsia="hi-IN" w:bidi="hi-IN"/>
        </w:rPr>
      </w:pPr>
      <w:r w:rsidRPr="002439C6">
        <w:rPr>
          <w:rFonts w:cs="Arial"/>
          <w:sz w:val="20"/>
          <w:szCs w:val="20"/>
          <w:lang w:eastAsia="hi-IN" w:bidi="hi-IN"/>
        </w:rPr>
        <w:t>(w przypadku nie załączenia certyfikatu do programu i wniosku urząd uznaje, iż instytucja  nie posiada certyfikatu)</w:t>
      </w:r>
    </w:p>
    <w:p w:rsidR="00F85E90" w:rsidRPr="002439C6" w:rsidRDefault="009F02F7" w:rsidP="00F85E90">
      <w:pPr>
        <w:pStyle w:val="Bezodstpw"/>
        <w:rPr>
          <w:rFonts w:cs="Arial"/>
          <w:b/>
          <w:sz w:val="20"/>
          <w:szCs w:val="20"/>
        </w:rPr>
      </w:pPr>
      <w:r w:rsidRPr="002439C6">
        <w:rPr>
          <w:rFonts w:cs="Arial"/>
          <w:b/>
          <w:sz w:val="20"/>
          <w:szCs w:val="20"/>
          <w:lang w:eastAsia="hi-IN" w:bidi="hi-IN"/>
        </w:rPr>
        <w:t>Załącznik</w:t>
      </w:r>
      <w:r w:rsidR="00390D75" w:rsidRPr="002439C6">
        <w:rPr>
          <w:rFonts w:cs="Arial"/>
          <w:b/>
          <w:sz w:val="20"/>
          <w:szCs w:val="20"/>
          <w:lang w:eastAsia="hi-IN" w:bidi="hi-IN"/>
        </w:rPr>
        <w:t xml:space="preserve"> nr 5</w:t>
      </w:r>
      <w:r w:rsidR="00390D75" w:rsidRPr="002439C6">
        <w:rPr>
          <w:rFonts w:cs="Arial"/>
          <w:sz w:val="20"/>
          <w:szCs w:val="20"/>
          <w:lang w:eastAsia="hi-IN" w:bidi="hi-IN"/>
        </w:rPr>
        <w:t xml:space="preserve"> </w:t>
      </w:r>
      <w:r w:rsidR="00AF46BA" w:rsidRPr="002439C6">
        <w:rPr>
          <w:rFonts w:cs="Arial"/>
          <w:sz w:val="20"/>
          <w:szCs w:val="20"/>
        </w:rPr>
        <w:t>Oświadczenie wnioskodawcy</w:t>
      </w:r>
    </w:p>
    <w:p w:rsidR="00C93398" w:rsidRPr="002439C6" w:rsidRDefault="00C93398" w:rsidP="00F85E90">
      <w:pPr>
        <w:pStyle w:val="Bezodstpw"/>
        <w:rPr>
          <w:rFonts w:cs="Arial"/>
          <w:sz w:val="20"/>
          <w:szCs w:val="20"/>
        </w:rPr>
      </w:pPr>
      <w:r w:rsidRPr="002439C6">
        <w:rPr>
          <w:rFonts w:cs="Arial"/>
          <w:b/>
          <w:sz w:val="20"/>
          <w:szCs w:val="20"/>
        </w:rPr>
        <w:t xml:space="preserve">Załącznik nr </w:t>
      </w:r>
      <w:r w:rsidR="007700C1" w:rsidRPr="002439C6">
        <w:rPr>
          <w:rFonts w:cs="Arial"/>
          <w:b/>
          <w:sz w:val="20"/>
          <w:szCs w:val="20"/>
        </w:rPr>
        <w:t>6</w:t>
      </w:r>
      <w:r w:rsidRPr="002439C6">
        <w:rPr>
          <w:rFonts w:cs="Arial"/>
          <w:sz w:val="20"/>
          <w:szCs w:val="20"/>
        </w:rPr>
        <w:t xml:space="preserve"> Klauzula informacyjna w zakresie</w:t>
      </w:r>
      <w:r w:rsidR="00611B5B" w:rsidRPr="002439C6">
        <w:rPr>
          <w:rFonts w:cs="Arial"/>
          <w:sz w:val="20"/>
          <w:szCs w:val="20"/>
        </w:rPr>
        <w:t xml:space="preserve"> przetwarzania danych osobowych</w:t>
      </w:r>
      <w:r w:rsidR="00545EB7" w:rsidRPr="002439C6">
        <w:rPr>
          <w:rFonts w:cs="Arial"/>
          <w:sz w:val="20"/>
          <w:szCs w:val="20"/>
        </w:rPr>
        <w:t xml:space="preserve"> (wnioskodawca, pracownik)</w:t>
      </w:r>
      <w:r w:rsidR="00611B5B" w:rsidRPr="002439C6">
        <w:rPr>
          <w:rFonts w:cs="Arial"/>
          <w:sz w:val="20"/>
          <w:szCs w:val="20"/>
        </w:rPr>
        <w:t>.</w:t>
      </w:r>
    </w:p>
    <w:p w:rsidR="008F7838" w:rsidRPr="002439C6" w:rsidRDefault="008F7838" w:rsidP="00F85E90">
      <w:pPr>
        <w:pStyle w:val="Bezodstpw"/>
        <w:rPr>
          <w:rFonts w:cs="Arial"/>
          <w:sz w:val="20"/>
          <w:szCs w:val="20"/>
        </w:rPr>
      </w:pPr>
      <w:r w:rsidRPr="002439C6">
        <w:rPr>
          <w:rFonts w:cs="Arial"/>
          <w:b/>
          <w:sz w:val="20"/>
          <w:szCs w:val="20"/>
        </w:rPr>
        <w:t>Załącznik nr</w:t>
      </w:r>
      <w:r w:rsidRPr="002439C6">
        <w:rPr>
          <w:rFonts w:cs="Arial"/>
          <w:sz w:val="20"/>
          <w:szCs w:val="20"/>
        </w:rPr>
        <w:t xml:space="preserve"> </w:t>
      </w:r>
      <w:r w:rsidR="007700C1" w:rsidRPr="002439C6">
        <w:rPr>
          <w:rFonts w:cs="Arial"/>
          <w:b/>
          <w:sz w:val="20"/>
          <w:szCs w:val="20"/>
        </w:rPr>
        <w:t>7</w:t>
      </w:r>
      <w:r w:rsidR="00390D75" w:rsidRPr="002439C6">
        <w:rPr>
          <w:rFonts w:cs="Arial"/>
          <w:sz w:val="20"/>
          <w:szCs w:val="20"/>
        </w:rPr>
        <w:t xml:space="preserve"> </w:t>
      </w:r>
      <w:r w:rsidRPr="002439C6">
        <w:rPr>
          <w:rFonts w:cs="Arial"/>
          <w:sz w:val="20"/>
          <w:szCs w:val="20"/>
        </w:rPr>
        <w:t>Kopi</w:t>
      </w:r>
      <w:r w:rsidR="00390D75" w:rsidRPr="002439C6">
        <w:rPr>
          <w:rFonts w:cs="Arial"/>
          <w:sz w:val="20"/>
          <w:szCs w:val="20"/>
        </w:rPr>
        <w:t>a</w:t>
      </w:r>
      <w:r w:rsidRPr="002439C6">
        <w:rPr>
          <w:rFonts w:cs="Arial"/>
          <w:sz w:val="20"/>
          <w:szCs w:val="20"/>
        </w:rPr>
        <w:t xml:space="preserve"> dokumentu potwierdzającego oznaczenie formy prawnej prowadzonej działalności – w przypadku braku wpisu do Krajowego Rejestru Sądowego lub Centralnej Ewidencji i Informacji o Działalności Gospodarczej; </w:t>
      </w:r>
      <w:r w:rsidR="0054397B" w:rsidRPr="002439C6">
        <w:rPr>
          <w:rFonts w:cs="Arial"/>
          <w:sz w:val="20"/>
          <w:szCs w:val="20"/>
        </w:rPr>
        <w:t xml:space="preserve">w </w:t>
      </w:r>
      <w:r w:rsidRPr="002439C6">
        <w:rPr>
          <w:rFonts w:cs="Arial"/>
          <w:sz w:val="20"/>
          <w:szCs w:val="20"/>
        </w:rPr>
        <w:t>przypadku spółki cywilnej należny przedłożyć kopię umowy spółki cywilnej (kopie dokumentów powinny być poświadczone za zgodność z oryginałem przez osobę upoważnioną)</w:t>
      </w:r>
    </w:p>
    <w:p w:rsidR="008F7838" w:rsidRPr="002439C6" w:rsidRDefault="008F7838" w:rsidP="00390D75">
      <w:pPr>
        <w:pStyle w:val="Akapitzlist"/>
        <w:spacing w:after="0"/>
        <w:ind w:left="0"/>
        <w:jc w:val="both"/>
        <w:rPr>
          <w:rFonts w:cs="Arial"/>
          <w:sz w:val="20"/>
          <w:szCs w:val="20"/>
        </w:rPr>
      </w:pPr>
      <w:r w:rsidRPr="002439C6">
        <w:rPr>
          <w:rFonts w:cs="Arial"/>
          <w:b/>
          <w:sz w:val="20"/>
          <w:szCs w:val="20"/>
        </w:rPr>
        <w:t xml:space="preserve">Załącznik nr </w:t>
      </w:r>
      <w:r w:rsidR="007700C1" w:rsidRPr="002439C6">
        <w:rPr>
          <w:rFonts w:cs="Arial"/>
          <w:b/>
          <w:sz w:val="20"/>
          <w:szCs w:val="20"/>
        </w:rPr>
        <w:t>8</w:t>
      </w:r>
      <w:r w:rsidRPr="002439C6">
        <w:rPr>
          <w:rFonts w:cs="Arial"/>
          <w:sz w:val="20"/>
          <w:szCs w:val="20"/>
        </w:rPr>
        <w:t xml:space="preserve"> Pełnomocnictwo do reprezentowania Pracodawcy – pełnomocnictwo nie jest wymagane, jeżeli osoba podpisująca wniosek jest upoważniona z imienia i nazwiska do reprezentowania </w:t>
      </w:r>
      <w:r w:rsidR="00BB279E" w:rsidRPr="002439C6">
        <w:rPr>
          <w:rFonts w:cs="Arial"/>
          <w:sz w:val="20"/>
          <w:szCs w:val="20"/>
        </w:rPr>
        <w:t>Pracodawcy</w:t>
      </w:r>
      <w:r w:rsidRPr="002439C6">
        <w:rPr>
          <w:rFonts w:cs="Arial"/>
          <w:sz w:val="20"/>
          <w:szCs w:val="20"/>
        </w:rPr>
        <w:t xml:space="preserve"> </w:t>
      </w:r>
      <w:r w:rsidR="00BB279E" w:rsidRPr="002439C6">
        <w:rPr>
          <w:rFonts w:cs="Arial"/>
          <w:sz w:val="20"/>
          <w:szCs w:val="20"/>
        </w:rPr>
        <w:t>zgodnie z</w:t>
      </w:r>
      <w:r w:rsidRPr="002439C6">
        <w:rPr>
          <w:rFonts w:cs="Arial"/>
          <w:sz w:val="20"/>
          <w:szCs w:val="20"/>
        </w:rPr>
        <w:t xml:space="preserve"> dokumen</w:t>
      </w:r>
      <w:r w:rsidR="00BB279E" w:rsidRPr="002439C6">
        <w:rPr>
          <w:rFonts w:cs="Arial"/>
          <w:sz w:val="20"/>
          <w:szCs w:val="20"/>
        </w:rPr>
        <w:t>tem</w:t>
      </w:r>
      <w:r w:rsidRPr="002439C6">
        <w:rPr>
          <w:rFonts w:cs="Arial"/>
          <w:sz w:val="20"/>
          <w:szCs w:val="20"/>
        </w:rPr>
        <w:t xml:space="preserve"> rejestracyjnym;</w:t>
      </w:r>
    </w:p>
    <w:p w:rsidR="008634D3" w:rsidRPr="002439C6" w:rsidRDefault="0008082B" w:rsidP="00390D75">
      <w:pPr>
        <w:pStyle w:val="Akapitzlist"/>
        <w:spacing w:after="0"/>
        <w:ind w:left="0"/>
        <w:jc w:val="both"/>
        <w:rPr>
          <w:rFonts w:cs="Arial"/>
          <w:sz w:val="20"/>
          <w:szCs w:val="20"/>
        </w:rPr>
      </w:pPr>
      <w:r w:rsidRPr="002439C6">
        <w:rPr>
          <w:rFonts w:cs="Arial"/>
          <w:b/>
          <w:sz w:val="20"/>
          <w:szCs w:val="20"/>
        </w:rPr>
        <w:t>Załącznik</w:t>
      </w:r>
      <w:r w:rsidR="008634D3" w:rsidRPr="002439C6">
        <w:rPr>
          <w:rFonts w:cs="Arial"/>
          <w:b/>
          <w:sz w:val="20"/>
          <w:szCs w:val="20"/>
        </w:rPr>
        <w:t xml:space="preserve"> nr 9</w:t>
      </w:r>
      <w:r w:rsidR="008634D3" w:rsidRPr="002439C6">
        <w:rPr>
          <w:rFonts w:cs="Arial"/>
          <w:sz w:val="20"/>
          <w:szCs w:val="20"/>
        </w:rPr>
        <w:t xml:space="preserve"> KFS-PRIORYTET</w:t>
      </w:r>
      <w:r w:rsidR="00260373" w:rsidRPr="002439C6">
        <w:rPr>
          <w:rFonts w:cs="Arial"/>
          <w:sz w:val="20"/>
          <w:szCs w:val="20"/>
        </w:rPr>
        <w:t xml:space="preserve"> </w:t>
      </w:r>
      <w:r w:rsidR="008634D3" w:rsidRPr="002439C6">
        <w:rPr>
          <w:rFonts w:cs="Arial"/>
          <w:sz w:val="20"/>
          <w:szCs w:val="20"/>
        </w:rPr>
        <w:t>1</w:t>
      </w:r>
    </w:p>
    <w:p w:rsidR="008634D3" w:rsidRPr="002439C6" w:rsidRDefault="008634D3" w:rsidP="00390D75">
      <w:pPr>
        <w:pStyle w:val="Akapitzlist"/>
        <w:spacing w:after="0"/>
        <w:ind w:left="0"/>
        <w:jc w:val="both"/>
        <w:rPr>
          <w:rFonts w:cs="Arial"/>
          <w:sz w:val="20"/>
          <w:szCs w:val="20"/>
        </w:rPr>
      </w:pPr>
      <w:r w:rsidRPr="002439C6">
        <w:rPr>
          <w:rFonts w:cs="Arial"/>
          <w:b/>
          <w:sz w:val="20"/>
          <w:szCs w:val="20"/>
        </w:rPr>
        <w:t>Załącznik nr 10</w:t>
      </w:r>
      <w:r w:rsidRPr="002439C6">
        <w:rPr>
          <w:rFonts w:cs="Arial"/>
          <w:sz w:val="20"/>
          <w:szCs w:val="20"/>
        </w:rPr>
        <w:t xml:space="preserve"> – KFS-PRIORYTET 2</w:t>
      </w:r>
    </w:p>
    <w:p w:rsidR="008634D3" w:rsidRPr="002439C6" w:rsidRDefault="008634D3" w:rsidP="00390D75">
      <w:pPr>
        <w:pStyle w:val="Akapitzlist"/>
        <w:spacing w:after="0"/>
        <w:ind w:left="0"/>
        <w:jc w:val="both"/>
        <w:rPr>
          <w:rFonts w:cs="Arial"/>
          <w:sz w:val="20"/>
          <w:szCs w:val="20"/>
        </w:rPr>
      </w:pPr>
      <w:r w:rsidRPr="002439C6">
        <w:rPr>
          <w:rFonts w:cs="Arial"/>
          <w:b/>
          <w:sz w:val="20"/>
          <w:szCs w:val="20"/>
        </w:rPr>
        <w:t>Załącznik nr 11</w:t>
      </w:r>
      <w:r w:rsidRPr="002439C6">
        <w:rPr>
          <w:rFonts w:cs="Arial"/>
          <w:sz w:val="20"/>
          <w:szCs w:val="20"/>
        </w:rPr>
        <w:t xml:space="preserve"> KFS-PRIORYTET 4</w:t>
      </w:r>
    </w:p>
    <w:p w:rsidR="008634D3" w:rsidRPr="002439C6" w:rsidRDefault="008634D3" w:rsidP="00390D75">
      <w:pPr>
        <w:pStyle w:val="Akapitzlist"/>
        <w:spacing w:after="0"/>
        <w:ind w:left="0"/>
        <w:jc w:val="both"/>
        <w:rPr>
          <w:rFonts w:cs="Arial"/>
          <w:sz w:val="20"/>
          <w:szCs w:val="20"/>
        </w:rPr>
      </w:pPr>
      <w:r w:rsidRPr="002439C6">
        <w:rPr>
          <w:rFonts w:cs="Arial"/>
          <w:b/>
          <w:sz w:val="20"/>
          <w:szCs w:val="20"/>
        </w:rPr>
        <w:t>Załącznik nr 12</w:t>
      </w:r>
      <w:r w:rsidRPr="002439C6">
        <w:rPr>
          <w:rFonts w:cs="Arial"/>
          <w:sz w:val="20"/>
          <w:szCs w:val="20"/>
        </w:rPr>
        <w:t xml:space="preserve"> KFS-PRIORTYTET 5</w:t>
      </w:r>
    </w:p>
    <w:p w:rsidR="008634D3" w:rsidRPr="002439C6" w:rsidRDefault="008634D3" w:rsidP="00390D75">
      <w:pPr>
        <w:pStyle w:val="Akapitzlist"/>
        <w:spacing w:after="0"/>
        <w:ind w:left="0"/>
        <w:jc w:val="both"/>
        <w:rPr>
          <w:rFonts w:cs="Arial"/>
          <w:sz w:val="20"/>
          <w:szCs w:val="20"/>
        </w:rPr>
      </w:pPr>
      <w:r w:rsidRPr="002439C6">
        <w:rPr>
          <w:rFonts w:cs="Arial"/>
          <w:b/>
          <w:sz w:val="20"/>
          <w:szCs w:val="20"/>
        </w:rPr>
        <w:t>Załącznik nr</w:t>
      </w:r>
      <w:r w:rsidR="009A4633" w:rsidRPr="002439C6">
        <w:rPr>
          <w:rFonts w:cs="Arial"/>
          <w:b/>
          <w:sz w:val="20"/>
          <w:szCs w:val="20"/>
        </w:rPr>
        <w:t xml:space="preserve"> 13</w:t>
      </w:r>
      <w:r w:rsidR="009A4633" w:rsidRPr="002439C6">
        <w:rPr>
          <w:rFonts w:cs="Arial"/>
          <w:sz w:val="20"/>
          <w:szCs w:val="20"/>
        </w:rPr>
        <w:t xml:space="preserve"> KFS-PRIORYTET 6</w:t>
      </w:r>
    </w:p>
    <w:p w:rsidR="009A4633" w:rsidRPr="002439C6" w:rsidRDefault="009A4633" w:rsidP="00390D75">
      <w:pPr>
        <w:pStyle w:val="Akapitzlist"/>
        <w:spacing w:after="0"/>
        <w:ind w:left="0"/>
        <w:jc w:val="both"/>
        <w:rPr>
          <w:rFonts w:cs="Arial"/>
          <w:sz w:val="20"/>
          <w:szCs w:val="20"/>
        </w:rPr>
      </w:pPr>
      <w:r w:rsidRPr="002439C6">
        <w:rPr>
          <w:rFonts w:cs="Arial"/>
          <w:b/>
          <w:sz w:val="20"/>
          <w:szCs w:val="20"/>
        </w:rPr>
        <w:t>Załącznik nr 14</w:t>
      </w:r>
      <w:r w:rsidRPr="002439C6">
        <w:rPr>
          <w:rFonts w:cs="Arial"/>
          <w:sz w:val="20"/>
          <w:szCs w:val="20"/>
        </w:rPr>
        <w:t xml:space="preserve"> KFS-PRIORYTET 7</w:t>
      </w:r>
    </w:p>
    <w:p w:rsidR="009A4633" w:rsidRPr="002439C6" w:rsidRDefault="009A4633" w:rsidP="00390D75">
      <w:pPr>
        <w:pStyle w:val="Akapitzlist"/>
        <w:spacing w:after="0"/>
        <w:ind w:left="0"/>
        <w:jc w:val="both"/>
        <w:rPr>
          <w:rFonts w:cs="Arial"/>
          <w:sz w:val="20"/>
          <w:szCs w:val="20"/>
        </w:rPr>
      </w:pPr>
      <w:r w:rsidRPr="002439C6">
        <w:rPr>
          <w:rFonts w:cs="Arial"/>
          <w:b/>
          <w:sz w:val="20"/>
          <w:szCs w:val="20"/>
        </w:rPr>
        <w:t>Załącznik nr 15</w:t>
      </w:r>
      <w:r w:rsidRPr="002439C6">
        <w:rPr>
          <w:rFonts w:cs="Arial"/>
          <w:sz w:val="20"/>
          <w:szCs w:val="20"/>
        </w:rPr>
        <w:t xml:space="preserve"> oświadczenie dot.  </w:t>
      </w:r>
      <w:r w:rsidR="00260373" w:rsidRPr="002439C6">
        <w:rPr>
          <w:rFonts w:cs="Arial"/>
          <w:sz w:val="20"/>
          <w:szCs w:val="20"/>
        </w:rPr>
        <w:t>sektora medycznego</w:t>
      </w:r>
    </w:p>
    <w:p w:rsidR="007700C1" w:rsidRPr="002439C6" w:rsidRDefault="007700C1" w:rsidP="00390D75">
      <w:pPr>
        <w:pStyle w:val="Akapitzlist"/>
        <w:spacing w:after="0"/>
        <w:ind w:left="0"/>
        <w:jc w:val="both"/>
        <w:rPr>
          <w:rFonts w:cs="Arial"/>
          <w:sz w:val="20"/>
          <w:szCs w:val="20"/>
        </w:rPr>
      </w:pPr>
    </w:p>
    <w:p w:rsidR="007314B6" w:rsidRPr="002439C6" w:rsidRDefault="007314B6" w:rsidP="008F7838">
      <w:pPr>
        <w:pStyle w:val="Akapitzlist"/>
        <w:spacing w:after="0" w:line="240" w:lineRule="auto"/>
        <w:ind w:left="0"/>
        <w:jc w:val="both"/>
        <w:rPr>
          <w:rFonts w:cs="Times New Roman"/>
          <w:sz w:val="20"/>
          <w:szCs w:val="20"/>
        </w:rPr>
      </w:pPr>
    </w:p>
    <w:p w:rsidR="007314B6" w:rsidRPr="002439C6" w:rsidRDefault="007314B6" w:rsidP="008F7838">
      <w:pPr>
        <w:pStyle w:val="Akapitzlist"/>
        <w:spacing w:after="0" w:line="240" w:lineRule="auto"/>
        <w:ind w:left="0"/>
        <w:jc w:val="both"/>
        <w:rPr>
          <w:rFonts w:cs="Times New Roman"/>
          <w:sz w:val="20"/>
          <w:szCs w:val="20"/>
        </w:rPr>
      </w:pPr>
    </w:p>
    <w:p w:rsidR="007314B6" w:rsidRPr="002439C6" w:rsidRDefault="007314B6" w:rsidP="008F7838">
      <w:pPr>
        <w:pStyle w:val="Akapitzlist"/>
        <w:spacing w:after="0" w:line="240" w:lineRule="auto"/>
        <w:ind w:left="0"/>
        <w:jc w:val="both"/>
        <w:rPr>
          <w:rFonts w:cs="Times New Roman"/>
          <w:sz w:val="20"/>
          <w:szCs w:val="20"/>
        </w:rPr>
      </w:pPr>
    </w:p>
    <w:p w:rsidR="00C537BB" w:rsidRPr="002439C6" w:rsidRDefault="00C537BB" w:rsidP="00C537BB">
      <w:pPr>
        <w:spacing w:after="0"/>
        <w:jc w:val="both"/>
        <w:rPr>
          <w:rFonts w:eastAsia="Times New Roman" w:cs="Arial Narrow"/>
          <w:b/>
          <w:color w:val="C00000"/>
          <w:sz w:val="20"/>
          <w:szCs w:val="20"/>
          <w:lang w:eastAsia="pl-PL"/>
        </w:rPr>
      </w:pPr>
      <w:r w:rsidRPr="002439C6">
        <w:rPr>
          <w:rFonts w:eastAsia="Times New Roman" w:cs="Arial Narrow"/>
          <w:b/>
          <w:color w:val="C00000"/>
          <w:sz w:val="20"/>
          <w:szCs w:val="20"/>
          <w:lang w:eastAsia="pl-PL"/>
        </w:rPr>
        <w:t>WNIOSEK NIEKOMPLETNY, BEZ WSZYSTKICH WYMAGANYCH ZAŁĄCZNIKÓW POZOSTAJE BEZ ROZPATRZENIA</w:t>
      </w:r>
      <w:r w:rsidR="00132BB5" w:rsidRPr="002439C6">
        <w:rPr>
          <w:rFonts w:eastAsia="Times New Roman" w:cs="Arial Narrow"/>
          <w:b/>
          <w:color w:val="C00000"/>
          <w:sz w:val="20"/>
          <w:szCs w:val="20"/>
          <w:lang w:eastAsia="pl-PL"/>
        </w:rPr>
        <w:t xml:space="preserve">  </w:t>
      </w:r>
      <w:r w:rsidRPr="002439C6">
        <w:rPr>
          <w:rFonts w:eastAsia="Times New Roman" w:cs="Arial Narrow"/>
          <w:b/>
          <w:color w:val="C00000"/>
          <w:sz w:val="20"/>
          <w:szCs w:val="20"/>
          <w:lang w:eastAsia="pl-PL"/>
        </w:rPr>
        <w:t xml:space="preserve">ZGODNIE Z § 6 UST. 3 PKT. 2 ROZPORZĄDZENIA MINISTRA PRACY I POLITYKI SPOŁECZNEJ Z DNIA 14 MAJA 2014 ROKU, W SPRAWIE PRZYZNAWANIA </w:t>
      </w:r>
      <w:r w:rsidR="004E68E0" w:rsidRPr="002439C6">
        <w:rPr>
          <w:rFonts w:eastAsia="Times New Roman" w:cs="Arial Narrow"/>
          <w:b/>
          <w:color w:val="C00000"/>
          <w:sz w:val="20"/>
          <w:szCs w:val="20"/>
          <w:lang w:eastAsia="pl-PL"/>
        </w:rPr>
        <w:t>Ś</w:t>
      </w:r>
      <w:r w:rsidRPr="002439C6">
        <w:rPr>
          <w:rFonts w:eastAsia="Times New Roman" w:cs="Arial Narrow"/>
          <w:b/>
          <w:color w:val="C00000"/>
          <w:sz w:val="20"/>
          <w:szCs w:val="20"/>
          <w:lang w:eastAsia="pl-PL"/>
        </w:rPr>
        <w:t>RODKÓW Z KRAJOWEGO FUNDUSZU SZKOLENIOWEGO.</w:t>
      </w:r>
    </w:p>
    <w:p w:rsidR="00C537BB" w:rsidRPr="002439C6" w:rsidRDefault="00C537B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54397B" w:rsidRPr="002439C6" w:rsidRDefault="0054397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54397B" w:rsidRPr="002439C6" w:rsidRDefault="0054397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611B5B" w:rsidRPr="002439C6" w:rsidRDefault="00611B5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611B5B" w:rsidRPr="002439C6" w:rsidRDefault="00611B5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611B5B" w:rsidRPr="002439C6" w:rsidRDefault="00611B5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54397B" w:rsidRPr="002439C6" w:rsidRDefault="0054397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54397B" w:rsidRPr="002439C6" w:rsidRDefault="0054397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6468DA" w:rsidRDefault="00611B5B" w:rsidP="00611B5B">
      <w:pPr>
        <w:spacing w:after="0" w:line="240" w:lineRule="auto"/>
        <w:rPr>
          <w:sz w:val="20"/>
          <w:szCs w:val="20"/>
        </w:rPr>
      </w:pPr>
      <w:r w:rsidRPr="002439C6">
        <w:rPr>
          <w:sz w:val="20"/>
          <w:szCs w:val="20"/>
        </w:rPr>
        <w:t xml:space="preserve">.………………………….                                                   </w:t>
      </w:r>
      <w:r w:rsidR="006468DA">
        <w:rPr>
          <w:sz w:val="20"/>
          <w:szCs w:val="20"/>
        </w:rPr>
        <w:tab/>
      </w:r>
      <w:r w:rsidR="006468DA">
        <w:rPr>
          <w:sz w:val="20"/>
          <w:szCs w:val="20"/>
        </w:rPr>
        <w:tab/>
      </w:r>
      <w:r w:rsidRPr="002439C6">
        <w:rPr>
          <w:sz w:val="20"/>
          <w:szCs w:val="20"/>
        </w:rPr>
        <w:t xml:space="preserve">  ……………………….………………………………...................</w:t>
      </w:r>
    </w:p>
    <w:p w:rsidR="006468DA" w:rsidRDefault="00611B5B" w:rsidP="00611B5B">
      <w:pPr>
        <w:spacing w:after="0" w:line="240" w:lineRule="auto"/>
        <w:rPr>
          <w:sz w:val="20"/>
          <w:szCs w:val="20"/>
        </w:rPr>
      </w:pPr>
      <w:r w:rsidRPr="002439C6">
        <w:rPr>
          <w:sz w:val="20"/>
          <w:szCs w:val="20"/>
        </w:rPr>
        <w:t xml:space="preserve">Miejscowość, data                                                    </w:t>
      </w:r>
      <w:r w:rsidR="006468DA">
        <w:rPr>
          <w:sz w:val="20"/>
          <w:szCs w:val="20"/>
        </w:rPr>
        <w:t xml:space="preserve">                         </w:t>
      </w:r>
      <w:r w:rsidRPr="002439C6">
        <w:rPr>
          <w:sz w:val="20"/>
          <w:szCs w:val="20"/>
        </w:rPr>
        <w:t xml:space="preserve"> pieczątka i podpis pracodawcy </w:t>
      </w:r>
      <w:r w:rsidR="0008082B" w:rsidRPr="002439C6">
        <w:rPr>
          <w:sz w:val="20"/>
          <w:szCs w:val="20"/>
        </w:rPr>
        <w:t xml:space="preserve">/ </w:t>
      </w:r>
    </w:p>
    <w:p w:rsidR="004E2A75" w:rsidRPr="006468DA" w:rsidRDefault="006468DA" w:rsidP="006468D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osoby  upoważnionej do </w:t>
      </w:r>
      <w:r w:rsidR="00611B5B" w:rsidRPr="002439C6">
        <w:rPr>
          <w:sz w:val="20"/>
          <w:szCs w:val="20"/>
        </w:rPr>
        <w:t xml:space="preserve">reprezentowania pracodawcy                                                                      </w:t>
      </w:r>
    </w:p>
    <w:p w:rsidR="004E2A75" w:rsidRPr="002439C6" w:rsidRDefault="004E2A75" w:rsidP="008F7838">
      <w:pPr>
        <w:pStyle w:val="Akapitzlist"/>
        <w:spacing w:after="0" w:line="240" w:lineRule="auto"/>
        <w:ind w:left="0"/>
        <w:jc w:val="both"/>
        <w:rPr>
          <w:rFonts w:cs="Times New Roman"/>
          <w:sz w:val="20"/>
          <w:szCs w:val="20"/>
        </w:rPr>
      </w:pPr>
    </w:p>
    <w:p w:rsidR="004E2A75" w:rsidRPr="002439C6" w:rsidRDefault="004E2A75" w:rsidP="008F7838">
      <w:pPr>
        <w:pStyle w:val="Akapitzlist"/>
        <w:spacing w:after="0" w:line="240" w:lineRule="auto"/>
        <w:ind w:left="0"/>
        <w:jc w:val="both"/>
        <w:rPr>
          <w:rFonts w:cs="Times New Roman"/>
          <w:sz w:val="20"/>
          <w:szCs w:val="20"/>
        </w:rPr>
      </w:pPr>
    </w:p>
    <w:p w:rsidR="004E2A75" w:rsidRPr="002439C6" w:rsidRDefault="004E2A75" w:rsidP="008F7838">
      <w:pPr>
        <w:pStyle w:val="Akapitzlist"/>
        <w:spacing w:after="0" w:line="240" w:lineRule="auto"/>
        <w:ind w:left="0"/>
        <w:jc w:val="both"/>
        <w:rPr>
          <w:rFonts w:cs="Times New Roman"/>
          <w:sz w:val="20"/>
          <w:szCs w:val="20"/>
        </w:rPr>
      </w:pPr>
    </w:p>
    <w:p w:rsidR="004E2A75" w:rsidRDefault="004E2A75" w:rsidP="008F7838">
      <w:pPr>
        <w:pStyle w:val="Akapitzlist"/>
        <w:spacing w:after="0" w:line="240" w:lineRule="auto"/>
        <w:ind w:left="0"/>
        <w:jc w:val="both"/>
        <w:rPr>
          <w:rFonts w:cs="Times New Roman"/>
          <w:sz w:val="20"/>
          <w:szCs w:val="20"/>
        </w:rPr>
      </w:pPr>
    </w:p>
    <w:p w:rsidR="006468DA" w:rsidRDefault="006468DA"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4E2A75" w:rsidRPr="00F77BF7" w:rsidRDefault="004E2A75" w:rsidP="008F7838">
      <w:pPr>
        <w:pStyle w:val="Akapitzlist"/>
        <w:spacing w:after="0" w:line="240" w:lineRule="auto"/>
        <w:ind w:left="0"/>
        <w:jc w:val="both"/>
        <w:rPr>
          <w:rFonts w:ascii="Times New Roman" w:hAnsi="Times New Roman" w:cs="Times New Roman"/>
          <w:sz w:val="18"/>
          <w:szCs w:val="18"/>
        </w:rPr>
      </w:pPr>
    </w:p>
    <w:p w:rsidR="008F7838" w:rsidRDefault="008F7838" w:rsidP="008F7838">
      <w:pPr>
        <w:pStyle w:val="Akapitzlist"/>
        <w:spacing w:after="0" w:line="240" w:lineRule="auto"/>
        <w:ind w:left="0"/>
        <w:jc w:val="both"/>
        <w:rPr>
          <w:rFonts w:ascii="Times New Roman" w:hAnsi="Times New Roman" w:cs="Times New Roman"/>
          <w:sz w:val="18"/>
          <w:szCs w:val="18"/>
        </w:rPr>
      </w:pPr>
    </w:p>
    <w:p w:rsidR="002B4606" w:rsidRPr="00F77BF7" w:rsidRDefault="002B4606" w:rsidP="008F7838">
      <w:pPr>
        <w:pStyle w:val="Akapitzlist"/>
        <w:spacing w:after="0" w:line="240" w:lineRule="auto"/>
        <w:ind w:left="0"/>
        <w:jc w:val="both"/>
        <w:rPr>
          <w:rFonts w:ascii="Times New Roman" w:hAnsi="Times New Roman" w:cs="Times New Roman"/>
          <w:sz w:val="18"/>
          <w:szCs w:val="18"/>
        </w:rPr>
      </w:pPr>
    </w:p>
    <w:p w:rsidR="008F7838" w:rsidRPr="00C07BCC" w:rsidRDefault="004E2A75" w:rsidP="003C6E68">
      <w:pPr>
        <w:pStyle w:val="Akapitzlist"/>
        <w:numPr>
          <w:ilvl w:val="0"/>
          <w:numId w:val="9"/>
        </w:numPr>
        <w:spacing w:after="0" w:line="240" w:lineRule="auto"/>
        <w:jc w:val="both"/>
        <w:rPr>
          <w:rFonts w:cs="Times New Roman"/>
          <w:b/>
          <w:sz w:val="24"/>
          <w:szCs w:val="24"/>
        </w:rPr>
      </w:pPr>
      <w:r w:rsidRPr="00C07BCC">
        <w:rPr>
          <w:rFonts w:cs="Times New Roman"/>
          <w:b/>
          <w:sz w:val="24"/>
          <w:szCs w:val="24"/>
        </w:rPr>
        <w:lastRenderedPageBreak/>
        <w:t>WYPEŁNIA POWIATOWY</w:t>
      </w:r>
      <w:r w:rsidR="008F7838" w:rsidRPr="00C07BCC">
        <w:rPr>
          <w:rFonts w:cs="Times New Roman"/>
          <w:b/>
          <w:sz w:val="24"/>
          <w:szCs w:val="24"/>
        </w:rPr>
        <w:t xml:space="preserve"> URZĄD PRACY</w:t>
      </w:r>
    </w:p>
    <w:p w:rsidR="008F7838" w:rsidRPr="00C07BCC" w:rsidRDefault="008F7838" w:rsidP="008F7838">
      <w:pPr>
        <w:spacing w:after="0" w:line="240" w:lineRule="auto"/>
        <w:jc w:val="both"/>
        <w:rPr>
          <w:rFonts w:cs="Times New Roman"/>
          <w:sz w:val="24"/>
          <w:szCs w:val="24"/>
        </w:rPr>
      </w:pPr>
    </w:p>
    <w:p w:rsidR="008F7838" w:rsidRPr="00C07BCC" w:rsidRDefault="008F7838" w:rsidP="003C6E68">
      <w:pPr>
        <w:pStyle w:val="Akapitzlist"/>
        <w:numPr>
          <w:ilvl w:val="0"/>
          <w:numId w:val="8"/>
        </w:numPr>
        <w:spacing w:after="0" w:line="360" w:lineRule="auto"/>
        <w:jc w:val="both"/>
        <w:rPr>
          <w:rFonts w:cs="Times New Roman"/>
          <w:sz w:val="24"/>
          <w:szCs w:val="24"/>
        </w:rPr>
      </w:pPr>
      <w:r w:rsidRPr="00C07BCC">
        <w:rPr>
          <w:rFonts w:cs="Times New Roman"/>
          <w:sz w:val="24"/>
          <w:szCs w:val="24"/>
        </w:rPr>
        <w:t>Wniosek sprawdzono pod względem formalnym i merytorycznym</w:t>
      </w:r>
    </w:p>
    <w:p w:rsidR="008F7838" w:rsidRPr="00C07BCC" w:rsidRDefault="008F7838" w:rsidP="008F7838">
      <w:pPr>
        <w:spacing w:after="0" w:line="360" w:lineRule="auto"/>
        <w:jc w:val="both"/>
        <w:rPr>
          <w:rFonts w:cs="Times New Roman"/>
          <w:sz w:val="24"/>
          <w:szCs w:val="24"/>
        </w:rPr>
      </w:pPr>
    </w:p>
    <w:p w:rsidR="008F7838" w:rsidRPr="00C07BCC" w:rsidRDefault="008F7838" w:rsidP="008F7838">
      <w:pPr>
        <w:spacing w:after="0" w:line="360" w:lineRule="auto"/>
        <w:jc w:val="both"/>
        <w:rPr>
          <w:rFonts w:cs="Times New Roman"/>
          <w:sz w:val="24"/>
          <w:szCs w:val="24"/>
        </w:rPr>
      </w:pPr>
    </w:p>
    <w:p w:rsidR="008F7838" w:rsidRPr="00C07BCC" w:rsidRDefault="008F7838" w:rsidP="00BB1F43">
      <w:pPr>
        <w:pStyle w:val="Akapitzlist"/>
        <w:tabs>
          <w:tab w:val="left" w:pos="5812"/>
          <w:tab w:val="left" w:pos="5954"/>
          <w:tab w:val="left" w:pos="7088"/>
          <w:tab w:val="left" w:pos="7655"/>
        </w:tabs>
        <w:spacing w:after="0" w:line="240" w:lineRule="auto"/>
        <w:ind w:left="0" w:right="139"/>
        <w:jc w:val="both"/>
        <w:rPr>
          <w:rFonts w:cs="Times New Roman"/>
          <w:sz w:val="18"/>
          <w:szCs w:val="18"/>
        </w:rPr>
      </w:pPr>
      <w:r w:rsidRPr="00C07BCC">
        <w:rPr>
          <w:rFonts w:cs="Times New Roman"/>
          <w:sz w:val="18"/>
          <w:szCs w:val="18"/>
        </w:rPr>
        <w:t>………………………………</w:t>
      </w:r>
      <w:r w:rsidR="00BB1F43" w:rsidRPr="00C07BCC">
        <w:rPr>
          <w:rFonts w:cs="Times New Roman"/>
          <w:sz w:val="18"/>
          <w:szCs w:val="18"/>
        </w:rPr>
        <w:t>..</w:t>
      </w:r>
      <w:r w:rsidRPr="00C07BCC">
        <w:rPr>
          <w:rFonts w:cs="Times New Roman"/>
          <w:sz w:val="18"/>
          <w:szCs w:val="18"/>
        </w:rPr>
        <w:t>…….</w:t>
      </w:r>
      <w:r w:rsidRPr="00C07BCC">
        <w:rPr>
          <w:rFonts w:cs="Times New Roman"/>
          <w:sz w:val="18"/>
          <w:szCs w:val="18"/>
        </w:rPr>
        <w:tab/>
        <w:t>……......</w:t>
      </w:r>
      <w:r w:rsidR="00BB1F43" w:rsidRPr="00C07BCC">
        <w:rPr>
          <w:rFonts w:cs="Times New Roman"/>
          <w:sz w:val="18"/>
          <w:szCs w:val="18"/>
        </w:rPr>
        <w:t>.....</w:t>
      </w:r>
      <w:r w:rsidRPr="00C07BCC">
        <w:rPr>
          <w:rFonts w:cs="Times New Roman"/>
          <w:sz w:val="18"/>
          <w:szCs w:val="18"/>
        </w:rPr>
        <w:t>.......................................................</w:t>
      </w:r>
    </w:p>
    <w:p w:rsidR="008F7838" w:rsidRPr="00C07BCC" w:rsidRDefault="00BB1F43" w:rsidP="00BB1F43">
      <w:pPr>
        <w:pStyle w:val="Akapitzlist"/>
        <w:spacing w:after="0" w:line="360" w:lineRule="auto"/>
        <w:ind w:left="1080"/>
        <w:jc w:val="both"/>
        <w:rPr>
          <w:rFonts w:cs="Times New Roman"/>
          <w:sz w:val="18"/>
          <w:szCs w:val="18"/>
        </w:rPr>
      </w:pPr>
      <w:r w:rsidRPr="00C07BCC">
        <w:rPr>
          <w:rFonts w:cs="Times New Roman"/>
          <w:sz w:val="18"/>
          <w:szCs w:val="18"/>
        </w:rPr>
        <w:t xml:space="preserve"> data</w:t>
      </w:r>
      <w:r w:rsidRPr="00C07BCC">
        <w:rPr>
          <w:rFonts w:cs="Times New Roman"/>
          <w:sz w:val="18"/>
          <w:szCs w:val="18"/>
        </w:rPr>
        <w:tab/>
      </w:r>
      <w:r w:rsidRPr="00C07BCC">
        <w:rPr>
          <w:rFonts w:cs="Times New Roman"/>
          <w:sz w:val="18"/>
          <w:szCs w:val="18"/>
        </w:rPr>
        <w:tab/>
      </w:r>
      <w:r w:rsidRPr="00C07BCC">
        <w:rPr>
          <w:rFonts w:cs="Times New Roman"/>
          <w:sz w:val="18"/>
          <w:szCs w:val="18"/>
        </w:rPr>
        <w:tab/>
      </w:r>
      <w:r w:rsidRPr="00C07BCC">
        <w:rPr>
          <w:rFonts w:cs="Times New Roman"/>
          <w:sz w:val="18"/>
          <w:szCs w:val="18"/>
        </w:rPr>
        <w:tab/>
        <w:t xml:space="preserve">                                   </w:t>
      </w:r>
      <w:r w:rsidR="008F7838" w:rsidRPr="00C07BCC">
        <w:rPr>
          <w:rFonts w:cs="Times New Roman"/>
          <w:sz w:val="18"/>
          <w:szCs w:val="18"/>
        </w:rPr>
        <w:tab/>
        <w:t xml:space="preserve">podpis pracownika merytorycznego </w:t>
      </w:r>
    </w:p>
    <w:p w:rsidR="008F7838" w:rsidRPr="00C07BCC" w:rsidRDefault="008F7838" w:rsidP="008F7838">
      <w:pPr>
        <w:spacing w:after="0" w:line="360" w:lineRule="auto"/>
        <w:jc w:val="both"/>
        <w:rPr>
          <w:rFonts w:cs="Times New Roman"/>
          <w:sz w:val="24"/>
          <w:szCs w:val="24"/>
        </w:rPr>
      </w:pPr>
    </w:p>
    <w:p w:rsidR="008F7838" w:rsidRPr="00C07BCC" w:rsidRDefault="008F7838" w:rsidP="003C6E68">
      <w:pPr>
        <w:pStyle w:val="Akapitzlist"/>
        <w:numPr>
          <w:ilvl w:val="0"/>
          <w:numId w:val="8"/>
        </w:numPr>
        <w:spacing w:after="0" w:line="360" w:lineRule="auto"/>
        <w:jc w:val="both"/>
        <w:rPr>
          <w:rFonts w:cs="Times New Roman"/>
          <w:sz w:val="24"/>
          <w:szCs w:val="24"/>
        </w:rPr>
      </w:pPr>
      <w:r w:rsidRPr="00C07BCC">
        <w:rPr>
          <w:rFonts w:cs="Times New Roman"/>
          <w:sz w:val="24"/>
          <w:szCs w:val="24"/>
        </w:rPr>
        <w:t>Sposób rozpatrzenia wniosku*:</w:t>
      </w:r>
    </w:p>
    <w:p w:rsidR="008F7838" w:rsidRPr="00C07BCC" w:rsidRDefault="008F7838" w:rsidP="008F7838">
      <w:pPr>
        <w:pStyle w:val="Akapitzlist"/>
        <w:ind w:left="0"/>
        <w:rPr>
          <w:rFonts w:cs="Times New Roman"/>
        </w:rPr>
      </w:pPr>
      <w:r w:rsidRPr="00C07BCC">
        <w:rPr>
          <w:rFonts w:cs="Times New Roman"/>
          <w:sz w:val="24"/>
          <w:szCs w:val="24"/>
        </w:rPr>
        <w:tab/>
        <w:t xml:space="preserve">-  </w:t>
      </w:r>
      <w:r w:rsidRPr="00C07BCC">
        <w:rPr>
          <w:rFonts w:cs="Times New Roman"/>
        </w:rPr>
        <w:t>pozytywnie:</w:t>
      </w:r>
    </w:p>
    <w:p w:rsidR="008F7838" w:rsidRPr="00C07BCC" w:rsidRDefault="008F7838" w:rsidP="008F7838">
      <w:pPr>
        <w:pStyle w:val="Akapitzlist"/>
        <w:ind w:left="0"/>
        <w:rPr>
          <w:rFonts w:cs="Times New Roman"/>
        </w:rPr>
      </w:pPr>
      <w:r w:rsidRPr="00C07BCC">
        <w:rPr>
          <w:rFonts w:cs="Times New Roman"/>
        </w:rPr>
        <w:tab/>
      </w:r>
      <w:r w:rsidRPr="00C07BCC">
        <w:rPr>
          <w:rFonts w:cs="Times New Roman"/>
        </w:rPr>
        <w:tab/>
        <w:t>-  w całości,</w:t>
      </w:r>
    </w:p>
    <w:p w:rsidR="00BB1F43" w:rsidRPr="00C07BCC" w:rsidRDefault="008F7838" w:rsidP="008F7838">
      <w:pPr>
        <w:pStyle w:val="Akapitzlist"/>
        <w:ind w:left="0"/>
        <w:rPr>
          <w:rFonts w:cs="Times New Roman"/>
        </w:rPr>
      </w:pPr>
      <w:r w:rsidRPr="00C07BCC">
        <w:rPr>
          <w:rFonts w:cs="Times New Roman"/>
        </w:rPr>
        <w:t xml:space="preserve">    </w:t>
      </w:r>
      <w:r w:rsidRPr="00C07BCC">
        <w:rPr>
          <w:rFonts w:cs="Times New Roman"/>
        </w:rPr>
        <w:tab/>
      </w:r>
      <w:r w:rsidRPr="00C07BCC">
        <w:rPr>
          <w:rFonts w:cs="Times New Roman"/>
        </w:rPr>
        <w:tab/>
      </w:r>
    </w:p>
    <w:p w:rsidR="008F7838" w:rsidRPr="00C07BCC" w:rsidRDefault="00BB1F43" w:rsidP="008F7838">
      <w:pPr>
        <w:pStyle w:val="Akapitzlist"/>
        <w:ind w:left="0"/>
        <w:rPr>
          <w:rFonts w:cs="Times New Roman"/>
        </w:rPr>
      </w:pPr>
      <w:r w:rsidRPr="00C07BCC">
        <w:rPr>
          <w:rFonts w:cs="Times New Roman"/>
        </w:rPr>
        <w:tab/>
      </w:r>
      <w:r w:rsidR="008F7838" w:rsidRPr="00C07BCC">
        <w:rPr>
          <w:rFonts w:cs="Times New Roman"/>
        </w:rPr>
        <w:t>-  w części dotyczącej:</w:t>
      </w:r>
    </w:p>
    <w:p w:rsidR="008F7838" w:rsidRPr="00C07BCC" w:rsidRDefault="008F7838" w:rsidP="008F7838">
      <w:pPr>
        <w:pStyle w:val="Akapitzlist"/>
        <w:ind w:left="0"/>
        <w:rPr>
          <w:rFonts w:cs="Times New Roman"/>
          <w:b/>
          <w:i/>
        </w:rPr>
      </w:pPr>
    </w:p>
    <w:p w:rsidR="008F7838" w:rsidRPr="00C07BCC" w:rsidRDefault="008F7838" w:rsidP="00C07BCC">
      <w:pPr>
        <w:pStyle w:val="Akapitzlist"/>
        <w:spacing w:line="240" w:lineRule="auto"/>
        <w:ind w:left="0"/>
        <w:rPr>
          <w:rFonts w:cs="Times New Roman"/>
        </w:rPr>
      </w:pPr>
      <w:r w:rsidRPr="00C07BCC">
        <w:rPr>
          <w:rFonts w:cs="Times New Roman"/>
          <w:b/>
          <w:i/>
        </w:rPr>
        <w:tab/>
      </w:r>
      <w:r w:rsidRPr="00C07BCC">
        <w:rPr>
          <w:rFonts w:cs="Times New Roman"/>
          <w:b/>
          <w:i/>
        </w:rPr>
        <w:tab/>
        <w:t>…………………………………………</w:t>
      </w:r>
      <w:r w:rsidR="006C2B4B" w:rsidRPr="00C07BCC">
        <w:rPr>
          <w:rFonts w:cs="Times New Roman"/>
          <w:b/>
          <w:i/>
        </w:rPr>
        <w:t>……………………………..</w:t>
      </w:r>
      <w:r w:rsidRPr="00C07BCC">
        <w:rPr>
          <w:rFonts w:cs="Times New Roman"/>
          <w:b/>
          <w:i/>
        </w:rPr>
        <w:t>………………………………………………</w:t>
      </w:r>
      <w:r w:rsidRPr="00C07BCC">
        <w:rPr>
          <w:rFonts w:cs="Times New Roman"/>
        </w:rPr>
        <w:t xml:space="preserve"> </w:t>
      </w:r>
    </w:p>
    <w:p w:rsidR="008F7838" w:rsidRPr="00C07BCC" w:rsidRDefault="008F7838" w:rsidP="00C07BCC">
      <w:pPr>
        <w:pStyle w:val="Akapitzlist"/>
        <w:spacing w:line="240" w:lineRule="auto"/>
        <w:ind w:left="0"/>
        <w:rPr>
          <w:rFonts w:cs="Times New Roman"/>
        </w:rPr>
      </w:pPr>
    </w:p>
    <w:p w:rsidR="006C2B4B" w:rsidRPr="00C07BCC" w:rsidRDefault="008F7838" w:rsidP="00C07BCC">
      <w:pPr>
        <w:pStyle w:val="Akapitzlist"/>
        <w:spacing w:line="240" w:lineRule="auto"/>
        <w:ind w:left="0"/>
        <w:rPr>
          <w:rFonts w:cs="Times New Roman"/>
        </w:rPr>
      </w:pPr>
      <w:r w:rsidRPr="00C07BCC">
        <w:rPr>
          <w:rFonts w:cs="Times New Roman"/>
        </w:rPr>
        <w:tab/>
      </w:r>
      <w:r w:rsidRPr="00C07BCC">
        <w:rPr>
          <w:rFonts w:cs="Times New Roman"/>
        </w:rPr>
        <w:tab/>
      </w:r>
      <w:r w:rsidR="006C2B4B" w:rsidRPr="00C07BCC">
        <w:rPr>
          <w:rFonts w:cs="Times New Roman"/>
          <w:b/>
          <w:i/>
        </w:rPr>
        <w:t>………………………………………………………………………..………………………………………………</w:t>
      </w:r>
      <w:r w:rsidR="006C2B4B" w:rsidRPr="00C07BCC">
        <w:rPr>
          <w:rFonts w:cs="Times New Roman"/>
        </w:rPr>
        <w:t xml:space="preserve"> </w:t>
      </w:r>
    </w:p>
    <w:p w:rsidR="008F7838" w:rsidRPr="00C07BCC" w:rsidRDefault="008F7838" w:rsidP="00C07BCC">
      <w:pPr>
        <w:pStyle w:val="Akapitzlist"/>
        <w:spacing w:line="240" w:lineRule="auto"/>
        <w:ind w:left="0"/>
        <w:rPr>
          <w:rFonts w:cs="Times New Roman"/>
          <w:b/>
        </w:rPr>
      </w:pPr>
    </w:p>
    <w:p w:rsidR="006C2B4B" w:rsidRPr="00C07BCC" w:rsidRDefault="008F7838" w:rsidP="00C07BCC">
      <w:pPr>
        <w:pStyle w:val="Akapitzlist"/>
        <w:spacing w:line="240" w:lineRule="auto"/>
        <w:ind w:left="0"/>
        <w:rPr>
          <w:rFonts w:cs="Times New Roman"/>
        </w:rPr>
      </w:pPr>
      <w:r w:rsidRPr="00C07BCC">
        <w:rPr>
          <w:rFonts w:cs="Times New Roman"/>
          <w:b/>
        </w:rPr>
        <w:tab/>
      </w:r>
      <w:r w:rsidRPr="00C07BCC">
        <w:rPr>
          <w:rFonts w:cs="Times New Roman"/>
          <w:b/>
        </w:rPr>
        <w:tab/>
      </w:r>
      <w:r w:rsidR="006C2B4B" w:rsidRPr="00C07BCC">
        <w:rPr>
          <w:rFonts w:cs="Times New Roman"/>
        </w:rPr>
        <w:t xml:space="preserve"> </w:t>
      </w:r>
    </w:p>
    <w:p w:rsidR="008F7838" w:rsidRPr="00C07BCC" w:rsidRDefault="008F7838" w:rsidP="008F7838">
      <w:pPr>
        <w:pStyle w:val="Akapitzlist"/>
        <w:ind w:left="0"/>
        <w:rPr>
          <w:rFonts w:cs="Times New Roman"/>
          <w:b/>
        </w:rPr>
      </w:pPr>
    </w:p>
    <w:p w:rsidR="008F7838" w:rsidRPr="00C07BCC" w:rsidRDefault="008F7838" w:rsidP="008F7838">
      <w:pPr>
        <w:pStyle w:val="Akapitzlist"/>
        <w:ind w:left="0"/>
        <w:rPr>
          <w:rFonts w:cs="Times New Roman"/>
          <w:b/>
        </w:rPr>
      </w:pPr>
      <w:r w:rsidRPr="00C07BCC">
        <w:rPr>
          <w:rFonts w:cs="Times New Roman"/>
          <w:b/>
        </w:rPr>
        <w:tab/>
      </w:r>
      <w:r w:rsidRPr="00C07BCC">
        <w:rPr>
          <w:rFonts w:cs="Times New Roman"/>
          <w:b/>
        </w:rPr>
        <w:tab/>
      </w:r>
      <w:r w:rsidRPr="00C07BCC">
        <w:rPr>
          <w:rFonts w:cs="Times New Roman"/>
          <w:b/>
        </w:rPr>
        <w:tab/>
      </w:r>
    </w:p>
    <w:p w:rsidR="008F7838" w:rsidRPr="00C07BCC" w:rsidRDefault="008F7838" w:rsidP="008F7838">
      <w:pPr>
        <w:pStyle w:val="Akapitzlist"/>
        <w:spacing w:after="0" w:line="360" w:lineRule="auto"/>
        <w:ind w:left="1080" w:hanging="513"/>
        <w:jc w:val="both"/>
        <w:rPr>
          <w:rFonts w:cs="Times New Roman"/>
        </w:rPr>
      </w:pPr>
      <w:r w:rsidRPr="00C07BCC">
        <w:rPr>
          <w:rFonts w:cs="Times New Roman"/>
        </w:rPr>
        <w:t xml:space="preserve">  -  negatywnie,</w:t>
      </w:r>
    </w:p>
    <w:p w:rsidR="00C07BCC" w:rsidRDefault="00C07BCC" w:rsidP="008F7838">
      <w:pPr>
        <w:pStyle w:val="Akapitzlist"/>
        <w:spacing w:after="0" w:line="360" w:lineRule="auto"/>
        <w:ind w:left="709"/>
        <w:jc w:val="both"/>
        <w:rPr>
          <w:rFonts w:cs="Times New Roman"/>
          <w:sz w:val="24"/>
          <w:szCs w:val="24"/>
        </w:rPr>
      </w:pPr>
    </w:p>
    <w:p w:rsidR="008F7838" w:rsidRPr="00C07BCC" w:rsidRDefault="008F7838" w:rsidP="008F7838">
      <w:pPr>
        <w:pStyle w:val="Akapitzlist"/>
        <w:spacing w:after="0" w:line="360" w:lineRule="auto"/>
        <w:ind w:left="709"/>
        <w:jc w:val="both"/>
        <w:rPr>
          <w:rFonts w:cs="Times New Roman"/>
          <w:sz w:val="24"/>
          <w:szCs w:val="24"/>
        </w:rPr>
      </w:pPr>
      <w:r w:rsidRPr="00C07BCC">
        <w:rPr>
          <w:rFonts w:cs="Times New Roman"/>
          <w:sz w:val="24"/>
          <w:szCs w:val="24"/>
        </w:rPr>
        <w:t xml:space="preserve">- pozostawiony bez rozpatrzenia (niewłaściwe skreślić) </w:t>
      </w:r>
    </w:p>
    <w:p w:rsidR="008F7838" w:rsidRPr="00C07BCC" w:rsidRDefault="008F7838" w:rsidP="008F7838">
      <w:pPr>
        <w:pStyle w:val="Akapitzlist"/>
        <w:spacing w:after="0" w:line="360" w:lineRule="auto"/>
        <w:jc w:val="both"/>
        <w:rPr>
          <w:rFonts w:cs="Times New Roman"/>
          <w:sz w:val="24"/>
          <w:szCs w:val="24"/>
        </w:rPr>
      </w:pPr>
      <w:r w:rsidRPr="00C07BCC">
        <w:rPr>
          <w:rFonts w:cs="Times New Roman"/>
          <w:sz w:val="24"/>
          <w:szCs w:val="24"/>
        </w:rPr>
        <w:t>*</w:t>
      </w:r>
      <w:r w:rsidRPr="00C07BCC">
        <w:rPr>
          <w:rFonts w:cs="Times New Roman"/>
          <w:sz w:val="18"/>
          <w:szCs w:val="18"/>
        </w:rPr>
        <w:t>niewłaściwe skreślić</w:t>
      </w:r>
    </w:p>
    <w:p w:rsidR="008F7838" w:rsidRPr="00C07BCC" w:rsidRDefault="008F7838" w:rsidP="008F7838">
      <w:pPr>
        <w:pStyle w:val="Akapitzlist"/>
        <w:spacing w:after="0" w:line="360" w:lineRule="auto"/>
        <w:jc w:val="both"/>
        <w:rPr>
          <w:rFonts w:cs="Times New Roman"/>
          <w:sz w:val="24"/>
          <w:szCs w:val="24"/>
        </w:rPr>
      </w:pPr>
    </w:p>
    <w:p w:rsidR="008F7838" w:rsidRPr="00C07BCC" w:rsidRDefault="008F7838" w:rsidP="008F7838">
      <w:pPr>
        <w:pStyle w:val="Akapitzlist"/>
        <w:spacing w:after="0" w:line="360" w:lineRule="auto"/>
        <w:jc w:val="both"/>
        <w:rPr>
          <w:rFonts w:cs="Times New Roman"/>
          <w:sz w:val="24"/>
          <w:szCs w:val="24"/>
        </w:rPr>
      </w:pPr>
    </w:p>
    <w:p w:rsidR="00BB1F43" w:rsidRPr="00C07BCC" w:rsidRDefault="00BB1F43" w:rsidP="00BB1F43">
      <w:pPr>
        <w:pStyle w:val="Akapitzlist"/>
        <w:tabs>
          <w:tab w:val="left" w:pos="5812"/>
          <w:tab w:val="left" w:pos="5954"/>
          <w:tab w:val="left" w:pos="7088"/>
          <w:tab w:val="left" w:pos="7655"/>
        </w:tabs>
        <w:spacing w:after="0" w:line="240" w:lineRule="auto"/>
        <w:ind w:left="0" w:right="139"/>
        <w:jc w:val="both"/>
        <w:rPr>
          <w:rFonts w:cs="Times New Roman"/>
          <w:sz w:val="18"/>
          <w:szCs w:val="18"/>
        </w:rPr>
      </w:pPr>
      <w:r w:rsidRPr="00C07BCC">
        <w:rPr>
          <w:rFonts w:cs="Times New Roman"/>
          <w:sz w:val="18"/>
          <w:szCs w:val="18"/>
        </w:rPr>
        <w:t>………………………………..…….</w:t>
      </w:r>
      <w:r w:rsidRPr="00C07BCC">
        <w:rPr>
          <w:rFonts w:cs="Times New Roman"/>
          <w:sz w:val="18"/>
          <w:szCs w:val="18"/>
        </w:rPr>
        <w:tab/>
        <w:t>……..................................................................</w:t>
      </w:r>
    </w:p>
    <w:p w:rsidR="00BB1F43" w:rsidRPr="00C07BCC" w:rsidRDefault="00C07BCC" w:rsidP="00BB1F43">
      <w:pPr>
        <w:pStyle w:val="Akapitzlist"/>
        <w:spacing w:after="0" w:line="360" w:lineRule="auto"/>
        <w:ind w:left="1080"/>
        <w:jc w:val="both"/>
        <w:rPr>
          <w:rFonts w:cs="Times New Roman"/>
          <w:sz w:val="18"/>
          <w:szCs w:val="18"/>
        </w:rPr>
      </w:pPr>
      <w:r>
        <w:rPr>
          <w:rFonts w:cs="Times New Roman"/>
          <w:sz w:val="18"/>
          <w:szCs w:val="18"/>
        </w:rPr>
        <w:t xml:space="preserve">    </w:t>
      </w:r>
      <w:r w:rsidR="00BB1F43" w:rsidRPr="00C07BCC">
        <w:rPr>
          <w:rFonts w:cs="Times New Roman"/>
          <w:sz w:val="18"/>
          <w:szCs w:val="18"/>
        </w:rPr>
        <w:t xml:space="preserve"> data</w:t>
      </w:r>
      <w:r w:rsidR="00BB1F43" w:rsidRPr="00C07BCC">
        <w:rPr>
          <w:rFonts w:cs="Times New Roman"/>
          <w:sz w:val="18"/>
          <w:szCs w:val="18"/>
        </w:rPr>
        <w:tab/>
      </w:r>
      <w:r w:rsidR="00BB1F43" w:rsidRPr="00C07BCC">
        <w:rPr>
          <w:rFonts w:cs="Times New Roman"/>
          <w:sz w:val="18"/>
          <w:szCs w:val="18"/>
        </w:rPr>
        <w:tab/>
      </w:r>
      <w:r w:rsidR="00BB1F43" w:rsidRPr="00C07BCC">
        <w:rPr>
          <w:rFonts w:cs="Times New Roman"/>
          <w:sz w:val="18"/>
          <w:szCs w:val="18"/>
        </w:rPr>
        <w:tab/>
      </w:r>
      <w:r w:rsidR="00BB1F43" w:rsidRPr="00C07BCC">
        <w:rPr>
          <w:rFonts w:cs="Times New Roman"/>
          <w:sz w:val="18"/>
          <w:szCs w:val="18"/>
        </w:rPr>
        <w:tab/>
        <w:t xml:space="preserve">                                   </w:t>
      </w:r>
      <w:r w:rsidR="00BB1F43" w:rsidRPr="00C07BCC">
        <w:rPr>
          <w:rFonts w:cs="Times New Roman"/>
          <w:sz w:val="18"/>
          <w:szCs w:val="18"/>
        </w:rPr>
        <w:tab/>
        <w:t>podpis i pieczęć Kierownika CAZ</w:t>
      </w:r>
    </w:p>
    <w:p w:rsidR="00234192" w:rsidRPr="00C07BCC" w:rsidRDefault="00234192" w:rsidP="008F7838">
      <w:pPr>
        <w:tabs>
          <w:tab w:val="left" w:pos="5812"/>
          <w:tab w:val="left" w:pos="5954"/>
          <w:tab w:val="left" w:pos="6096"/>
          <w:tab w:val="left" w:pos="7655"/>
        </w:tabs>
        <w:spacing w:after="0" w:line="240" w:lineRule="auto"/>
        <w:ind w:left="708" w:right="139"/>
        <w:jc w:val="center"/>
        <w:rPr>
          <w:rFonts w:cs="Times New Roman"/>
          <w:sz w:val="18"/>
          <w:szCs w:val="18"/>
        </w:rPr>
      </w:pPr>
    </w:p>
    <w:p w:rsidR="00234192" w:rsidRPr="00C07BCC" w:rsidRDefault="00234192" w:rsidP="008F7838">
      <w:pPr>
        <w:tabs>
          <w:tab w:val="left" w:pos="5812"/>
          <w:tab w:val="left" w:pos="5954"/>
          <w:tab w:val="left" w:pos="6096"/>
          <w:tab w:val="left" w:pos="7655"/>
        </w:tabs>
        <w:spacing w:after="0" w:line="240" w:lineRule="auto"/>
        <w:ind w:left="708" w:right="139"/>
        <w:jc w:val="center"/>
        <w:rPr>
          <w:rFonts w:cs="Times New Roman"/>
          <w:sz w:val="18"/>
          <w:szCs w:val="18"/>
        </w:rPr>
      </w:pPr>
    </w:p>
    <w:p w:rsidR="00234192" w:rsidRPr="00C07BCC" w:rsidRDefault="00234192" w:rsidP="008F7838">
      <w:pPr>
        <w:tabs>
          <w:tab w:val="left" w:pos="5812"/>
          <w:tab w:val="left" w:pos="5954"/>
          <w:tab w:val="left" w:pos="6096"/>
          <w:tab w:val="left" w:pos="7655"/>
        </w:tabs>
        <w:spacing w:after="0" w:line="240" w:lineRule="auto"/>
        <w:ind w:left="708" w:right="139"/>
        <w:jc w:val="center"/>
        <w:rPr>
          <w:rFonts w:cs="Times New Roman"/>
          <w:sz w:val="18"/>
          <w:szCs w:val="18"/>
        </w:rPr>
      </w:pPr>
    </w:p>
    <w:p w:rsidR="008F7838" w:rsidRPr="00C07BCC" w:rsidRDefault="008F7838" w:rsidP="008F7838">
      <w:pPr>
        <w:pStyle w:val="Akapitzlist"/>
        <w:spacing w:after="0" w:line="360" w:lineRule="auto"/>
        <w:jc w:val="both"/>
        <w:rPr>
          <w:rFonts w:cs="Times New Roman"/>
          <w:sz w:val="24"/>
          <w:szCs w:val="24"/>
        </w:rPr>
      </w:pPr>
    </w:p>
    <w:p w:rsidR="008F7838" w:rsidRPr="00C07BCC" w:rsidRDefault="008F7838" w:rsidP="003C6E68">
      <w:pPr>
        <w:pStyle w:val="Akapitzlist"/>
        <w:numPr>
          <w:ilvl w:val="0"/>
          <w:numId w:val="8"/>
        </w:numPr>
        <w:spacing w:after="0" w:line="240" w:lineRule="auto"/>
        <w:jc w:val="both"/>
        <w:rPr>
          <w:rFonts w:cs="Times New Roman"/>
          <w:sz w:val="24"/>
          <w:szCs w:val="24"/>
        </w:rPr>
      </w:pPr>
      <w:r w:rsidRPr="00C07BCC">
        <w:rPr>
          <w:rFonts w:cs="Times New Roman"/>
          <w:sz w:val="24"/>
          <w:szCs w:val="24"/>
        </w:rPr>
        <w:t>Przyznano środki na kształcenie ustawiczne z KFS w wysokości:</w:t>
      </w:r>
    </w:p>
    <w:p w:rsidR="008F7838" w:rsidRPr="00C07BCC" w:rsidRDefault="008F7838" w:rsidP="008F7838">
      <w:pPr>
        <w:pStyle w:val="Akapitzlist"/>
        <w:spacing w:after="0" w:line="240" w:lineRule="auto"/>
        <w:ind w:left="1080"/>
        <w:jc w:val="both"/>
        <w:rPr>
          <w:rFonts w:cs="Times New Roman"/>
          <w:sz w:val="24"/>
          <w:szCs w:val="24"/>
        </w:rPr>
      </w:pPr>
    </w:p>
    <w:p w:rsidR="008F7838" w:rsidRPr="00C07BCC" w:rsidRDefault="008F7838" w:rsidP="008F7838">
      <w:pPr>
        <w:pStyle w:val="Akapitzlist"/>
        <w:spacing w:after="0" w:line="240" w:lineRule="auto"/>
        <w:ind w:left="1080"/>
        <w:jc w:val="both"/>
        <w:rPr>
          <w:rFonts w:cs="Times New Roman"/>
          <w:sz w:val="24"/>
          <w:szCs w:val="24"/>
        </w:rPr>
      </w:pPr>
    </w:p>
    <w:p w:rsidR="00BB1F43" w:rsidRPr="00C07BCC" w:rsidRDefault="008F7838" w:rsidP="00BB1F43">
      <w:pPr>
        <w:pStyle w:val="Akapitzlist"/>
        <w:spacing w:after="0" w:line="240" w:lineRule="auto"/>
        <w:ind w:left="0"/>
        <w:rPr>
          <w:rFonts w:cs="Times New Roman"/>
          <w:sz w:val="24"/>
          <w:szCs w:val="24"/>
        </w:rPr>
      </w:pPr>
      <w:r w:rsidRPr="00C07BCC">
        <w:rPr>
          <w:rFonts w:cs="Times New Roman"/>
          <w:sz w:val="24"/>
          <w:szCs w:val="24"/>
        </w:rPr>
        <w:t>………</w:t>
      </w:r>
      <w:r w:rsidR="00BB1F43" w:rsidRPr="00C07BCC">
        <w:rPr>
          <w:rFonts w:cs="Times New Roman"/>
          <w:sz w:val="24"/>
          <w:szCs w:val="24"/>
        </w:rPr>
        <w:t>…………………………………………….</w:t>
      </w:r>
      <w:r w:rsidRPr="00C07BCC">
        <w:rPr>
          <w:rFonts w:cs="Times New Roman"/>
          <w:sz w:val="24"/>
          <w:szCs w:val="24"/>
        </w:rPr>
        <w:t>……zł</w:t>
      </w:r>
      <w:r w:rsidR="00BB1F43" w:rsidRPr="00C07BCC">
        <w:rPr>
          <w:rFonts w:cs="Times New Roman"/>
          <w:sz w:val="24"/>
          <w:szCs w:val="24"/>
        </w:rPr>
        <w:t xml:space="preserve"> </w:t>
      </w:r>
    </w:p>
    <w:p w:rsidR="00BB1F43" w:rsidRPr="00C07BCC" w:rsidRDefault="00BB1F43" w:rsidP="00BB1F43">
      <w:pPr>
        <w:pStyle w:val="Akapitzlist"/>
        <w:spacing w:after="0" w:line="240" w:lineRule="auto"/>
        <w:ind w:left="0"/>
        <w:rPr>
          <w:rFonts w:cs="Times New Roman"/>
          <w:sz w:val="24"/>
          <w:szCs w:val="24"/>
        </w:rPr>
      </w:pPr>
    </w:p>
    <w:p w:rsidR="008F7838" w:rsidRPr="00C07BCC" w:rsidRDefault="008F7838" w:rsidP="00BB1F43">
      <w:pPr>
        <w:pStyle w:val="Akapitzlist"/>
        <w:spacing w:after="0" w:line="240" w:lineRule="auto"/>
        <w:ind w:left="0"/>
        <w:rPr>
          <w:rFonts w:cs="Times New Roman"/>
          <w:sz w:val="24"/>
          <w:szCs w:val="24"/>
        </w:rPr>
      </w:pPr>
      <w:r w:rsidRPr="00C07BCC">
        <w:rPr>
          <w:rFonts w:cs="Times New Roman"/>
          <w:sz w:val="24"/>
          <w:szCs w:val="24"/>
        </w:rPr>
        <w:t>(słownie:………………………………………………………………………</w:t>
      </w:r>
      <w:r w:rsidR="00BB1F43" w:rsidRPr="00C07BCC">
        <w:rPr>
          <w:rFonts w:cs="Times New Roman"/>
          <w:sz w:val="24"/>
          <w:szCs w:val="24"/>
        </w:rPr>
        <w:t>……………………</w:t>
      </w:r>
      <w:r w:rsidR="00C07BCC">
        <w:rPr>
          <w:rFonts w:cs="Times New Roman"/>
          <w:sz w:val="24"/>
          <w:szCs w:val="24"/>
        </w:rPr>
        <w:t>……………………………………..</w:t>
      </w:r>
      <w:r w:rsidR="00BB1F43" w:rsidRPr="00C07BCC">
        <w:rPr>
          <w:rFonts w:cs="Times New Roman"/>
          <w:sz w:val="24"/>
          <w:szCs w:val="24"/>
        </w:rPr>
        <w:t>……</w:t>
      </w:r>
      <w:r w:rsidRPr="00C07BCC">
        <w:rPr>
          <w:rFonts w:cs="Times New Roman"/>
          <w:sz w:val="24"/>
          <w:szCs w:val="24"/>
        </w:rPr>
        <w:t>……….)</w:t>
      </w:r>
    </w:p>
    <w:p w:rsidR="008F7838" w:rsidRPr="00C07BCC" w:rsidRDefault="008F7838" w:rsidP="008F7838">
      <w:pPr>
        <w:tabs>
          <w:tab w:val="left" w:pos="5812"/>
          <w:tab w:val="left" w:pos="5954"/>
          <w:tab w:val="left" w:pos="7088"/>
          <w:tab w:val="left" w:pos="7655"/>
        </w:tabs>
        <w:spacing w:after="0" w:line="240" w:lineRule="auto"/>
        <w:ind w:left="708" w:right="139"/>
        <w:jc w:val="center"/>
        <w:rPr>
          <w:rFonts w:cs="Times New Roman"/>
          <w:sz w:val="24"/>
          <w:szCs w:val="24"/>
        </w:rPr>
      </w:pPr>
    </w:p>
    <w:p w:rsidR="008F7838" w:rsidRDefault="008F7838" w:rsidP="008F7838">
      <w:pPr>
        <w:tabs>
          <w:tab w:val="left" w:pos="5812"/>
          <w:tab w:val="left" w:pos="5954"/>
          <w:tab w:val="left" w:pos="7088"/>
          <w:tab w:val="left" w:pos="7655"/>
        </w:tabs>
        <w:spacing w:after="0" w:line="240" w:lineRule="auto"/>
        <w:ind w:left="708" w:right="139"/>
        <w:jc w:val="center"/>
        <w:rPr>
          <w:rFonts w:cs="Times New Roman"/>
          <w:sz w:val="24"/>
          <w:szCs w:val="24"/>
        </w:rPr>
      </w:pPr>
    </w:p>
    <w:p w:rsidR="00C07BCC" w:rsidRDefault="00C07BCC" w:rsidP="008F7838">
      <w:pPr>
        <w:tabs>
          <w:tab w:val="left" w:pos="5812"/>
          <w:tab w:val="left" w:pos="5954"/>
          <w:tab w:val="left" w:pos="7088"/>
          <w:tab w:val="left" w:pos="7655"/>
        </w:tabs>
        <w:spacing w:after="0" w:line="240" w:lineRule="auto"/>
        <w:ind w:left="708" w:right="139"/>
        <w:jc w:val="center"/>
        <w:rPr>
          <w:rFonts w:cs="Times New Roman"/>
          <w:sz w:val="24"/>
          <w:szCs w:val="24"/>
        </w:rPr>
      </w:pPr>
    </w:p>
    <w:p w:rsidR="00C07BCC" w:rsidRPr="00C07BCC" w:rsidRDefault="00C07BCC" w:rsidP="008F7838">
      <w:pPr>
        <w:tabs>
          <w:tab w:val="left" w:pos="5812"/>
          <w:tab w:val="left" w:pos="5954"/>
          <w:tab w:val="left" w:pos="7088"/>
          <w:tab w:val="left" w:pos="7655"/>
        </w:tabs>
        <w:spacing w:after="0" w:line="240" w:lineRule="auto"/>
        <w:ind w:left="708" w:right="139"/>
        <w:jc w:val="center"/>
        <w:rPr>
          <w:rFonts w:cs="Times New Roman"/>
          <w:sz w:val="24"/>
          <w:szCs w:val="24"/>
        </w:rPr>
      </w:pPr>
    </w:p>
    <w:p w:rsidR="00BB1F43" w:rsidRPr="00C07BCC" w:rsidRDefault="00BB1F43" w:rsidP="00BB1F43">
      <w:pPr>
        <w:pStyle w:val="Akapitzlist"/>
        <w:tabs>
          <w:tab w:val="left" w:pos="5812"/>
          <w:tab w:val="left" w:pos="5954"/>
          <w:tab w:val="left" w:pos="7088"/>
          <w:tab w:val="left" w:pos="7655"/>
        </w:tabs>
        <w:spacing w:after="0" w:line="240" w:lineRule="auto"/>
        <w:ind w:left="0" w:right="139"/>
        <w:jc w:val="both"/>
        <w:rPr>
          <w:rFonts w:cs="Times New Roman"/>
          <w:sz w:val="18"/>
          <w:szCs w:val="18"/>
        </w:rPr>
      </w:pPr>
      <w:r w:rsidRPr="00C07BCC">
        <w:rPr>
          <w:rFonts w:cs="Times New Roman"/>
          <w:sz w:val="18"/>
          <w:szCs w:val="18"/>
        </w:rPr>
        <w:t>………………………………..…….</w:t>
      </w:r>
      <w:r w:rsidRPr="00C07BCC">
        <w:rPr>
          <w:rFonts w:cs="Times New Roman"/>
          <w:sz w:val="18"/>
          <w:szCs w:val="18"/>
        </w:rPr>
        <w:tab/>
        <w:t>……..................................................................</w:t>
      </w:r>
    </w:p>
    <w:p w:rsidR="00BB1F43" w:rsidRPr="00C07BCC" w:rsidRDefault="00BB1F43" w:rsidP="00BB1F43">
      <w:pPr>
        <w:pStyle w:val="Akapitzlist"/>
        <w:spacing w:after="0" w:line="360" w:lineRule="auto"/>
        <w:ind w:left="1080"/>
        <w:jc w:val="both"/>
        <w:rPr>
          <w:rFonts w:cs="Times New Roman"/>
          <w:sz w:val="18"/>
          <w:szCs w:val="18"/>
        </w:rPr>
      </w:pPr>
      <w:r w:rsidRPr="00C07BCC">
        <w:rPr>
          <w:rFonts w:cs="Times New Roman"/>
          <w:sz w:val="18"/>
          <w:szCs w:val="18"/>
        </w:rPr>
        <w:t xml:space="preserve">              data</w:t>
      </w:r>
      <w:r w:rsidRPr="00C07BCC">
        <w:rPr>
          <w:rFonts w:cs="Times New Roman"/>
          <w:sz w:val="18"/>
          <w:szCs w:val="18"/>
        </w:rPr>
        <w:tab/>
      </w:r>
      <w:r w:rsidRPr="00C07BCC">
        <w:rPr>
          <w:rFonts w:cs="Times New Roman"/>
          <w:sz w:val="18"/>
          <w:szCs w:val="18"/>
        </w:rPr>
        <w:tab/>
      </w:r>
      <w:r w:rsidRPr="00C07BCC">
        <w:rPr>
          <w:rFonts w:cs="Times New Roman"/>
          <w:sz w:val="18"/>
          <w:szCs w:val="18"/>
        </w:rPr>
        <w:tab/>
      </w:r>
      <w:r w:rsidRPr="00C07BCC">
        <w:rPr>
          <w:rFonts w:cs="Times New Roman"/>
          <w:sz w:val="18"/>
          <w:szCs w:val="18"/>
        </w:rPr>
        <w:tab/>
        <w:t xml:space="preserve">                                   </w:t>
      </w:r>
      <w:r w:rsidRPr="00C07BCC">
        <w:rPr>
          <w:rFonts w:cs="Times New Roman"/>
          <w:sz w:val="18"/>
          <w:szCs w:val="18"/>
        </w:rPr>
        <w:tab/>
        <w:t xml:space="preserve">podpis i pieczęć PUP  </w:t>
      </w:r>
    </w:p>
    <w:p w:rsidR="00BB1F43" w:rsidRPr="00C07BCC" w:rsidRDefault="00BB1F43" w:rsidP="00F33021">
      <w:pPr>
        <w:spacing w:after="0" w:line="240" w:lineRule="exact"/>
        <w:rPr>
          <w:rFonts w:cs="Times New Roman"/>
          <w:sz w:val="24"/>
          <w:szCs w:val="24"/>
        </w:rPr>
      </w:pPr>
    </w:p>
    <w:p w:rsidR="00BB6013" w:rsidRDefault="00BB6013"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2B4606" w:rsidRPr="00C07BCC" w:rsidRDefault="00BB1F43" w:rsidP="001834B9">
      <w:pPr>
        <w:spacing w:after="0" w:line="240" w:lineRule="exact"/>
        <w:jc w:val="right"/>
        <w:rPr>
          <w:rFonts w:cs="Times New Roman"/>
          <w:sz w:val="24"/>
          <w:szCs w:val="24"/>
        </w:rPr>
      </w:pPr>
      <w:r w:rsidRPr="00C07BCC">
        <w:rPr>
          <w:rFonts w:cs="Times New Roman"/>
          <w:b/>
          <w:i/>
          <w:sz w:val="20"/>
          <w:szCs w:val="20"/>
        </w:rPr>
        <w:lastRenderedPageBreak/>
        <w:t>Załącznik  nr 1</w:t>
      </w:r>
    </w:p>
    <w:p w:rsidR="00BB1F43" w:rsidRPr="00C07BCC" w:rsidRDefault="00BB1F43" w:rsidP="00F33021">
      <w:pPr>
        <w:spacing w:after="0" w:line="240" w:lineRule="exact"/>
        <w:rPr>
          <w:rFonts w:cs="Times New Roman"/>
          <w:sz w:val="24"/>
          <w:szCs w:val="24"/>
        </w:rPr>
      </w:pPr>
    </w:p>
    <w:p w:rsidR="007314B6" w:rsidRPr="00C07BCC" w:rsidRDefault="008F7838" w:rsidP="00F33021">
      <w:pPr>
        <w:spacing w:after="0" w:line="240" w:lineRule="exact"/>
        <w:rPr>
          <w:rFonts w:cs="Times New Roman"/>
          <w:sz w:val="24"/>
          <w:szCs w:val="24"/>
        </w:rPr>
      </w:pPr>
      <w:r w:rsidRPr="00C07BCC">
        <w:rPr>
          <w:rFonts w:cs="Times New Roman"/>
          <w:sz w:val="24"/>
          <w:szCs w:val="24"/>
        </w:rPr>
        <w:t>...…………………………</w:t>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p>
    <w:p w:rsidR="002B4606" w:rsidRPr="00C07BCC" w:rsidRDefault="006C3B28" w:rsidP="002B4606">
      <w:pPr>
        <w:spacing w:after="0" w:line="240" w:lineRule="exact"/>
        <w:rPr>
          <w:rFonts w:cs="Times New Roman"/>
          <w:sz w:val="16"/>
          <w:szCs w:val="16"/>
        </w:rPr>
      </w:pPr>
      <w:r w:rsidRPr="00C07BCC">
        <w:rPr>
          <w:rFonts w:cs="Times New Roman"/>
          <w:sz w:val="24"/>
          <w:szCs w:val="24"/>
        </w:rPr>
        <w:t>Pieczęć pracodawcy</w:t>
      </w:r>
    </w:p>
    <w:p w:rsidR="008F7838" w:rsidRPr="00C07BCC" w:rsidRDefault="007314B6" w:rsidP="001834B9">
      <w:pPr>
        <w:spacing w:after="0" w:line="240" w:lineRule="exact"/>
        <w:rPr>
          <w:rFonts w:cs="Times New Roman"/>
          <w:b/>
          <w:i/>
          <w:sz w:val="20"/>
          <w:szCs w:val="20"/>
        </w:rPr>
      </w:pP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002B4606" w:rsidRPr="00C07BCC">
        <w:rPr>
          <w:rFonts w:cs="Times New Roman"/>
          <w:sz w:val="24"/>
          <w:szCs w:val="24"/>
        </w:rPr>
        <w:t xml:space="preserve">                        </w:t>
      </w:r>
      <w:r w:rsidRPr="00C07BCC">
        <w:rPr>
          <w:rFonts w:cs="Times New Roman"/>
          <w:sz w:val="24"/>
          <w:szCs w:val="24"/>
        </w:rPr>
        <w:tab/>
      </w:r>
    </w:p>
    <w:p w:rsidR="008F7838" w:rsidRPr="00C07BCC" w:rsidRDefault="008F7838" w:rsidP="008F7838">
      <w:pPr>
        <w:spacing w:after="0" w:line="240" w:lineRule="auto"/>
        <w:rPr>
          <w:rFonts w:cs="Times New Roman"/>
          <w:sz w:val="16"/>
          <w:szCs w:val="16"/>
        </w:rPr>
      </w:pPr>
    </w:p>
    <w:p w:rsidR="001834B9" w:rsidRPr="00C07BCC" w:rsidRDefault="001834B9" w:rsidP="001834B9">
      <w:pPr>
        <w:jc w:val="center"/>
        <w:rPr>
          <w:b/>
          <w:sz w:val="32"/>
          <w:szCs w:val="32"/>
        </w:rPr>
      </w:pPr>
      <w:r w:rsidRPr="00C07BCC">
        <w:rPr>
          <w:b/>
          <w:sz w:val="32"/>
          <w:szCs w:val="32"/>
        </w:rPr>
        <w:t>OŚWIADCZENIA WNIOSKODAWCY:</w:t>
      </w:r>
    </w:p>
    <w:p w:rsidR="001834B9" w:rsidRPr="00C07BCC" w:rsidRDefault="001834B9" w:rsidP="001834B9">
      <w:pPr>
        <w:pStyle w:val="Akapitzlist"/>
        <w:numPr>
          <w:ilvl w:val="0"/>
          <w:numId w:val="3"/>
        </w:numPr>
        <w:jc w:val="both"/>
      </w:pPr>
      <w:r w:rsidRPr="00C07BCC">
        <w:t xml:space="preserve">Zapoznałem się z Rozporządzeniem Ministra Pracy i Polityki Społecznej z 14 maja 2014 r. w sprawie przyznawania środków </w:t>
      </w:r>
      <w:r w:rsidR="007700C1" w:rsidRPr="00C07BCC">
        <w:t xml:space="preserve">  </w:t>
      </w:r>
      <w:r w:rsidRPr="00C07BCC">
        <w:t xml:space="preserve">z Krajowego Funduszu Szkoleniowego i spełniam warunki w nim określone </w:t>
      </w:r>
    </w:p>
    <w:p w:rsidR="001834B9" w:rsidRPr="00C07BCC" w:rsidRDefault="001834B9" w:rsidP="001834B9">
      <w:pPr>
        <w:numPr>
          <w:ilvl w:val="0"/>
          <w:numId w:val="3"/>
        </w:numPr>
        <w:spacing w:after="0" w:line="240" w:lineRule="auto"/>
        <w:jc w:val="both"/>
        <w:rPr>
          <w:b/>
        </w:rPr>
      </w:pPr>
      <w:r w:rsidRPr="00C07BCC">
        <w:rPr>
          <w:rFonts w:eastAsia="SimSun" w:cs="Mangal"/>
          <w:b/>
          <w:kern w:val="1"/>
          <w:lang w:eastAsia="hi-IN" w:bidi="hi-IN"/>
        </w:rPr>
        <w:t>JESTEM / NIE JESTEM*</w:t>
      </w:r>
      <w:r w:rsidRPr="00C07BCC">
        <w:rPr>
          <w:rFonts w:eastAsia="SimSun" w:cs="Mangal"/>
          <w:kern w:val="1"/>
          <w:lang w:eastAsia="hi-IN" w:bidi="hi-IN"/>
        </w:rPr>
        <w:t xml:space="preserve"> pracodawcą </w:t>
      </w:r>
      <w:r w:rsidRPr="00C07BCC">
        <w:t>w rozumieniu art. 3 ustawy z dnia 26 czer</w:t>
      </w:r>
      <w:r w:rsidR="006D13B2" w:rsidRPr="00C07BCC">
        <w:t xml:space="preserve">wca 1974 roku. – Kodeks Pracy  </w:t>
      </w:r>
      <w:r w:rsidRPr="00C07BCC">
        <w:t>i mam świadomość konieczności zachowania tego statusu przez cały okres realizacji kształcenia ustawicznego finansowanego ze środków Krajowego Funduszu Szkoleniowego.</w:t>
      </w:r>
    </w:p>
    <w:p w:rsidR="001834B9" w:rsidRPr="00C07BCC" w:rsidRDefault="001834B9" w:rsidP="001834B9">
      <w:pPr>
        <w:spacing w:after="0" w:line="240" w:lineRule="auto"/>
        <w:ind w:left="360"/>
        <w:jc w:val="both"/>
        <w:rPr>
          <w:b/>
        </w:rPr>
      </w:pPr>
    </w:p>
    <w:p w:rsidR="009372C6" w:rsidRPr="00C07BCC" w:rsidRDefault="001834B9" w:rsidP="001834B9">
      <w:pPr>
        <w:numPr>
          <w:ilvl w:val="0"/>
          <w:numId w:val="3"/>
        </w:numPr>
        <w:tabs>
          <w:tab w:val="num" w:pos="0"/>
          <w:tab w:val="left" w:pos="360"/>
        </w:tabs>
        <w:spacing w:after="0" w:line="240" w:lineRule="auto"/>
        <w:jc w:val="both"/>
        <w:rPr>
          <w:rFonts w:cs="Times New Roman"/>
          <w:bCs/>
        </w:rPr>
      </w:pPr>
      <w:r w:rsidRPr="00C07BCC">
        <w:rPr>
          <w:rFonts w:cs="Times New Roman"/>
          <w:bCs/>
        </w:rPr>
        <w:t>Osoby, które skorzystają ze wsparcia środkami KFS są zatrudnione na podstawie umowy o pracę</w:t>
      </w:r>
      <w:r w:rsidR="009372C6" w:rsidRPr="00C07BCC">
        <w:rPr>
          <w:rFonts w:cs="Times New Roman"/>
          <w:bCs/>
        </w:rPr>
        <w:t>.</w:t>
      </w:r>
    </w:p>
    <w:p w:rsidR="001834B9" w:rsidRPr="00C07BCC" w:rsidRDefault="001834B9" w:rsidP="009372C6">
      <w:pPr>
        <w:spacing w:after="0" w:line="240" w:lineRule="auto"/>
        <w:ind w:left="360"/>
        <w:jc w:val="both"/>
        <w:rPr>
          <w:rFonts w:cs="Times New Roman"/>
          <w:bCs/>
        </w:rPr>
      </w:pPr>
      <w:r w:rsidRPr="00C07BCC">
        <w:rPr>
          <w:rFonts w:cs="Times New Roman"/>
          <w:bCs/>
        </w:rPr>
        <w:t xml:space="preserve"> </w:t>
      </w:r>
    </w:p>
    <w:p w:rsidR="009372C6" w:rsidRPr="00C07BCC" w:rsidRDefault="009372C6" w:rsidP="00B371C5">
      <w:pPr>
        <w:pStyle w:val="Akapitzlist"/>
        <w:widowControl w:val="0"/>
        <w:numPr>
          <w:ilvl w:val="0"/>
          <w:numId w:val="3"/>
        </w:numPr>
        <w:suppressAutoHyphens/>
        <w:autoSpaceDE w:val="0"/>
        <w:spacing w:after="80"/>
        <w:jc w:val="both"/>
        <w:rPr>
          <w:rFonts w:cs="Arial"/>
          <w:kern w:val="1"/>
          <w:lang w:eastAsia="ar-SA"/>
        </w:rPr>
      </w:pPr>
      <w:r w:rsidRPr="00C07BCC">
        <w:rPr>
          <w:rFonts w:cs="Arial"/>
          <w:kern w:val="1"/>
          <w:lang w:eastAsia="ar-SA"/>
        </w:rPr>
        <w:t>Pracodawca</w:t>
      </w:r>
      <w:r w:rsidR="0008082B" w:rsidRPr="00C07BCC">
        <w:rPr>
          <w:rFonts w:cs="Arial"/>
          <w:kern w:val="1"/>
          <w:lang w:eastAsia="ar-SA"/>
        </w:rPr>
        <w:t xml:space="preserve"> </w:t>
      </w:r>
      <w:r w:rsidRPr="00C07BCC">
        <w:rPr>
          <w:rFonts w:cs="Arial"/>
          <w:kern w:val="1"/>
          <w:lang w:eastAsia="ar-SA"/>
        </w:rPr>
        <w:t>/</w:t>
      </w:r>
      <w:r w:rsidR="0008082B" w:rsidRPr="00C07BCC">
        <w:rPr>
          <w:rFonts w:cs="Arial"/>
          <w:kern w:val="1"/>
          <w:lang w:eastAsia="ar-SA"/>
        </w:rPr>
        <w:t xml:space="preserve"> </w:t>
      </w:r>
      <w:r w:rsidRPr="00C07BCC">
        <w:rPr>
          <w:rFonts w:cs="Arial"/>
          <w:kern w:val="1"/>
          <w:lang w:eastAsia="ar-SA"/>
        </w:rPr>
        <w:t>pracownicy wskazani w niniejszym wniosku do objęcia kształceniem spełniają wymagania wstępne dla uczestników kształcenia, które uwzględniają szczególne uwarunkowania lub ograniczenia związane z kształceniem w danym zawodzie;</w:t>
      </w:r>
    </w:p>
    <w:p w:rsidR="001834B9" w:rsidRPr="00C07BCC" w:rsidRDefault="001834B9" w:rsidP="001834B9">
      <w:pPr>
        <w:spacing w:after="0" w:line="240" w:lineRule="auto"/>
        <w:ind w:left="360"/>
        <w:jc w:val="both"/>
        <w:rPr>
          <w:rFonts w:cs="Times New Roman"/>
          <w:bCs/>
        </w:rPr>
      </w:pPr>
    </w:p>
    <w:p w:rsidR="001834B9" w:rsidRPr="00C07BCC" w:rsidRDefault="001834B9" w:rsidP="001834B9">
      <w:pPr>
        <w:pStyle w:val="Akapitzlist"/>
        <w:widowControl w:val="0"/>
        <w:numPr>
          <w:ilvl w:val="0"/>
          <w:numId w:val="3"/>
        </w:numPr>
        <w:suppressAutoHyphens/>
        <w:autoSpaceDE w:val="0"/>
        <w:autoSpaceDN w:val="0"/>
        <w:adjustRightInd w:val="0"/>
        <w:spacing w:after="80" w:line="240" w:lineRule="auto"/>
        <w:jc w:val="both"/>
        <w:rPr>
          <w:rFonts w:eastAsia="SimSun" w:cs="Mangal"/>
          <w:kern w:val="1"/>
          <w:lang w:eastAsia="hi-IN" w:bidi="hi-IN"/>
        </w:rPr>
      </w:pPr>
      <w:r w:rsidRPr="00C07BCC">
        <w:rPr>
          <w:rFonts w:cs="Times New Roman"/>
          <w:bCs/>
        </w:rPr>
        <w:t>Pracodawca</w:t>
      </w:r>
      <w:r w:rsidR="0008082B" w:rsidRPr="00C07BCC">
        <w:rPr>
          <w:rFonts w:cs="Times New Roman"/>
          <w:bCs/>
        </w:rPr>
        <w:t xml:space="preserve"> </w:t>
      </w:r>
      <w:r w:rsidRPr="00C07BCC">
        <w:rPr>
          <w:rFonts w:cs="Times New Roman"/>
          <w:bCs/>
        </w:rPr>
        <w:t>/</w:t>
      </w:r>
      <w:r w:rsidR="0008082B" w:rsidRPr="00C07BCC">
        <w:rPr>
          <w:rFonts w:cs="Times New Roman"/>
          <w:bCs/>
        </w:rPr>
        <w:t xml:space="preserve"> </w:t>
      </w:r>
      <w:r w:rsidRPr="00C07BCC">
        <w:rPr>
          <w:rFonts w:cs="Times New Roman"/>
          <w:bCs/>
        </w:rPr>
        <w:t>pracownicy</w:t>
      </w:r>
      <w:r w:rsidRPr="00C07BCC">
        <w:rPr>
          <w:rFonts w:eastAsia="SimSun" w:cs="Times New Roman"/>
          <w:bCs/>
        </w:rPr>
        <w:t xml:space="preserve">* </w:t>
      </w:r>
      <w:r w:rsidRPr="00C07BCC">
        <w:rPr>
          <w:rFonts w:cs="Times New Roman"/>
        </w:rPr>
        <w:t xml:space="preserve">wskazani w niniejszym wniosku </w:t>
      </w:r>
      <w:r w:rsidRPr="00C07BCC">
        <w:rPr>
          <w:rFonts w:cs="Times New Roman"/>
          <w:bCs/>
        </w:rPr>
        <w:t>nie przebywają</w:t>
      </w:r>
      <w:r w:rsidRPr="00C07BCC">
        <w:rPr>
          <w:rFonts w:cs="Times New Roman"/>
        </w:rPr>
        <w:t xml:space="preserve"> na urlopach macierzyńskich, rodzicielskich, wychowawczych, bezpłatnych oraz nie są to osoby współpracujące (</w:t>
      </w:r>
      <w:r w:rsidRPr="00C07BCC">
        <w:rPr>
          <w:rFonts w:eastAsia="SimSun" w:cs="Mangal"/>
          <w:kern w:val="1"/>
          <w:lang w:eastAsia="hi-IN" w:bidi="hi-IN"/>
        </w:rPr>
        <w:t>zgodnie z art. 8 ust. 11 ustawy o systemie ubezpieczeń społecznych za osobę współpracującą uważa się: małżonka, dzieci własne lub dzieci drugiego małżonka i dzieci przysposobione, rodziców oraz macochę i ojczyma pozostających we wspólnym gospodarstwie domowym i współpracujących przy prowadzeniu działalności);</w:t>
      </w:r>
    </w:p>
    <w:p w:rsidR="00BD5229" w:rsidRPr="00C07BCC" w:rsidRDefault="00BD5229" w:rsidP="00BD5229">
      <w:pPr>
        <w:pStyle w:val="Akapitzlist"/>
        <w:widowControl w:val="0"/>
        <w:suppressAutoHyphens/>
        <w:autoSpaceDE w:val="0"/>
        <w:autoSpaceDN w:val="0"/>
        <w:adjustRightInd w:val="0"/>
        <w:spacing w:after="80" w:line="240" w:lineRule="auto"/>
        <w:ind w:left="360"/>
        <w:jc w:val="both"/>
        <w:rPr>
          <w:rFonts w:eastAsia="SimSun" w:cs="Mangal"/>
          <w:kern w:val="1"/>
          <w:lang w:eastAsia="hi-IN" w:bidi="hi-IN"/>
        </w:rPr>
      </w:pPr>
    </w:p>
    <w:p w:rsidR="00BD5229" w:rsidRPr="00C07BCC" w:rsidRDefault="00BD5229" w:rsidP="001834B9">
      <w:pPr>
        <w:pStyle w:val="Akapitzlist"/>
        <w:widowControl w:val="0"/>
        <w:numPr>
          <w:ilvl w:val="0"/>
          <w:numId w:val="3"/>
        </w:numPr>
        <w:suppressAutoHyphens/>
        <w:autoSpaceDE w:val="0"/>
        <w:autoSpaceDN w:val="0"/>
        <w:adjustRightInd w:val="0"/>
        <w:spacing w:after="80" w:line="240" w:lineRule="auto"/>
        <w:jc w:val="both"/>
        <w:rPr>
          <w:rFonts w:eastAsia="SimSun" w:cs="Mangal"/>
          <w:kern w:val="1"/>
          <w:lang w:eastAsia="hi-IN" w:bidi="hi-IN"/>
        </w:rPr>
      </w:pPr>
      <w:r w:rsidRPr="00C07BCC">
        <w:rPr>
          <w:rFonts w:cs="Arial"/>
          <w:color w:val="000000"/>
        </w:rPr>
        <w:t>Zobowiązuję się do</w:t>
      </w:r>
      <w:r w:rsidRPr="00C07BCC">
        <w:rPr>
          <w:rFonts w:cs="Arial"/>
          <w:b/>
          <w:color w:val="000000"/>
        </w:rPr>
        <w:t xml:space="preserve"> </w:t>
      </w:r>
      <w:r w:rsidRPr="00C07BCC">
        <w:rPr>
          <w:rFonts w:cs="Arial"/>
          <w:color w:val="000000"/>
        </w:rPr>
        <w:t>zawarcia z pracownikiem</w:t>
      </w:r>
      <w:r w:rsidR="0008082B" w:rsidRPr="00C07BCC">
        <w:rPr>
          <w:rFonts w:cs="Arial"/>
          <w:color w:val="000000"/>
        </w:rPr>
        <w:t xml:space="preserve"> </w:t>
      </w:r>
      <w:r w:rsidRPr="00C07BCC">
        <w:rPr>
          <w:rFonts w:cs="Arial"/>
          <w:color w:val="000000"/>
        </w:rPr>
        <w:t>(</w:t>
      </w:r>
      <w:proofErr w:type="spellStart"/>
      <w:r w:rsidRPr="00C07BCC">
        <w:rPr>
          <w:rFonts w:cs="Arial"/>
          <w:color w:val="000000"/>
        </w:rPr>
        <w:t>ami</w:t>
      </w:r>
      <w:proofErr w:type="spellEnd"/>
      <w:r w:rsidRPr="00C07BCC">
        <w:rPr>
          <w:rFonts w:cs="Arial"/>
          <w:color w:val="000000"/>
        </w:rPr>
        <w:t>), którego</w:t>
      </w:r>
      <w:r w:rsidR="0008082B" w:rsidRPr="00C07BCC">
        <w:rPr>
          <w:rFonts w:cs="Arial"/>
          <w:color w:val="000000"/>
        </w:rPr>
        <w:t xml:space="preserve"> </w:t>
      </w:r>
      <w:r w:rsidRPr="00C07BCC">
        <w:rPr>
          <w:rFonts w:cs="Arial"/>
          <w:color w:val="000000"/>
        </w:rPr>
        <w:t>(</w:t>
      </w:r>
      <w:proofErr w:type="spellStart"/>
      <w:r w:rsidRPr="00C07BCC">
        <w:rPr>
          <w:rFonts w:cs="Arial"/>
          <w:color w:val="000000"/>
        </w:rPr>
        <w:t>ych</w:t>
      </w:r>
      <w:proofErr w:type="spellEnd"/>
      <w:r w:rsidRPr="00C07BCC">
        <w:rPr>
          <w:rFonts w:cs="Arial"/>
          <w:color w:val="000000"/>
        </w:rPr>
        <w:t>) kształcenie ustawiczne finansowane będzie ze środków KFS umowy, o której mowa w art. 69b ust. 3 ustawy z dnia 20 kwietnia 2004r. o promocji zatrudnienia</w:t>
      </w:r>
      <w:r w:rsidR="006D13B2" w:rsidRPr="00C07BCC">
        <w:rPr>
          <w:rFonts w:cs="Arial"/>
          <w:color w:val="000000"/>
        </w:rPr>
        <w:t xml:space="preserve"> </w:t>
      </w:r>
      <w:r w:rsidRPr="00C07BCC">
        <w:rPr>
          <w:rFonts w:cs="Arial"/>
          <w:color w:val="000000"/>
        </w:rPr>
        <w:t xml:space="preserve"> i instytucjach rynku pracy.</w:t>
      </w:r>
    </w:p>
    <w:p w:rsidR="001834B9" w:rsidRPr="00C07BCC" w:rsidRDefault="001834B9" w:rsidP="001834B9">
      <w:pPr>
        <w:pStyle w:val="Akapitzlist"/>
        <w:widowControl w:val="0"/>
        <w:suppressAutoHyphens/>
        <w:autoSpaceDE w:val="0"/>
        <w:autoSpaceDN w:val="0"/>
        <w:adjustRightInd w:val="0"/>
        <w:spacing w:after="80" w:line="240" w:lineRule="auto"/>
        <w:ind w:left="360"/>
        <w:jc w:val="both"/>
        <w:rPr>
          <w:rFonts w:eastAsia="SimSun" w:cs="Mangal"/>
          <w:kern w:val="1"/>
          <w:lang w:eastAsia="hi-IN" w:bidi="hi-IN"/>
        </w:rPr>
      </w:pPr>
    </w:p>
    <w:p w:rsidR="001834B9" w:rsidRPr="00C07BCC" w:rsidRDefault="001834B9" w:rsidP="001834B9">
      <w:pPr>
        <w:numPr>
          <w:ilvl w:val="0"/>
          <w:numId w:val="3"/>
        </w:numPr>
        <w:spacing w:after="0" w:line="240" w:lineRule="auto"/>
        <w:jc w:val="both"/>
        <w:rPr>
          <w:rFonts w:cs="Times New Roman"/>
          <w:bCs/>
        </w:rPr>
      </w:pPr>
      <w:r w:rsidRPr="00C07BCC">
        <w:rPr>
          <w:rFonts w:cs="Times New Roman"/>
          <w:bCs/>
        </w:rPr>
        <w:t>Złożyłem</w:t>
      </w:r>
      <w:r w:rsidR="0008082B" w:rsidRPr="00C07BCC">
        <w:rPr>
          <w:rFonts w:cs="Times New Roman"/>
          <w:bCs/>
        </w:rPr>
        <w:t xml:space="preserve"> </w:t>
      </w:r>
      <w:r w:rsidRPr="00C07BCC">
        <w:rPr>
          <w:rFonts w:cs="Times New Roman"/>
          <w:bCs/>
        </w:rPr>
        <w:t>/nie złożyłem* wniosek w innym powiatowym urzędzie pracy o przyznanie środków z Krajowego Funduszu Szkoleniowego na sfinansowanie kosztów kształcenia ustawicznego pracowników i pracodawcy objętych niniejszym wnioskiem.</w:t>
      </w:r>
    </w:p>
    <w:p w:rsidR="001834B9" w:rsidRPr="00C07BCC" w:rsidRDefault="001834B9" w:rsidP="001834B9">
      <w:pPr>
        <w:widowControl w:val="0"/>
        <w:suppressAutoHyphens/>
        <w:spacing w:after="0" w:line="240" w:lineRule="auto"/>
        <w:jc w:val="both"/>
        <w:rPr>
          <w:rFonts w:cs="Times New Roman"/>
          <w:b/>
        </w:rPr>
      </w:pPr>
    </w:p>
    <w:p w:rsidR="001834B9" w:rsidRPr="00C07BCC" w:rsidRDefault="001834B9" w:rsidP="001834B9">
      <w:pPr>
        <w:pStyle w:val="Default"/>
        <w:ind w:left="426" w:hanging="142"/>
        <w:jc w:val="both"/>
        <w:rPr>
          <w:rFonts w:asciiTheme="minorHAnsi" w:hAnsiTheme="minorHAnsi" w:cs="Arial"/>
          <w:sz w:val="22"/>
          <w:szCs w:val="22"/>
        </w:rPr>
      </w:pPr>
    </w:p>
    <w:p w:rsidR="001834B9" w:rsidRPr="00C07BCC" w:rsidRDefault="0008082B" w:rsidP="001834B9">
      <w:pPr>
        <w:numPr>
          <w:ilvl w:val="0"/>
          <w:numId w:val="3"/>
        </w:numPr>
        <w:spacing w:after="0" w:line="240" w:lineRule="auto"/>
        <w:jc w:val="both"/>
        <w:rPr>
          <w:rFonts w:cs="Times New Roman"/>
          <w:bCs/>
        </w:rPr>
      </w:pPr>
      <w:r w:rsidRPr="00C07BCC">
        <w:rPr>
          <w:rFonts w:cs="Times New Roman"/>
          <w:bCs/>
        </w:rPr>
        <w:t xml:space="preserve">Usługa </w:t>
      </w:r>
      <w:r w:rsidR="001834B9" w:rsidRPr="00C07BCC">
        <w:rPr>
          <w:rFonts w:cs="Times New Roman"/>
          <w:bCs/>
        </w:rPr>
        <w:t>kształcenia ustawicznego jest konkurencyjna meryt</w:t>
      </w:r>
      <w:r w:rsidRPr="00C07BCC">
        <w:rPr>
          <w:rFonts w:cs="Times New Roman"/>
          <w:bCs/>
        </w:rPr>
        <w:t xml:space="preserve">orycznie i cenowo w porównaniu </w:t>
      </w:r>
      <w:r w:rsidR="001834B9" w:rsidRPr="00C07BCC">
        <w:rPr>
          <w:rFonts w:cs="Times New Roman"/>
          <w:bCs/>
        </w:rPr>
        <w:t xml:space="preserve">z podobnymi usługami oferowanymi na rynku, o ile są dostępne. </w:t>
      </w:r>
    </w:p>
    <w:p w:rsidR="001834B9" w:rsidRPr="00C07BCC" w:rsidRDefault="001834B9" w:rsidP="001834B9">
      <w:pPr>
        <w:widowControl w:val="0"/>
        <w:suppressAutoHyphens/>
        <w:autoSpaceDE w:val="0"/>
        <w:autoSpaceDN w:val="0"/>
        <w:adjustRightInd w:val="0"/>
        <w:spacing w:after="80" w:line="240" w:lineRule="auto"/>
        <w:ind w:left="357"/>
        <w:jc w:val="both"/>
        <w:rPr>
          <w:rFonts w:eastAsia="SimSun" w:cs="Mangal"/>
          <w:kern w:val="1"/>
          <w:lang w:eastAsia="hi-IN" w:bidi="hi-IN"/>
        </w:rPr>
      </w:pPr>
    </w:p>
    <w:p w:rsidR="001834B9" w:rsidRPr="00C07BCC" w:rsidRDefault="001834B9" w:rsidP="001834B9">
      <w:pPr>
        <w:widowControl w:val="0"/>
        <w:suppressAutoHyphens/>
        <w:autoSpaceDE w:val="0"/>
        <w:autoSpaceDN w:val="0"/>
        <w:adjustRightInd w:val="0"/>
        <w:spacing w:after="80" w:line="240" w:lineRule="auto"/>
        <w:ind w:left="357"/>
        <w:jc w:val="both"/>
        <w:rPr>
          <w:rFonts w:eastAsia="SimSun" w:cs="Mangal"/>
          <w:kern w:val="1"/>
          <w:lang w:eastAsia="hi-IN" w:bidi="hi-IN"/>
        </w:rPr>
      </w:pPr>
      <w:r w:rsidRPr="00C07BCC">
        <w:rPr>
          <w:rFonts w:eastAsia="SimSun" w:cs="Mangal"/>
          <w:kern w:val="1"/>
          <w:lang w:eastAsia="hi-IN" w:bidi="hi-IN"/>
        </w:rPr>
        <w:t>Z wybranym realizatorem usługi kształcenia ustawicznego:</w:t>
      </w:r>
    </w:p>
    <w:p w:rsidR="001834B9" w:rsidRPr="00C07BCC" w:rsidRDefault="001834B9" w:rsidP="001834B9">
      <w:pPr>
        <w:widowControl w:val="0"/>
        <w:numPr>
          <w:ilvl w:val="0"/>
          <w:numId w:val="28"/>
        </w:numPr>
        <w:suppressAutoHyphens/>
        <w:spacing w:after="80" w:line="240" w:lineRule="auto"/>
        <w:contextualSpacing/>
        <w:jc w:val="both"/>
        <w:rPr>
          <w:rFonts w:eastAsia="SimSun" w:cs="Mangal"/>
          <w:kern w:val="1"/>
          <w:lang w:eastAsia="hi-IN" w:bidi="hi-IN"/>
        </w:rPr>
      </w:pPr>
      <w:r w:rsidRPr="00C07BCC">
        <w:rPr>
          <w:rFonts w:eastAsia="SimSun" w:cs="Mangal"/>
          <w:b/>
          <w:kern w:val="1"/>
          <w:lang w:eastAsia="hi-IN" w:bidi="hi-IN"/>
        </w:rPr>
        <w:t>Jestem / nie jestem *</w:t>
      </w:r>
      <w:r w:rsidRPr="00C07BCC">
        <w:rPr>
          <w:rFonts w:eastAsia="SimSun" w:cs="Mangal"/>
          <w:kern w:val="1"/>
          <w:lang w:eastAsia="hi-IN" w:bidi="hi-IN"/>
        </w:rPr>
        <w:t xml:space="preserve"> powiązany osobowo ani kapitałowo (nie jestem wspólnikiem);</w:t>
      </w:r>
    </w:p>
    <w:p w:rsidR="001834B9" w:rsidRPr="00C07BCC" w:rsidRDefault="001834B9" w:rsidP="001834B9">
      <w:pPr>
        <w:widowControl w:val="0"/>
        <w:numPr>
          <w:ilvl w:val="0"/>
          <w:numId w:val="28"/>
        </w:numPr>
        <w:suppressAutoHyphens/>
        <w:spacing w:after="80" w:line="240" w:lineRule="auto"/>
        <w:contextualSpacing/>
        <w:jc w:val="both"/>
        <w:rPr>
          <w:rFonts w:eastAsia="SimSun" w:cs="Mangal"/>
          <w:kern w:val="1"/>
          <w:lang w:eastAsia="hi-IN" w:bidi="hi-IN"/>
        </w:rPr>
      </w:pPr>
      <w:r w:rsidRPr="00C07BCC">
        <w:rPr>
          <w:rFonts w:eastAsia="SimSun" w:cs="Mangal"/>
          <w:b/>
          <w:kern w:val="1"/>
          <w:lang w:eastAsia="hi-IN" w:bidi="hi-IN"/>
        </w:rPr>
        <w:t>Posiadam/ nie posiadam *</w:t>
      </w:r>
      <w:r w:rsidRPr="00C07BCC">
        <w:rPr>
          <w:rFonts w:eastAsia="SimSun" w:cs="Mangal"/>
          <w:kern w:val="1"/>
          <w:lang w:eastAsia="hi-IN" w:bidi="hi-IN"/>
        </w:rPr>
        <w:t xml:space="preserve"> co najmniej 10% udziałów lub akcji;</w:t>
      </w:r>
    </w:p>
    <w:p w:rsidR="001834B9" w:rsidRPr="00C07BCC" w:rsidRDefault="001834B9" w:rsidP="001834B9">
      <w:pPr>
        <w:widowControl w:val="0"/>
        <w:numPr>
          <w:ilvl w:val="0"/>
          <w:numId w:val="28"/>
        </w:numPr>
        <w:suppressAutoHyphens/>
        <w:spacing w:after="80" w:line="240" w:lineRule="auto"/>
        <w:contextualSpacing/>
        <w:jc w:val="both"/>
        <w:rPr>
          <w:rFonts w:eastAsia="SimSun" w:cs="Mangal"/>
          <w:kern w:val="1"/>
          <w:lang w:eastAsia="hi-IN" w:bidi="hi-IN"/>
        </w:rPr>
      </w:pPr>
      <w:r w:rsidRPr="00C07BCC">
        <w:rPr>
          <w:rFonts w:eastAsia="SimSun" w:cs="Mangal"/>
          <w:b/>
          <w:kern w:val="1"/>
          <w:lang w:eastAsia="hi-IN" w:bidi="hi-IN"/>
        </w:rPr>
        <w:t>Pełnię/ nie pełnie funkcji*</w:t>
      </w:r>
      <w:r w:rsidRPr="00C07BCC">
        <w:rPr>
          <w:rFonts w:eastAsia="SimSun" w:cs="Mangal"/>
          <w:kern w:val="1"/>
          <w:lang w:eastAsia="hi-IN" w:bidi="hi-IN"/>
        </w:rPr>
        <w:t xml:space="preserve"> członka organu nadzorczego lub zarządzającego, prokurenta, pełnomocnika;</w:t>
      </w:r>
    </w:p>
    <w:p w:rsidR="001834B9" w:rsidRPr="00C07BCC" w:rsidRDefault="001834B9" w:rsidP="001834B9">
      <w:pPr>
        <w:widowControl w:val="0"/>
        <w:numPr>
          <w:ilvl w:val="0"/>
          <w:numId w:val="28"/>
        </w:numPr>
        <w:suppressAutoHyphens/>
        <w:spacing w:after="80" w:line="240" w:lineRule="auto"/>
        <w:contextualSpacing/>
        <w:jc w:val="both"/>
        <w:rPr>
          <w:rFonts w:eastAsia="SimSun" w:cs="Mangal"/>
          <w:kern w:val="1"/>
          <w:lang w:eastAsia="hi-IN" w:bidi="hi-IN"/>
        </w:rPr>
      </w:pPr>
      <w:r w:rsidRPr="00C07BCC">
        <w:rPr>
          <w:rFonts w:eastAsia="SimSun" w:cs="Mangal"/>
          <w:b/>
          <w:kern w:val="1"/>
          <w:lang w:eastAsia="hi-IN" w:bidi="hi-IN"/>
        </w:rPr>
        <w:t>Pozostaje / nie pozostaję*</w:t>
      </w:r>
      <w:r w:rsidRPr="00C07BCC">
        <w:rPr>
          <w:rFonts w:eastAsia="SimSun" w:cs="Mangal"/>
          <w:kern w:val="1"/>
          <w:lang w:eastAsia="hi-IN" w:bidi="hi-IN"/>
        </w:rPr>
        <w:t xml:space="preserve"> w związku  małżeńskim, w stosunku pokrewieństwa lub powinowactwa w linii prostej, pokrewieństwa lub powinowactwa w linii bocznej do drugiego stopnia lub w stosunku przysposobienia, opieki lub kurateli)</w:t>
      </w:r>
      <w:r w:rsidRPr="00C07BCC">
        <w:rPr>
          <w:rFonts w:eastAsia="SimSun" w:cs="Mangal"/>
          <w:kern w:val="1"/>
          <w:lang w:eastAsia="ar-SA" w:bidi="hi-IN"/>
        </w:rPr>
        <w:t>;</w:t>
      </w:r>
    </w:p>
    <w:p w:rsidR="001834B9" w:rsidRPr="00C07BCC" w:rsidRDefault="001834B9" w:rsidP="001834B9">
      <w:pPr>
        <w:widowControl w:val="0"/>
        <w:suppressAutoHyphens/>
        <w:spacing w:after="80" w:line="240" w:lineRule="auto"/>
        <w:ind w:left="1077"/>
        <w:contextualSpacing/>
        <w:jc w:val="both"/>
        <w:rPr>
          <w:rFonts w:eastAsia="SimSun" w:cs="Mangal"/>
          <w:kern w:val="1"/>
          <w:lang w:eastAsia="hi-IN" w:bidi="hi-IN"/>
        </w:rPr>
      </w:pPr>
    </w:p>
    <w:p w:rsidR="001834B9" w:rsidRPr="00C07BCC" w:rsidRDefault="001834B9" w:rsidP="001834B9">
      <w:pPr>
        <w:pStyle w:val="Akapitzlist"/>
        <w:numPr>
          <w:ilvl w:val="0"/>
          <w:numId w:val="3"/>
        </w:numPr>
        <w:jc w:val="both"/>
      </w:pPr>
      <w:r w:rsidRPr="00C07BCC">
        <w:rPr>
          <w:b/>
        </w:rPr>
        <w:t>Nie zalegam</w:t>
      </w:r>
      <w:r w:rsidR="00E01684" w:rsidRPr="00C07BCC">
        <w:rPr>
          <w:b/>
        </w:rPr>
        <w:t xml:space="preserve"> </w:t>
      </w:r>
      <w:r w:rsidRPr="00C07BCC">
        <w:rPr>
          <w:b/>
        </w:rPr>
        <w:t>/ zalegam*</w:t>
      </w:r>
      <w:r w:rsidRPr="00C07BCC">
        <w:t xml:space="preserve"> w dniu złożenia niniejszego wniosku z wypłacaniem wynagrodzeń pracownikom oraz             </w:t>
      </w:r>
      <w:r w:rsidR="006D13B2" w:rsidRPr="00C07BCC">
        <w:t xml:space="preserve">              </w:t>
      </w:r>
      <w:r w:rsidRPr="00C07BCC">
        <w:t xml:space="preserve">z opłacaniem należnych składek na ubezpieczenia społeczne, zdrowotne, Fundusz </w:t>
      </w:r>
      <w:r w:rsidR="00F11C9A" w:rsidRPr="00C07BCC">
        <w:rPr>
          <w:sz w:val="24"/>
        </w:rPr>
        <w:t>P</w:t>
      </w:r>
      <w:r w:rsidRPr="00C07BCC">
        <w:rPr>
          <w:sz w:val="24"/>
        </w:rPr>
        <w:t xml:space="preserve">racy, Fundusz </w:t>
      </w:r>
      <w:r w:rsidRPr="00C07BCC">
        <w:t>Gwarantowanych Świadczeń Pracowniczych oraz Fundusz Emerytur Pomostowych;</w:t>
      </w:r>
    </w:p>
    <w:p w:rsidR="001834B9" w:rsidRPr="00C07BCC" w:rsidRDefault="001834B9" w:rsidP="001834B9">
      <w:pPr>
        <w:widowControl w:val="0"/>
        <w:numPr>
          <w:ilvl w:val="0"/>
          <w:numId w:val="3"/>
        </w:numPr>
        <w:suppressAutoHyphens/>
        <w:autoSpaceDE w:val="0"/>
        <w:autoSpaceDN w:val="0"/>
        <w:adjustRightInd w:val="0"/>
        <w:spacing w:after="80" w:line="240" w:lineRule="auto"/>
        <w:contextualSpacing/>
        <w:jc w:val="both"/>
        <w:rPr>
          <w:rFonts w:eastAsia="SimSun" w:cs="Mangal"/>
          <w:kern w:val="1"/>
          <w:lang w:eastAsia="hi-IN" w:bidi="hi-IN"/>
        </w:rPr>
      </w:pPr>
      <w:r w:rsidRPr="00C07BCC">
        <w:rPr>
          <w:rFonts w:eastAsia="SimSun" w:cs="Mangal"/>
          <w:b/>
          <w:kern w:val="1"/>
          <w:lang w:eastAsia="hi-IN" w:bidi="hi-IN"/>
        </w:rPr>
        <w:t>Toczy się  / nie toczy się *</w:t>
      </w:r>
      <w:r w:rsidRPr="00C07BCC">
        <w:rPr>
          <w:rFonts w:eastAsia="SimSun" w:cs="Mangal"/>
          <w:kern w:val="1"/>
          <w:lang w:eastAsia="hi-IN" w:bidi="hi-IN"/>
        </w:rPr>
        <w:t xml:space="preserve"> w stosunku do mojej firmy postępowanie upadłościowe i </w:t>
      </w:r>
      <w:r w:rsidRPr="00C07BCC">
        <w:rPr>
          <w:rFonts w:eastAsia="SimSun" w:cs="Mangal"/>
          <w:b/>
          <w:kern w:val="1"/>
          <w:lang w:eastAsia="hi-IN" w:bidi="hi-IN"/>
        </w:rPr>
        <w:t xml:space="preserve">został / nie został* </w:t>
      </w:r>
      <w:r w:rsidRPr="00C07BCC">
        <w:rPr>
          <w:rFonts w:eastAsia="SimSun" w:cs="Mangal"/>
          <w:kern w:val="1"/>
          <w:lang w:eastAsia="hi-IN" w:bidi="hi-IN"/>
        </w:rPr>
        <w:t xml:space="preserve">zgłoszony wniosek </w:t>
      </w:r>
      <w:r w:rsidR="00E01684" w:rsidRPr="00C07BCC">
        <w:rPr>
          <w:rFonts w:eastAsia="SimSun" w:cs="Mangal"/>
          <w:kern w:val="1"/>
          <w:lang w:eastAsia="hi-IN" w:bidi="hi-IN"/>
        </w:rPr>
        <w:t xml:space="preserve">    </w:t>
      </w:r>
      <w:r w:rsidRPr="00C07BCC">
        <w:rPr>
          <w:rFonts w:eastAsia="SimSun" w:cs="Mangal"/>
          <w:kern w:val="1"/>
          <w:lang w:eastAsia="hi-IN" w:bidi="hi-IN"/>
        </w:rPr>
        <w:t>o likwidację;</w:t>
      </w:r>
    </w:p>
    <w:p w:rsidR="001834B9" w:rsidRPr="00C07BCC" w:rsidRDefault="001834B9" w:rsidP="001834B9">
      <w:pPr>
        <w:widowControl w:val="0"/>
        <w:suppressAutoHyphens/>
        <w:autoSpaceDE w:val="0"/>
        <w:autoSpaceDN w:val="0"/>
        <w:adjustRightInd w:val="0"/>
        <w:spacing w:after="80" w:line="240" w:lineRule="auto"/>
        <w:ind w:left="360"/>
        <w:contextualSpacing/>
        <w:jc w:val="both"/>
        <w:rPr>
          <w:rFonts w:eastAsia="SimSun" w:cs="Mangal"/>
          <w:kern w:val="1"/>
          <w:lang w:eastAsia="hi-IN" w:bidi="hi-IN"/>
        </w:rPr>
      </w:pPr>
    </w:p>
    <w:p w:rsidR="001834B9" w:rsidRPr="00C07BCC" w:rsidRDefault="001834B9" w:rsidP="001834B9">
      <w:pPr>
        <w:pStyle w:val="Akapitzlist"/>
        <w:widowControl w:val="0"/>
        <w:numPr>
          <w:ilvl w:val="0"/>
          <w:numId w:val="3"/>
        </w:numPr>
        <w:suppressAutoHyphens/>
        <w:spacing w:after="80" w:line="240" w:lineRule="auto"/>
        <w:jc w:val="both"/>
        <w:rPr>
          <w:rFonts w:eastAsia="SimSun" w:cs="Mangal"/>
          <w:kern w:val="1"/>
          <w:lang w:eastAsia="hi-IN" w:bidi="hi-IN"/>
        </w:rPr>
      </w:pPr>
      <w:r w:rsidRPr="00C07BCC">
        <w:rPr>
          <w:rFonts w:eastAsia="SimSun" w:cs="Mangal"/>
          <w:kern w:val="1"/>
          <w:lang w:eastAsia="hi-IN" w:bidi="hi-IN"/>
        </w:rPr>
        <w:t xml:space="preserve">W zakładzie wszczęte jest postępowanie restrukturyzacyjne w rozumieniu ustawy z 15.05.2015 r. Prawo restrukturyzacyjne: </w:t>
      </w:r>
      <w:r w:rsidRPr="00C07BCC">
        <w:rPr>
          <w:rFonts w:eastAsia="SimSun" w:cs="Mangal"/>
          <w:b/>
          <w:kern w:val="1"/>
          <w:lang w:eastAsia="hi-IN" w:bidi="hi-IN"/>
        </w:rPr>
        <w:t>TAK / NIE</w:t>
      </w:r>
      <w:r w:rsidRPr="00C07BCC">
        <w:rPr>
          <w:rFonts w:eastAsia="SimSun" w:cs="Mangal"/>
          <w:kern w:val="1"/>
          <w:lang w:eastAsia="hi-IN" w:bidi="hi-IN"/>
        </w:rPr>
        <w:t xml:space="preserve"> *</w:t>
      </w:r>
    </w:p>
    <w:p w:rsidR="001834B9" w:rsidRPr="00C07BCC" w:rsidRDefault="001834B9" w:rsidP="001834B9">
      <w:pPr>
        <w:pStyle w:val="Akapitzlist"/>
        <w:ind w:left="360"/>
        <w:jc w:val="both"/>
      </w:pPr>
    </w:p>
    <w:p w:rsidR="001834B9" w:rsidRPr="00C07BCC" w:rsidRDefault="001834B9" w:rsidP="001834B9">
      <w:pPr>
        <w:pStyle w:val="Akapitzlist"/>
        <w:numPr>
          <w:ilvl w:val="0"/>
          <w:numId w:val="3"/>
        </w:numPr>
        <w:jc w:val="both"/>
      </w:pPr>
      <w:r w:rsidRPr="00C07BCC">
        <w:t xml:space="preserve">W okresie poprzedzającym złożenie niniejszego wniosku </w:t>
      </w:r>
      <w:r w:rsidRPr="00C07BCC">
        <w:rPr>
          <w:b/>
        </w:rPr>
        <w:t>nie uzyskałem/ uzyskałem*</w:t>
      </w:r>
      <w:r w:rsidRPr="00C07BCC">
        <w:t xml:space="preserve"> inną pomoc niż pomoc de minimis (</w:t>
      </w:r>
      <w:r w:rsidR="00C07BCC">
        <w:t xml:space="preserve"> </w:t>
      </w:r>
      <w:r w:rsidRPr="00C07BCC">
        <w:t xml:space="preserve">w przypadku uzyskania pomocy proszę o złożenie oświadczenia, iż dana pomoc </w:t>
      </w:r>
      <w:r w:rsidRPr="00C07BCC">
        <w:rPr>
          <w:b/>
        </w:rPr>
        <w:t>nie kumuluje się/ kumuluje się*</w:t>
      </w:r>
      <w:r w:rsidRPr="00C07BCC">
        <w:t xml:space="preserve"> </w:t>
      </w:r>
      <w:r w:rsidR="00E01684" w:rsidRPr="00C07BCC">
        <w:t xml:space="preserve"> </w:t>
      </w:r>
      <w:r w:rsidRPr="00C07BCC">
        <w:t xml:space="preserve">z wnioskowaną  pomocą). W sytuacji korzystania z pomocy publicznej kumulującej się z pomocą de minimis należy dołączyć formularz informacji o pomocy publicznej dla podmiotów ubiegających się o pomoc inną niż pomoc de minimis lub pomoc de minimis w rolnictwie lub rybołówstwie; </w:t>
      </w:r>
    </w:p>
    <w:p w:rsidR="001834B9" w:rsidRPr="00C07BCC" w:rsidRDefault="001834B9" w:rsidP="001834B9">
      <w:pPr>
        <w:pStyle w:val="Akapitzlist"/>
        <w:ind w:left="360"/>
        <w:jc w:val="both"/>
      </w:pPr>
    </w:p>
    <w:p w:rsidR="001834B9" w:rsidRPr="00C07BCC" w:rsidRDefault="001834B9" w:rsidP="001834B9">
      <w:pPr>
        <w:pStyle w:val="Akapitzlist"/>
        <w:numPr>
          <w:ilvl w:val="0"/>
          <w:numId w:val="3"/>
        </w:numPr>
        <w:jc w:val="both"/>
      </w:pPr>
      <w:r w:rsidRPr="00C07BCC">
        <w:rPr>
          <w:b/>
        </w:rPr>
        <w:t>Nie otrzymałem/ otrzymałem*</w:t>
      </w:r>
      <w:r w:rsidRPr="00C07BCC">
        <w:t xml:space="preserve"> pomoc de minimis oraz pomoc de mini</w:t>
      </w:r>
      <w:r w:rsidR="00E01684" w:rsidRPr="00C07BCC">
        <w:t>mis w rolnictwie /w rybołówstwie</w:t>
      </w:r>
      <w:r w:rsidRPr="00C07BCC">
        <w:t xml:space="preserve"> </w:t>
      </w:r>
      <w:r w:rsidR="00C07BCC">
        <w:br/>
      </w:r>
      <w:r w:rsidRPr="00C07BCC">
        <w:t xml:space="preserve">w wysokości …………………………..… w roku, w którym ubiegam się o pomoc oraz w ciągu 2 poprzedzających go lat obrotowych; </w:t>
      </w:r>
    </w:p>
    <w:p w:rsidR="001834B9" w:rsidRPr="00C07BCC" w:rsidRDefault="001834B9" w:rsidP="001834B9">
      <w:pPr>
        <w:pStyle w:val="Akapitzlist"/>
        <w:ind w:left="360"/>
        <w:jc w:val="both"/>
      </w:pPr>
    </w:p>
    <w:p w:rsidR="001834B9" w:rsidRPr="00C07BCC" w:rsidRDefault="001834B9" w:rsidP="001834B9">
      <w:pPr>
        <w:pStyle w:val="Akapitzlist"/>
        <w:numPr>
          <w:ilvl w:val="0"/>
          <w:numId w:val="3"/>
        </w:numPr>
        <w:jc w:val="both"/>
      </w:pPr>
      <w:r w:rsidRPr="00C07BCC">
        <w:rPr>
          <w:b/>
        </w:rPr>
        <w:t>Spełniam</w:t>
      </w:r>
      <w:r w:rsidR="00E01684" w:rsidRPr="00C07BCC">
        <w:rPr>
          <w:b/>
        </w:rPr>
        <w:t xml:space="preserve"> </w:t>
      </w:r>
      <w:r w:rsidRPr="00C07BCC">
        <w:rPr>
          <w:b/>
        </w:rPr>
        <w:t>/ nie spełniam*</w:t>
      </w:r>
      <w:r w:rsidRPr="00C07BCC">
        <w:t xml:space="preserve"> warunki rozporządzenia komisji (UE) Nr 1407/2013 z dnia 18 grudnia 2013 r. </w:t>
      </w:r>
      <w:r w:rsidR="00C07BCC">
        <w:br/>
      </w:r>
      <w:r w:rsidRPr="00C07BCC">
        <w:t>w sprawie stosowania art. 107 i 108 Traktatu o funkcjonowaniu Unii Europejskiej do pomocy de minimi</w:t>
      </w:r>
      <w:r w:rsidR="006D13B2" w:rsidRPr="00C07BCC">
        <w:t>s (Dz. Urz. UE L 352</w:t>
      </w:r>
      <w:r w:rsidR="008F707D" w:rsidRPr="00C07BCC">
        <w:t xml:space="preserve">/1 </w:t>
      </w:r>
      <w:r w:rsidR="006D13B2" w:rsidRPr="00C07BCC">
        <w:t xml:space="preserve">  </w:t>
      </w:r>
      <w:r w:rsidRPr="00C07BCC">
        <w:t>z 24.12.2013);</w:t>
      </w:r>
    </w:p>
    <w:p w:rsidR="001834B9" w:rsidRPr="00C07BCC" w:rsidRDefault="001834B9" w:rsidP="001834B9">
      <w:pPr>
        <w:pStyle w:val="Akapitzlist"/>
        <w:ind w:left="360"/>
        <w:jc w:val="both"/>
      </w:pPr>
    </w:p>
    <w:p w:rsidR="001834B9" w:rsidRPr="00C07BCC" w:rsidRDefault="001834B9" w:rsidP="001834B9">
      <w:pPr>
        <w:pStyle w:val="Akapitzlist"/>
        <w:numPr>
          <w:ilvl w:val="0"/>
          <w:numId w:val="3"/>
        </w:numPr>
        <w:jc w:val="both"/>
      </w:pPr>
      <w:r w:rsidRPr="00C07BCC">
        <w:rPr>
          <w:b/>
        </w:rPr>
        <w:t>Spełniam</w:t>
      </w:r>
      <w:r w:rsidR="00E01684" w:rsidRPr="00C07BCC">
        <w:rPr>
          <w:b/>
        </w:rPr>
        <w:t xml:space="preserve"> </w:t>
      </w:r>
      <w:r w:rsidRPr="00C07BCC">
        <w:rPr>
          <w:b/>
        </w:rPr>
        <w:t>/ nie spełniam*</w:t>
      </w:r>
      <w:r w:rsidRPr="00C07BCC">
        <w:t xml:space="preserve"> warunki rozporządzenia komisji (WE) Nr 875/2007 z dnia 24 lipca 2007 r. w sprawie stosowania art. 87 i 88 Traktatu WE w odniesieniu do pomocy w ramach zasad de mini</w:t>
      </w:r>
      <w:r w:rsidR="00E01684" w:rsidRPr="00C07BCC">
        <w:t>mis dla sektora rybołówstwa</w:t>
      </w:r>
      <w:r w:rsidRPr="00C07BCC">
        <w:t xml:space="preserve"> i zmieniające rozporządzenie (WE) nr 1860/2004 (Dz. Urz. UE L 193 z 25.07.2007); </w:t>
      </w:r>
    </w:p>
    <w:p w:rsidR="001834B9" w:rsidRPr="00C07BCC" w:rsidRDefault="001834B9" w:rsidP="001834B9">
      <w:pPr>
        <w:pStyle w:val="Akapitzlist"/>
        <w:ind w:left="360"/>
        <w:jc w:val="both"/>
      </w:pPr>
    </w:p>
    <w:p w:rsidR="001834B9" w:rsidRPr="00C07BCC" w:rsidRDefault="001834B9" w:rsidP="001834B9">
      <w:pPr>
        <w:pStyle w:val="Akapitzlist"/>
        <w:numPr>
          <w:ilvl w:val="0"/>
          <w:numId w:val="3"/>
        </w:numPr>
        <w:jc w:val="both"/>
      </w:pPr>
      <w:r w:rsidRPr="00C07BCC">
        <w:rPr>
          <w:b/>
        </w:rPr>
        <w:t>Spełniam</w:t>
      </w:r>
      <w:r w:rsidR="00E01684" w:rsidRPr="00C07BCC">
        <w:rPr>
          <w:b/>
        </w:rPr>
        <w:t xml:space="preserve"> </w:t>
      </w:r>
      <w:r w:rsidRPr="00C07BCC">
        <w:rPr>
          <w:b/>
        </w:rPr>
        <w:t>/ nie spełniam*</w:t>
      </w:r>
      <w:r w:rsidRPr="00C07BCC">
        <w:t xml:space="preserve"> warunki rozporządzenia </w:t>
      </w:r>
      <w:r w:rsidR="008F707D" w:rsidRPr="00C07BCC">
        <w:t xml:space="preserve">Komisji </w:t>
      </w:r>
      <w:r w:rsidRPr="00C07BCC">
        <w:t>(UE) Nr 1408/2013 z dnia 18 grudnia 2013 r.</w:t>
      </w:r>
      <w:r w:rsidRPr="00C07BCC">
        <w:br/>
        <w:t xml:space="preserve">w sprawie stosowania art. 107 i 108 Traktatu o funkcjonowaniu Unii Europejskiej do pomocy de minimis </w:t>
      </w:r>
      <w:r w:rsidR="00C07BCC">
        <w:br/>
      </w:r>
      <w:r w:rsidRPr="00C07BCC">
        <w:t>w sektorze rolnym (Dz. Urz. UE L 352</w:t>
      </w:r>
      <w:r w:rsidR="005F7EFD" w:rsidRPr="00C07BCC">
        <w:t>/9 z dn.</w:t>
      </w:r>
      <w:r w:rsidRPr="00C07BCC">
        <w:t xml:space="preserve"> 24.12.2013</w:t>
      </w:r>
      <w:r w:rsidR="005F7EFD" w:rsidRPr="00C07BCC">
        <w:t xml:space="preserve"> r. </w:t>
      </w:r>
      <w:r w:rsidR="00E01684" w:rsidRPr="00C07BCC">
        <w:t xml:space="preserve">) </w:t>
      </w:r>
      <w:r w:rsidRPr="00C07BCC">
        <w:t xml:space="preserve">; </w:t>
      </w:r>
    </w:p>
    <w:p w:rsidR="001834B9" w:rsidRPr="00C07BCC" w:rsidRDefault="001834B9" w:rsidP="001834B9">
      <w:pPr>
        <w:pStyle w:val="Akapitzlist"/>
        <w:ind w:left="360"/>
        <w:jc w:val="both"/>
      </w:pPr>
    </w:p>
    <w:p w:rsidR="001834B9" w:rsidRPr="00C07BCC" w:rsidRDefault="001834B9" w:rsidP="001834B9">
      <w:pPr>
        <w:pStyle w:val="Akapitzlist"/>
        <w:numPr>
          <w:ilvl w:val="0"/>
          <w:numId w:val="3"/>
        </w:numPr>
        <w:jc w:val="both"/>
      </w:pPr>
      <w:r w:rsidRPr="00C07BCC">
        <w:rPr>
          <w:b/>
        </w:rPr>
        <w:t>Jestem</w:t>
      </w:r>
      <w:r w:rsidR="00E01684" w:rsidRPr="00C07BCC">
        <w:rPr>
          <w:b/>
        </w:rPr>
        <w:t xml:space="preserve"> </w:t>
      </w:r>
      <w:r w:rsidRPr="00C07BCC">
        <w:rPr>
          <w:b/>
        </w:rPr>
        <w:t>/ nie jestem *</w:t>
      </w:r>
      <w:r w:rsidRPr="00C07BCC">
        <w:t xml:space="preserve"> mikroprzedsiębiorcą w rozumieniu art. 1 załącznika I do Rozporządzenia Komisji (WE) NR 800/2008 </w:t>
      </w:r>
      <w:r w:rsidR="00E01684" w:rsidRPr="00C07BCC">
        <w:t xml:space="preserve">    </w:t>
      </w:r>
      <w:r w:rsidRPr="00C07BCC">
        <w:t xml:space="preserve">z dnia 6 sierpnia 2008 r. </w:t>
      </w:r>
    </w:p>
    <w:p w:rsidR="001834B9" w:rsidRPr="00C07BCC" w:rsidRDefault="001834B9" w:rsidP="001834B9">
      <w:pPr>
        <w:pStyle w:val="Akapitzlist"/>
        <w:ind w:left="360"/>
        <w:jc w:val="both"/>
      </w:pPr>
    </w:p>
    <w:p w:rsidR="001834B9" w:rsidRPr="00C07BCC" w:rsidRDefault="001834B9" w:rsidP="001834B9">
      <w:pPr>
        <w:pStyle w:val="Akapitzlist"/>
        <w:numPr>
          <w:ilvl w:val="0"/>
          <w:numId w:val="3"/>
        </w:numPr>
        <w:jc w:val="both"/>
      </w:pPr>
      <w:r w:rsidRPr="00C07BCC">
        <w:rPr>
          <w:bCs/>
        </w:rPr>
        <w:t>Przyjmuję do wiadomości, że:</w:t>
      </w:r>
    </w:p>
    <w:p w:rsidR="001834B9" w:rsidRPr="00C07BCC" w:rsidRDefault="001834B9" w:rsidP="001834B9">
      <w:pPr>
        <w:ind w:left="426" w:hanging="142"/>
        <w:jc w:val="both"/>
        <w:rPr>
          <w:bCs/>
        </w:rPr>
      </w:pPr>
      <w:r w:rsidRPr="00C07BCC">
        <w:rPr>
          <w:b/>
          <w:bCs/>
        </w:rPr>
        <w:t xml:space="preserve">- </w:t>
      </w:r>
      <w:r w:rsidRPr="00C07BCC">
        <w:rPr>
          <w:bCs/>
        </w:rPr>
        <w:t>w przypadku gdy wniosek jest wypełniony nieprawidłowo, wyznacza się termin nie krótszy niż 7 dni i nie dłuższy niż 14 dni do jego poprawienia;</w:t>
      </w:r>
    </w:p>
    <w:p w:rsidR="001834B9" w:rsidRPr="00C07BCC" w:rsidRDefault="001834B9" w:rsidP="001834B9">
      <w:pPr>
        <w:ind w:left="426" w:hanging="142"/>
        <w:jc w:val="both"/>
        <w:rPr>
          <w:bCs/>
        </w:rPr>
      </w:pPr>
      <w:r w:rsidRPr="00C07BCC">
        <w:rPr>
          <w:bCs/>
        </w:rPr>
        <w:t xml:space="preserve">- w przypadku niepoprawienia wniosku we wskazanym terminie lub niedołączenia wymaganych załączników, wniosek </w:t>
      </w:r>
      <w:r w:rsidR="00E01684" w:rsidRPr="00C07BCC">
        <w:rPr>
          <w:bCs/>
        </w:rPr>
        <w:t>pozostawia się bez rozpatrzenia;</w:t>
      </w:r>
    </w:p>
    <w:p w:rsidR="00B371C5" w:rsidRPr="00C07BCC" w:rsidRDefault="00B371C5" w:rsidP="001834B9">
      <w:pPr>
        <w:ind w:left="426" w:hanging="142"/>
        <w:jc w:val="both"/>
        <w:rPr>
          <w:bCs/>
        </w:rPr>
      </w:pPr>
      <w:r w:rsidRPr="00C07BCC">
        <w:rPr>
          <w:bCs/>
        </w:rPr>
        <w:t>-</w:t>
      </w:r>
      <w:r w:rsidRPr="00C07BCC">
        <w:rPr>
          <w:rFonts w:cs="Arial"/>
          <w:iCs/>
        </w:rPr>
        <w:t xml:space="preserve"> odmowa przyznania środków nie podlega odwołaniu</w:t>
      </w:r>
      <w:r w:rsidR="00E01684" w:rsidRPr="00C07BCC">
        <w:rPr>
          <w:rFonts w:cs="Arial"/>
          <w:iCs/>
        </w:rPr>
        <w:t>;</w:t>
      </w:r>
    </w:p>
    <w:p w:rsidR="001834B9" w:rsidRPr="00C07BCC" w:rsidRDefault="001834B9" w:rsidP="001834B9">
      <w:pPr>
        <w:ind w:left="426" w:hanging="142"/>
        <w:jc w:val="both"/>
        <w:rPr>
          <w:bCs/>
        </w:rPr>
      </w:pPr>
      <w:r w:rsidRPr="00C07BCC">
        <w:rPr>
          <w:b/>
          <w:bCs/>
        </w:rPr>
        <w:t xml:space="preserve">- Starosta Pińczowski </w:t>
      </w:r>
      <w:r w:rsidRPr="00C07BCC">
        <w:rPr>
          <w:bCs/>
        </w:rPr>
        <w:t xml:space="preserve">, za pośrednictwem Dyrektora Powiatowego Urzędu Pracy w Pińczowie ma prawo weryfikacji danych zamieszczonych we wniosku, prawo kontroli wydatkowania środków KFS zgodnie </w:t>
      </w:r>
      <w:r w:rsidR="00C07BCC">
        <w:rPr>
          <w:bCs/>
        </w:rPr>
        <w:br/>
      </w:r>
      <w:r w:rsidRPr="00C07BCC">
        <w:rPr>
          <w:bCs/>
        </w:rPr>
        <w:t>z przeznaczeniem, monitorowania przebiegu form objętych kształceniem ustawicznym</w:t>
      </w:r>
      <w:r w:rsidR="00E01684" w:rsidRPr="00C07BCC">
        <w:rPr>
          <w:bCs/>
        </w:rPr>
        <w:t>;</w:t>
      </w:r>
      <w:r w:rsidRPr="00C07BCC">
        <w:rPr>
          <w:bCs/>
        </w:rPr>
        <w:t xml:space="preserve"> </w:t>
      </w:r>
    </w:p>
    <w:p w:rsidR="001834B9" w:rsidRPr="00C07BCC" w:rsidRDefault="001834B9" w:rsidP="001834B9">
      <w:pPr>
        <w:ind w:left="426" w:hanging="142"/>
        <w:jc w:val="both"/>
        <w:rPr>
          <w:bCs/>
        </w:rPr>
      </w:pPr>
      <w:r w:rsidRPr="00C07BCC">
        <w:rPr>
          <w:bCs/>
        </w:rPr>
        <w:t xml:space="preserve">- </w:t>
      </w:r>
      <w:r w:rsidR="00E01684" w:rsidRPr="00C07BCC">
        <w:rPr>
          <w:bCs/>
        </w:rPr>
        <w:t xml:space="preserve">zobowiązuję się, </w:t>
      </w:r>
      <w:r w:rsidRPr="00C07BCC">
        <w:rPr>
          <w:bCs/>
        </w:rPr>
        <w:t xml:space="preserve">na wezwanie, przedłożyć niezbędne informacje, dokumenty, wyjaśnienia </w:t>
      </w:r>
      <w:r w:rsidR="009372C6" w:rsidRPr="00C07BCC">
        <w:rPr>
          <w:rFonts w:cs="Arial"/>
          <w:color w:val="000000"/>
        </w:rPr>
        <w:t>pozwalaj</w:t>
      </w:r>
      <w:r w:rsidR="00BD5229" w:rsidRPr="00C07BCC">
        <w:rPr>
          <w:rFonts w:cs="Arial"/>
          <w:color w:val="000000"/>
        </w:rPr>
        <w:t>ące</w:t>
      </w:r>
      <w:r w:rsidR="009372C6" w:rsidRPr="00C07BCC">
        <w:rPr>
          <w:rFonts w:cs="Arial"/>
          <w:color w:val="000000"/>
        </w:rPr>
        <w:t xml:space="preserve"> na rozstrzygnięcie ewentualnych wątpliwości niezbędnych do rozpatrzenia wniosku.</w:t>
      </w:r>
    </w:p>
    <w:p w:rsidR="001834B9" w:rsidRPr="00C07BCC" w:rsidRDefault="001834B9" w:rsidP="001834B9">
      <w:pPr>
        <w:pStyle w:val="Akapitzlist"/>
        <w:numPr>
          <w:ilvl w:val="0"/>
          <w:numId w:val="3"/>
        </w:numPr>
        <w:jc w:val="both"/>
        <w:rPr>
          <w:bCs/>
        </w:rPr>
      </w:pPr>
      <w:r w:rsidRPr="00C07BCC">
        <w:rPr>
          <w:bCs/>
        </w:rPr>
        <w:t>W przypadku pozytywnego rozpatrzenia wniosku, zobowiązuję się do:</w:t>
      </w:r>
    </w:p>
    <w:p w:rsidR="001834B9" w:rsidRPr="00C07BCC" w:rsidRDefault="001834B9" w:rsidP="00B371C5">
      <w:pPr>
        <w:ind w:left="284"/>
        <w:jc w:val="both"/>
        <w:rPr>
          <w:bCs/>
        </w:rPr>
      </w:pPr>
      <w:r w:rsidRPr="00C07BCC">
        <w:rPr>
          <w:bCs/>
        </w:rPr>
        <w:t>złożenia w dniu podpisania umowy o finansowanie ze środków Krajowego Funduszu Szkoleniowego działań obejmujących kształcenie ustawiczne pracowników i pracodawcy dodatkowego oświadczenia o uzyskanej pomocy de minimis, jeżeli w okresie od dnia złożenia wniosku do podpisania umowy otrzymam pomoc de minimis;</w:t>
      </w:r>
    </w:p>
    <w:p w:rsidR="001834B9" w:rsidRPr="00C07BCC" w:rsidRDefault="001834B9" w:rsidP="001834B9">
      <w:pPr>
        <w:widowControl w:val="0"/>
        <w:suppressAutoHyphens/>
        <w:autoSpaceDE w:val="0"/>
        <w:autoSpaceDN w:val="0"/>
        <w:adjustRightInd w:val="0"/>
        <w:spacing w:after="80" w:line="240" w:lineRule="auto"/>
        <w:jc w:val="both"/>
        <w:rPr>
          <w:rFonts w:eastAsia="SimSun" w:cs="Mangal"/>
          <w:kern w:val="1"/>
          <w:lang w:eastAsia="hi-IN" w:bidi="hi-IN"/>
        </w:rPr>
      </w:pPr>
      <w:r w:rsidRPr="00C07BCC">
        <w:rPr>
          <w:rFonts w:eastAsia="TimesNewRoman" w:cs="Mangal"/>
          <w:bCs/>
          <w:kern w:val="1"/>
          <w:lang w:eastAsia="hi-IN" w:bidi="hi-IN"/>
        </w:rPr>
        <w:t>19</w:t>
      </w:r>
      <w:r w:rsidRPr="00C07BCC">
        <w:rPr>
          <w:rFonts w:eastAsia="TimesNewRoman" w:cs="Mangal"/>
          <w:b/>
          <w:bCs/>
          <w:kern w:val="1"/>
          <w:lang w:eastAsia="hi-IN" w:bidi="hi-IN"/>
        </w:rPr>
        <w:t>. Utrzymam / nie utrzymam/ nie dotyczy*</w:t>
      </w:r>
      <w:r w:rsidRPr="00C07BCC">
        <w:rPr>
          <w:rFonts w:eastAsia="SimSun" w:cs="Mangal"/>
          <w:kern w:val="1"/>
          <w:lang w:eastAsia="hi-IN" w:bidi="hi-IN"/>
        </w:rPr>
        <w:t xml:space="preserve"> zatrudnienie pracowników, których kieruję na kształcenie ustawiczne co najmniej do dnia zakończenia przez nich ostatniej formy wsparcia; </w:t>
      </w:r>
    </w:p>
    <w:p w:rsidR="001834B9" w:rsidRPr="00C07BCC" w:rsidRDefault="001834B9" w:rsidP="001834B9">
      <w:pPr>
        <w:widowControl w:val="0"/>
        <w:suppressAutoHyphens/>
        <w:autoSpaceDE w:val="0"/>
        <w:autoSpaceDN w:val="0"/>
        <w:adjustRightInd w:val="0"/>
        <w:spacing w:after="80" w:line="240" w:lineRule="auto"/>
        <w:jc w:val="both"/>
        <w:rPr>
          <w:rFonts w:eastAsia="SimSun" w:cs="Mangal"/>
          <w:kern w:val="1"/>
          <w:lang w:eastAsia="hi-IN" w:bidi="hi-IN"/>
        </w:rPr>
      </w:pPr>
    </w:p>
    <w:p w:rsidR="009372C6" w:rsidRPr="00C07BCC" w:rsidRDefault="001834B9" w:rsidP="001834B9">
      <w:pPr>
        <w:widowControl w:val="0"/>
        <w:suppressAutoHyphens/>
        <w:spacing w:after="80" w:line="240" w:lineRule="auto"/>
        <w:jc w:val="both"/>
        <w:rPr>
          <w:rFonts w:eastAsia="SimSun" w:cs="Mangal"/>
          <w:kern w:val="1"/>
          <w:lang w:eastAsia="hi-IN" w:bidi="hi-IN"/>
        </w:rPr>
      </w:pPr>
      <w:r w:rsidRPr="00C07BCC">
        <w:rPr>
          <w:bCs/>
        </w:rPr>
        <w:t>20</w:t>
      </w:r>
      <w:r w:rsidR="00BD5229" w:rsidRPr="00C07BCC">
        <w:rPr>
          <w:bCs/>
        </w:rPr>
        <w:t>.</w:t>
      </w:r>
      <w:r w:rsidR="00BD5229" w:rsidRPr="00C07BCC">
        <w:rPr>
          <w:rFonts w:eastAsia="SimSun" w:cs="Mangal"/>
          <w:kern w:val="1"/>
          <w:lang w:eastAsia="hi-IN" w:bidi="hi-IN"/>
        </w:rPr>
        <w:t xml:space="preserve"> </w:t>
      </w:r>
      <w:r w:rsidR="009372C6" w:rsidRPr="00C07BCC">
        <w:rPr>
          <w:rFonts w:cs="Arial"/>
        </w:rPr>
        <w:t>Ja oraz pracownicy wskazani we wniosku zapoznali się z treścią „</w:t>
      </w:r>
      <w:r w:rsidR="009372C6" w:rsidRPr="00C07BCC">
        <w:rPr>
          <w:rFonts w:cs="Arial"/>
          <w:i/>
        </w:rPr>
        <w:t>Klauzuli informacyjnej RODO</w:t>
      </w:r>
      <w:r w:rsidR="00E01684" w:rsidRPr="00C07BCC">
        <w:rPr>
          <w:rFonts w:cs="Arial"/>
        </w:rPr>
        <w:t xml:space="preserve">” zamieszczonej                         </w:t>
      </w:r>
      <w:r w:rsidR="009372C6" w:rsidRPr="00C07BCC">
        <w:rPr>
          <w:rFonts w:cs="Arial"/>
        </w:rPr>
        <w:lastRenderedPageBreak/>
        <w:t>w dokumentach do pobrania o przyznanie środków z Krajowego Funduszu Szkoleniowego (KFS) na finansowanie kosztów kształcenia ustawicznego pracowników i pracodawcy i tym samym akceptuję(my) informacje w niej zawarte.</w:t>
      </w:r>
    </w:p>
    <w:p w:rsidR="001834B9" w:rsidRPr="00C07BCC" w:rsidRDefault="001834B9" w:rsidP="001834B9">
      <w:pPr>
        <w:widowControl w:val="0"/>
        <w:suppressAutoHyphens/>
        <w:spacing w:after="80" w:line="240" w:lineRule="auto"/>
        <w:jc w:val="both"/>
        <w:rPr>
          <w:rFonts w:eastAsia="SimSun" w:cs="Mangal"/>
          <w:kern w:val="1"/>
          <w:lang w:eastAsia="hi-IN" w:bidi="hi-IN"/>
        </w:rPr>
      </w:pPr>
    </w:p>
    <w:p w:rsidR="001834B9" w:rsidRPr="00C07BCC" w:rsidRDefault="001834B9" w:rsidP="001834B9">
      <w:pPr>
        <w:widowControl w:val="0"/>
        <w:suppressAutoHyphens/>
        <w:autoSpaceDE w:val="0"/>
        <w:autoSpaceDN w:val="0"/>
        <w:adjustRightInd w:val="0"/>
        <w:spacing w:after="80" w:line="240" w:lineRule="auto"/>
        <w:jc w:val="both"/>
        <w:rPr>
          <w:rFonts w:eastAsia="SimSun" w:cs="Mangal"/>
          <w:color w:val="000000"/>
          <w:kern w:val="1"/>
          <w:lang w:eastAsia="hi-IN" w:bidi="hi-IN"/>
        </w:rPr>
      </w:pPr>
      <w:r w:rsidRPr="00C07BCC">
        <w:rPr>
          <w:rFonts w:eastAsia="SimSun" w:cs="Mangal"/>
          <w:kern w:val="1"/>
          <w:lang w:eastAsia="hi-IN" w:bidi="hi-IN"/>
        </w:rPr>
        <w:t>21. Zobowiązuję się do nie</w:t>
      </w:r>
      <w:r w:rsidR="00E01684" w:rsidRPr="00C07BCC">
        <w:rPr>
          <w:rFonts w:eastAsia="SimSun" w:cs="Mangal"/>
          <w:kern w:val="1"/>
          <w:lang w:eastAsia="hi-IN" w:bidi="hi-IN"/>
        </w:rPr>
        <w:t xml:space="preserve">zwłocznego powiadomienia Urzędu, </w:t>
      </w:r>
      <w:r w:rsidRPr="00C07BCC">
        <w:rPr>
          <w:rFonts w:eastAsia="SimSun" w:cs="Mangal"/>
          <w:kern w:val="1"/>
          <w:lang w:eastAsia="hi-IN" w:bidi="hi-IN"/>
        </w:rPr>
        <w:t>jeżeli w okresie od dnia złożenia wniosku do dnia podpisania umowy z Powiatowym Urzędem Pracy w Pińczowie zmianie</w:t>
      </w:r>
      <w:r w:rsidRPr="00C07BCC">
        <w:rPr>
          <w:rFonts w:eastAsia="SimSun" w:cs="Mangal"/>
          <w:color w:val="000000"/>
          <w:kern w:val="1"/>
          <w:lang w:eastAsia="hi-IN" w:bidi="hi-IN"/>
        </w:rPr>
        <w:t xml:space="preserve"> ulegnie stan prawny lub faktyczny wskazany </w:t>
      </w:r>
      <w:r w:rsidR="00E01684" w:rsidRPr="00C07BCC">
        <w:rPr>
          <w:rFonts w:eastAsia="SimSun" w:cs="Mangal"/>
          <w:color w:val="000000"/>
          <w:kern w:val="1"/>
          <w:lang w:eastAsia="hi-IN" w:bidi="hi-IN"/>
        </w:rPr>
        <w:t xml:space="preserve"> </w:t>
      </w:r>
      <w:r w:rsidRPr="00C07BCC">
        <w:rPr>
          <w:rFonts w:eastAsia="SimSun" w:cs="Mangal"/>
          <w:color w:val="000000"/>
          <w:kern w:val="1"/>
          <w:lang w:eastAsia="hi-IN" w:bidi="hi-IN"/>
        </w:rPr>
        <w:t xml:space="preserve">w dniu złożenia wniosku; </w:t>
      </w:r>
    </w:p>
    <w:p w:rsidR="001834B9" w:rsidRPr="00C07BCC" w:rsidRDefault="001834B9" w:rsidP="001834B9">
      <w:pPr>
        <w:widowControl w:val="0"/>
        <w:suppressAutoHyphens/>
        <w:autoSpaceDN w:val="0"/>
        <w:spacing w:after="80" w:line="240" w:lineRule="auto"/>
        <w:jc w:val="both"/>
        <w:rPr>
          <w:rFonts w:eastAsia="SimSun" w:cs="Mangal"/>
          <w:kern w:val="1"/>
          <w:lang w:eastAsia="hi-IN"/>
        </w:rPr>
      </w:pPr>
      <w:r w:rsidRPr="00C07BCC">
        <w:rPr>
          <w:rFonts w:eastAsia="SimSun" w:cs="Mangal"/>
          <w:kern w:val="1"/>
          <w:lang w:eastAsia="hi-IN" w:bidi="hi-IN"/>
        </w:rPr>
        <w:t>22.</w:t>
      </w:r>
      <w:r w:rsidRPr="00C07BCC">
        <w:rPr>
          <w:rFonts w:eastAsia="SimSun" w:cs="Mangal"/>
          <w:b/>
          <w:kern w:val="1"/>
          <w:lang w:eastAsia="hi-IN" w:bidi="hi-IN"/>
        </w:rPr>
        <w:t xml:space="preserve"> Prowadzę/ nie prowadzę* </w:t>
      </w:r>
      <w:r w:rsidRPr="00C07BCC">
        <w:t>działalność w sektorze transportu drogowego towarów</w:t>
      </w:r>
      <w:r w:rsidR="00E01684" w:rsidRPr="00C07BCC">
        <w:t>.</w:t>
      </w:r>
    </w:p>
    <w:p w:rsidR="00BD5229" w:rsidRPr="00C07BCC" w:rsidRDefault="00BD5229" w:rsidP="00BB64C5">
      <w:pPr>
        <w:jc w:val="both"/>
        <w:rPr>
          <w:bCs/>
        </w:rPr>
      </w:pPr>
    </w:p>
    <w:p w:rsidR="00BD5229" w:rsidRPr="00C07BCC" w:rsidRDefault="00BD5229" w:rsidP="00BB64C5">
      <w:pPr>
        <w:jc w:val="both"/>
        <w:rPr>
          <w:bCs/>
        </w:rPr>
      </w:pPr>
    </w:p>
    <w:p w:rsidR="001834B9" w:rsidRPr="00C07BCC" w:rsidRDefault="001834B9" w:rsidP="00BB64C5">
      <w:pPr>
        <w:jc w:val="both"/>
        <w:rPr>
          <w:b/>
        </w:rPr>
      </w:pPr>
      <w:r w:rsidRPr="00C07BCC">
        <w:rPr>
          <w:b/>
        </w:rPr>
        <w:t>Wiarygodność informacji podanych we wniosku i w załączonych do niego dokumentach potwierdzam/-my własnoręcznym podpisem. Świadom/-mi odpowiedzialności karnej wynikającej z art. 233 § 1 Kodeksu karnego jednocześnie oświadczam/-my pod rygorem wypowiedzenia umowy, że informacje zawart</w:t>
      </w:r>
      <w:r w:rsidR="00E01684" w:rsidRPr="00C07BCC">
        <w:rPr>
          <w:b/>
        </w:rPr>
        <w:t xml:space="preserve">e we wniosku </w:t>
      </w:r>
      <w:r w:rsidRPr="00C07BCC">
        <w:rPr>
          <w:b/>
        </w:rPr>
        <w:t xml:space="preserve">i w załączonych do niego dokumentach są zgodne </w:t>
      </w:r>
      <w:r w:rsidR="00BB64C5" w:rsidRPr="00C07BCC">
        <w:rPr>
          <w:b/>
        </w:rPr>
        <w:t>ze stanem faktycznym i prawnym.</w:t>
      </w:r>
    </w:p>
    <w:p w:rsidR="001834B9" w:rsidRPr="00C07BCC" w:rsidRDefault="001834B9" w:rsidP="001834B9"/>
    <w:p w:rsidR="001834B9" w:rsidRPr="00C07BCC" w:rsidRDefault="001834B9" w:rsidP="001834B9"/>
    <w:p w:rsidR="001834B9" w:rsidRPr="00C07BCC" w:rsidRDefault="001834B9" w:rsidP="001834B9">
      <w:pPr>
        <w:spacing w:after="0" w:line="240" w:lineRule="auto"/>
      </w:pPr>
      <w:r w:rsidRPr="00C07BCC">
        <w:t>.………………………….                                                     ……………………….………………………………...................</w:t>
      </w:r>
    </w:p>
    <w:p w:rsidR="001834B9" w:rsidRPr="00C07BCC" w:rsidRDefault="001834B9" w:rsidP="001834B9">
      <w:pPr>
        <w:spacing w:after="0" w:line="240" w:lineRule="auto"/>
        <w:rPr>
          <w:sz w:val="18"/>
          <w:szCs w:val="18"/>
        </w:rPr>
      </w:pPr>
      <w:r w:rsidRPr="00C07BCC">
        <w:t xml:space="preserve">         </w:t>
      </w:r>
      <w:r w:rsidRPr="00C07BCC">
        <w:rPr>
          <w:sz w:val="18"/>
          <w:szCs w:val="18"/>
        </w:rPr>
        <w:t>data</w:t>
      </w:r>
      <w:r w:rsidRPr="00C07BCC">
        <w:t xml:space="preserve">                                                                            </w:t>
      </w:r>
      <w:r w:rsidRPr="00C07BCC">
        <w:rPr>
          <w:sz w:val="18"/>
          <w:szCs w:val="18"/>
        </w:rPr>
        <w:t xml:space="preserve">pieczątka i podpis </w:t>
      </w:r>
      <w:r w:rsidR="00E01684" w:rsidRPr="00C07BCC">
        <w:rPr>
          <w:sz w:val="18"/>
          <w:szCs w:val="18"/>
        </w:rPr>
        <w:t xml:space="preserve">pracodawcy / </w:t>
      </w:r>
      <w:r w:rsidRPr="00C07BCC">
        <w:rPr>
          <w:sz w:val="18"/>
          <w:szCs w:val="18"/>
        </w:rPr>
        <w:t xml:space="preserve"> osoby  upoważnionej do    </w:t>
      </w:r>
    </w:p>
    <w:p w:rsidR="001834B9" w:rsidRPr="00C07BCC" w:rsidRDefault="001834B9" w:rsidP="001834B9">
      <w:pPr>
        <w:spacing w:after="0" w:line="240" w:lineRule="auto"/>
      </w:pP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t xml:space="preserve">         reprezentowania pracodawcy                                                                      </w:t>
      </w:r>
    </w:p>
    <w:p w:rsidR="001834B9" w:rsidRPr="00C07BCC" w:rsidRDefault="001834B9"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7C6404" w:rsidRPr="00C07BCC" w:rsidRDefault="007C6404" w:rsidP="00253013">
      <w:pPr>
        <w:spacing w:after="0" w:line="240" w:lineRule="auto"/>
      </w:pPr>
    </w:p>
    <w:p w:rsidR="006468DA" w:rsidRPr="00C07BCC" w:rsidRDefault="006468DA" w:rsidP="00253013">
      <w:pPr>
        <w:spacing w:after="0" w:line="240" w:lineRule="auto"/>
      </w:pPr>
    </w:p>
    <w:p w:rsidR="006468DA" w:rsidRPr="00C07BCC" w:rsidRDefault="006468DA" w:rsidP="00253013">
      <w:pPr>
        <w:spacing w:after="0" w:line="240" w:lineRule="auto"/>
      </w:pPr>
    </w:p>
    <w:p w:rsidR="006468DA" w:rsidRPr="00C07BCC" w:rsidRDefault="006468DA" w:rsidP="00253013">
      <w:pPr>
        <w:spacing w:after="0" w:line="240" w:lineRule="auto"/>
      </w:pPr>
    </w:p>
    <w:p w:rsidR="00BB6013" w:rsidRPr="00C07BCC" w:rsidRDefault="006C3B28" w:rsidP="00C07BCC">
      <w:pPr>
        <w:spacing w:after="0" w:line="240" w:lineRule="auto"/>
      </w:pPr>
      <w:r w:rsidRPr="00C07BCC">
        <w:t>*</w:t>
      </w:r>
      <w:r w:rsidR="00D84A6E" w:rsidRPr="00C07BCC">
        <w:rPr>
          <w:sz w:val="20"/>
          <w:szCs w:val="20"/>
        </w:rPr>
        <w:t>niewłaściwe skreślić</w:t>
      </w:r>
    </w:p>
    <w:p w:rsidR="006C3B28" w:rsidRPr="00C07BCC" w:rsidRDefault="006C3B28" w:rsidP="006C3B28">
      <w:pPr>
        <w:spacing w:after="0" w:line="240" w:lineRule="exact"/>
        <w:jc w:val="right"/>
        <w:rPr>
          <w:rFonts w:cs="Times New Roman"/>
          <w:sz w:val="24"/>
          <w:szCs w:val="24"/>
        </w:rPr>
      </w:pPr>
      <w:r w:rsidRPr="00C07BCC">
        <w:rPr>
          <w:rFonts w:cs="Times New Roman"/>
          <w:b/>
          <w:i/>
          <w:sz w:val="20"/>
          <w:szCs w:val="20"/>
        </w:rPr>
        <w:lastRenderedPageBreak/>
        <w:t>Załącznik  nr 2</w:t>
      </w:r>
    </w:p>
    <w:p w:rsidR="006C3B28" w:rsidRPr="00C07BCC" w:rsidRDefault="006C3B28" w:rsidP="006C3B28">
      <w:pPr>
        <w:spacing w:after="0" w:line="240" w:lineRule="exact"/>
        <w:rPr>
          <w:rFonts w:cs="Times New Roman"/>
          <w:sz w:val="24"/>
          <w:szCs w:val="24"/>
        </w:rPr>
      </w:pPr>
    </w:p>
    <w:p w:rsidR="006C3B28" w:rsidRPr="00C07BCC" w:rsidRDefault="006C3B28" w:rsidP="006C3B28">
      <w:pPr>
        <w:spacing w:after="0" w:line="240" w:lineRule="exact"/>
        <w:rPr>
          <w:rFonts w:cs="Times New Roman"/>
          <w:sz w:val="24"/>
          <w:szCs w:val="24"/>
        </w:rPr>
      </w:pPr>
    </w:p>
    <w:p w:rsidR="006C3B28" w:rsidRPr="00C07BCC" w:rsidRDefault="006C3B28" w:rsidP="006C3B28">
      <w:pPr>
        <w:spacing w:after="0" w:line="240" w:lineRule="exact"/>
        <w:rPr>
          <w:rFonts w:cs="Times New Roman"/>
          <w:sz w:val="24"/>
          <w:szCs w:val="24"/>
        </w:rPr>
      </w:pPr>
      <w:r w:rsidRPr="00C07BCC">
        <w:rPr>
          <w:rFonts w:cs="Times New Roman"/>
          <w:sz w:val="24"/>
          <w:szCs w:val="24"/>
        </w:rPr>
        <w:t>...…………………………</w:t>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p>
    <w:p w:rsidR="006C3B28" w:rsidRPr="00C07BCC" w:rsidRDefault="006C3B28" w:rsidP="006C3B28">
      <w:pPr>
        <w:spacing w:after="0" w:line="240" w:lineRule="exact"/>
        <w:rPr>
          <w:rFonts w:cs="Times New Roman"/>
          <w:sz w:val="16"/>
          <w:szCs w:val="16"/>
        </w:rPr>
      </w:pPr>
      <w:r w:rsidRPr="00C07BCC">
        <w:rPr>
          <w:rFonts w:cs="Times New Roman"/>
          <w:sz w:val="16"/>
          <w:szCs w:val="16"/>
        </w:rPr>
        <w:t>Pieczęć pracodawcy</w:t>
      </w:r>
    </w:p>
    <w:p w:rsidR="007C6404" w:rsidRPr="00C07BCC" w:rsidRDefault="006C3B28" w:rsidP="006C3B28">
      <w:pPr>
        <w:rPr>
          <w:rFonts w:cs="Times New Roman"/>
          <w:sz w:val="24"/>
          <w:szCs w:val="24"/>
        </w:rPr>
      </w:pPr>
      <w:r w:rsidRPr="00C07BCC">
        <w:rPr>
          <w:rFonts w:cs="Times New Roman"/>
          <w:sz w:val="24"/>
          <w:szCs w:val="24"/>
        </w:rPr>
        <w:tab/>
      </w:r>
      <w:r w:rsidRPr="00C07BCC">
        <w:rPr>
          <w:rFonts w:cs="Times New Roman"/>
          <w:sz w:val="24"/>
          <w:szCs w:val="24"/>
        </w:rPr>
        <w:tab/>
      </w:r>
    </w:p>
    <w:p w:rsidR="006C3B28" w:rsidRPr="00C07BCC" w:rsidRDefault="006C3B28" w:rsidP="006C3B28">
      <w:pPr>
        <w:spacing w:line="360" w:lineRule="auto"/>
        <w:jc w:val="center"/>
        <w:rPr>
          <w:b/>
          <w:sz w:val="28"/>
          <w:szCs w:val="28"/>
        </w:rPr>
      </w:pPr>
      <w:r w:rsidRPr="00C07BCC">
        <w:rPr>
          <w:b/>
          <w:sz w:val="28"/>
          <w:szCs w:val="28"/>
        </w:rPr>
        <w:t xml:space="preserve">OŚWIADCZENIE </w:t>
      </w:r>
    </w:p>
    <w:p w:rsidR="006C3B28" w:rsidRPr="00C07BCC" w:rsidRDefault="006C3B28" w:rsidP="006C3B28">
      <w:pPr>
        <w:spacing w:line="360" w:lineRule="auto"/>
        <w:jc w:val="center"/>
        <w:rPr>
          <w:b/>
          <w:sz w:val="28"/>
          <w:szCs w:val="28"/>
        </w:rPr>
      </w:pPr>
      <w:r w:rsidRPr="00C07BCC">
        <w:rPr>
          <w:b/>
          <w:sz w:val="28"/>
          <w:szCs w:val="28"/>
        </w:rPr>
        <w:t>o wielkości otrzymanej pomocy de minimis</w:t>
      </w:r>
    </w:p>
    <w:p w:rsidR="006C3B28" w:rsidRPr="00C07BCC" w:rsidRDefault="006C3B28" w:rsidP="006C3B28">
      <w:pPr>
        <w:spacing w:line="360" w:lineRule="auto"/>
        <w:jc w:val="center"/>
        <w:rPr>
          <w:b/>
        </w:rPr>
      </w:pPr>
      <w:r w:rsidRPr="00C07BCC">
        <w:rPr>
          <w:b/>
          <w:sz w:val="28"/>
          <w:szCs w:val="28"/>
        </w:rPr>
        <w:t>lub nie otrzymaniu pomocy de minimis</w:t>
      </w:r>
    </w:p>
    <w:p w:rsidR="006C3B28" w:rsidRPr="00C07BCC" w:rsidRDefault="006C3B28" w:rsidP="006C3B28">
      <w:pPr>
        <w:spacing w:line="360" w:lineRule="auto"/>
        <w:rPr>
          <w:b/>
        </w:rPr>
      </w:pPr>
    </w:p>
    <w:p w:rsidR="006C3B28" w:rsidRPr="00C07BCC" w:rsidRDefault="006C3B28" w:rsidP="006C3B28">
      <w:pPr>
        <w:spacing w:line="360" w:lineRule="auto"/>
        <w:ind w:firstLine="708"/>
        <w:jc w:val="both"/>
      </w:pPr>
      <w:r w:rsidRPr="00C07BCC">
        <w:t xml:space="preserve">Oświadczam, iż zgodnie z art. 37 ustawy z dnia 30 kwietnia 2004 r. o postępowaniu </w:t>
      </w:r>
      <w:r w:rsidR="008F707D" w:rsidRPr="00C07BCC">
        <w:t xml:space="preserve">                                                           w </w:t>
      </w:r>
      <w:r w:rsidRPr="00C07BCC">
        <w:t>sprawach dotyczących pomocy publicznej (Dz. U. z 20</w:t>
      </w:r>
      <w:r w:rsidR="008F707D" w:rsidRPr="00C07BCC">
        <w:t>21</w:t>
      </w:r>
      <w:r w:rsidRPr="00C07BCC">
        <w:t xml:space="preserve"> r. poz.</w:t>
      </w:r>
      <w:r w:rsidR="00340431" w:rsidRPr="00C07BCC">
        <w:t xml:space="preserve"> 7</w:t>
      </w:r>
      <w:r w:rsidR="008F707D" w:rsidRPr="00C07BCC">
        <w:t xml:space="preserve">43) w roku,  </w:t>
      </w:r>
      <w:r w:rsidRPr="00C07BCC">
        <w:t>w którym  ubiegam się o pomoc oraz w ciągu 2 poprzedzających go lat:</w:t>
      </w:r>
    </w:p>
    <w:p w:rsidR="006C3B28" w:rsidRPr="00C07BCC" w:rsidRDefault="006C3B28" w:rsidP="006C3B28">
      <w:pPr>
        <w:rPr>
          <w:b/>
        </w:rPr>
      </w:pPr>
    </w:p>
    <w:p w:rsidR="006C3B28" w:rsidRPr="00C07BCC" w:rsidRDefault="006C3B28" w:rsidP="006C3B28">
      <w:pPr>
        <w:spacing w:line="360" w:lineRule="auto"/>
        <w:jc w:val="both"/>
      </w:pPr>
      <w:r w:rsidRPr="00C07BCC">
        <w:rPr>
          <w:sz w:val="48"/>
          <w:szCs w:val="48"/>
        </w:rPr>
        <w:t xml:space="preserve">□  </w:t>
      </w:r>
      <w:r w:rsidRPr="00C07BCC">
        <w:rPr>
          <w:b/>
        </w:rPr>
        <w:t>otrzymałem</w:t>
      </w:r>
      <w:r w:rsidRPr="00C07BCC">
        <w:t xml:space="preserve"> pomoc de minimis o wartości ……………………………………… złotych,</w:t>
      </w:r>
      <w:r w:rsidR="006468DA" w:rsidRPr="00C07BCC">
        <w:t xml:space="preserve"> </w:t>
      </w:r>
      <w:r w:rsidR="008F707D" w:rsidRPr="00C07BCC">
        <w:t>s</w:t>
      </w:r>
      <w:r w:rsidRPr="00C07BCC">
        <w:t>tanowiącą równowartość ………………………………. euro.</w:t>
      </w:r>
    </w:p>
    <w:p w:rsidR="006C3B28" w:rsidRPr="00C07BCC" w:rsidRDefault="006C3B28" w:rsidP="006C3B28">
      <w:pPr>
        <w:spacing w:line="360" w:lineRule="auto"/>
        <w:jc w:val="both"/>
      </w:pPr>
      <w:r w:rsidRPr="00C07BCC">
        <w:rPr>
          <w:sz w:val="48"/>
          <w:szCs w:val="48"/>
        </w:rPr>
        <w:t xml:space="preserve">□  </w:t>
      </w:r>
      <w:r w:rsidRPr="00C07BCC">
        <w:rPr>
          <w:b/>
        </w:rPr>
        <w:t>nie</w:t>
      </w:r>
      <w:r w:rsidRPr="00C07BCC">
        <w:rPr>
          <w:b/>
          <w:sz w:val="48"/>
          <w:szCs w:val="48"/>
        </w:rPr>
        <w:t xml:space="preserve"> </w:t>
      </w:r>
      <w:r w:rsidRPr="00C07BCC">
        <w:rPr>
          <w:b/>
        </w:rPr>
        <w:t>otrzymałem</w:t>
      </w:r>
      <w:r w:rsidRPr="00C07BCC">
        <w:t xml:space="preserve"> pomocy de minimis.</w:t>
      </w:r>
      <w:r w:rsidRPr="00C07BCC">
        <w:rPr>
          <w:b/>
        </w:rPr>
        <w:tab/>
      </w:r>
    </w:p>
    <w:p w:rsidR="006C3B28" w:rsidRPr="00C07BCC" w:rsidRDefault="006C3B28" w:rsidP="006C3B28">
      <w:pPr>
        <w:pStyle w:val="Tekstpodstawowy"/>
        <w:tabs>
          <w:tab w:val="left" w:pos="2250"/>
          <w:tab w:val="center" w:pos="5244"/>
        </w:tabs>
        <w:ind w:right="-284"/>
        <w:jc w:val="right"/>
        <w:rPr>
          <w:b/>
        </w:rPr>
      </w:pPr>
    </w:p>
    <w:p w:rsidR="006C3B28" w:rsidRPr="00C07BCC" w:rsidRDefault="006C3B28" w:rsidP="006C3B28">
      <w:pPr>
        <w:pStyle w:val="Tekstpodstawowy"/>
        <w:tabs>
          <w:tab w:val="left" w:pos="2250"/>
          <w:tab w:val="center" w:pos="5244"/>
        </w:tabs>
        <w:ind w:right="-284"/>
        <w:jc w:val="right"/>
        <w:rPr>
          <w:b/>
        </w:rPr>
      </w:pPr>
    </w:p>
    <w:p w:rsidR="00611B5B" w:rsidRPr="00C07BCC" w:rsidRDefault="00611B5B" w:rsidP="00611B5B">
      <w:pPr>
        <w:spacing w:after="0" w:line="240" w:lineRule="auto"/>
      </w:pPr>
      <w:r w:rsidRPr="00C07BCC">
        <w:t>.………………………….                                                     ……………………….………………………………...................</w:t>
      </w:r>
    </w:p>
    <w:p w:rsidR="00611B5B" w:rsidRPr="00C07BCC" w:rsidRDefault="00611B5B" w:rsidP="00611B5B">
      <w:pPr>
        <w:spacing w:after="0" w:line="240" w:lineRule="auto"/>
        <w:rPr>
          <w:sz w:val="18"/>
          <w:szCs w:val="18"/>
        </w:rPr>
      </w:pPr>
      <w:r w:rsidRPr="00C07BCC">
        <w:t xml:space="preserve">         </w:t>
      </w:r>
      <w:r w:rsidRPr="00C07BCC">
        <w:rPr>
          <w:sz w:val="16"/>
          <w:szCs w:val="16"/>
        </w:rPr>
        <w:t xml:space="preserve">Miejscowość, data                                                                                     </w:t>
      </w:r>
      <w:r w:rsidRPr="00C07BCC">
        <w:rPr>
          <w:sz w:val="18"/>
          <w:szCs w:val="18"/>
        </w:rPr>
        <w:t>pi</w:t>
      </w:r>
      <w:r w:rsidR="00E01684" w:rsidRPr="00C07BCC">
        <w:rPr>
          <w:sz w:val="18"/>
          <w:szCs w:val="18"/>
        </w:rPr>
        <w:t xml:space="preserve">eczątka i podpis pracodawcy  / </w:t>
      </w:r>
      <w:r w:rsidRPr="00C07BCC">
        <w:rPr>
          <w:sz w:val="18"/>
          <w:szCs w:val="18"/>
        </w:rPr>
        <w:t xml:space="preserve">osoby  upoważnionej do    </w:t>
      </w:r>
    </w:p>
    <w:p w:rsidR="00611B5B" w:rsidRPr="00C07BCC" w:rsidRDefault="00611B5B" w:rsidP="00611B5B">
      <w:pPr>
        <w:pStyle w:val="Akapitzlist"/>
        <w:spacing w:after="0" w:line="240" w:lineRule="auto"/>
        <w:ind w:left="0"/>
        <w:jc w:val="both"/>
        <w:rPr>
          <w:rFonts w:cs="Times New Roman"/>
          <w:sz w:val="18"/>
          <w:szCs w:val="18"/>
        </w:rPr>
      </w:pP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t xml:space="preserve">         reprezentowania pracodawcy                                                                      </w:t>
      </w:r>
    </w:p>
    <w:p w:rsidR="006C3B28" w:rsidRPr="00C07BCC" w:rsidRDefault="006C3B28" w:rsidP="00253013">
      <w:pPr>
        <w:rPr>
          <w:rFonts w:cs="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2268"/>
        <w:gridCol w:w="324"/>
      </w:tblGrid>
      <w:tr w:rsidR="006C3B28" w:rsidRPr="00C07BCC" w:rsidTr="00BB64C5">
        <w:trPr>
          <w:trHeight w:val="298"/>
        </w:trPr>
        <w:tc>
          <w:tcPr>
            <w:tcW w:w="2592" w:type="dxa"/>
            <w:gridSpan w:val="2"/>
          </w:tcPr>
          <w:p w:rsidR="006C3B28" w:rsidRPr="00C07BCC" w:rsidRDefault="006C3B28" w:rsidP="00EE6DED">
            <w:pPr>
              <w:autoSpaceDE w:val="0"/>
              <w:autoSpaceDN w:val="0"/>
              <w:adjustRightInd w:val="0"/>
              <w:rPr>
                <w:rFonts w:eastAsia="Calibri" w:cs="Calibri"/>
                <w:color w:val="000000"/>
                <w:sz w:val="16"/>
                <w:szCs w:val="16"/>
              </w:rPr>
            </w:pPr>
          </w:p>
        </w:tc>
      </w:tr>
      <w:tr w:rsidR="006C3B28" w:rsidRPr="00C07BCC" w:rsidTr="00BB64C5">
        <w:trPr>
          <w:trHeight w:val="298"/>
        </w:trPr>
        <w:tc>
          <w:tcPr>
            <w:tcW w:w="2592" w:type="dxa"/>
            <w:gridSpan w:val="2"/>
          </w:tcPr>
          <w:p w:rsidR="006C3B28" w:rsidRPr="00C07BCC" w:rsidRDefault="006C3B28" w:rsidP="00EE6DED">
            <w:pPr>
              <w:autoSpaceDE w:val="0"/>
              <w:autoSpaceDN w:val="0"/>
              <w:adjustRightInd w:val="0"/>
              <w:rPr>
                <w:rFonts w:eastAsia="Calibri" w:cs="Calibri"/>
                <w:color w:val="000000"/>
                <w:sz w:val="16"/>
                <w:szCs w:val="16"/>
              </w:rPr>
            </w:pPr>
          </w:p>
          <w:p w:rsidR="006C3B28" w:rsidRPr="00C07BCC" w:rsidRDefault="006C3B28" w:rsidP="00EE6DED">
            <w:pPr>
              <w:autoSpaceDE w:val="0"/>
              <w:autoSpaceDN w:val="0"/>
              <w:adjustRightInd w:val="0"/>
              <w:rPr>
                <w:rFonts w:eastAsia="Calibri" w:cs="Calibri"/>
                <w:color w:val="000000"/>
                <w:sz w:val="16"/>
                <w:szCs w:val="16"/>
              </w:rPr>
            </w:pPr>
          </w:p>
          <w:p w:rsidR="006C3B28" w:rsidRPr="00C07BCC" w:rsidRDefault="006C3B28" w:rsidP="00EE6DED">
            <w:pPr>
              <w:autoSpaceDE w:val="0"/>
              <w:autoSpaceDN w:val="0"/>
              <w:adjustRightInd w:val="0"/>
              <w:rPr>
                <w:rFonts w:eastAsia="Calibri" w:cs="Calibri"/>
                <w:color w:val="000000"/>
                <w:sz w:val="16"/>
                <w:szCs w:val="16"/>
              </w:rPr>
            </w:pPr>
          </w:p>
        </w:tc>
      </w:tr>
      <w:tr w:rsidR="00285BC1" w:rsidRPr="00C07BCC" w:rsidTr="00BB64C5">
        <w:trPr>
          <w:trHeight w:val="1577"/>
        </w:trPr>
        <w:tc>
          <w:tcPr>
            <w:tcW w:w="2592" w:type="dxa"/>
            <w:gridSpan w:val="2"/>
          </w:tcPr>
          <w:p w:rsidR="00285BC1" w:rsidRPr="00C07BCC" w:rsidRDefault="00285BC1" w:rsidP="00EE6DED">
            <w:pPr>
              <w:autoSpaceDE w:val="0"/>
              <w:autoSpaceDN w:val="0"/>
              <w:adjustRightInd w:val="0"/>
              <w:rPr>
                <w:rFonts w:eastAsia="Calibri" w:cs="Calibri"/>
                <w:color w:val="000000"/>
                <w:sz w:val="16"/>
                <w:szCs w:val="16"/>
              </w:rPr>
            </w:pPr>
          </w:p>
        </w:tc>
      </w:tr>
      <w:tr w:rsidR="006C3B28" w:rsidRPr="00C07BCC" w:rsidTr="00BB64C5">
        <w:trPr>
          <w:trHeight w:val="80"/>
        </w:trPr>
        <w:tc>
          <w:tcPr>
            <w:tcW w:w="2268" w:type="dxa"/>
          </w:tcPr>
          <w:p w:rsidR="006C3B28" w:rsidRPr="00C07BCC" w:rsidRDefault="006C3B28" w:rsidP="00EE6DED">
            <w:pPr>
              <w:autoSpaceDE w:val="0"/>
              <w:autoSpaceDN w:val="0"/>
              <w:adjustRightInd w:val="0"/>
              <w:rPr>
                <w:rFonts w:eastAsia="Calibri" w:cs="Calibri"/>
                <w:color w:val="000000"/>
                <w:sz w:val="16"/>
                <w:szCs w:val="16"/>
              </w:rPr>
            </w:pPr>
          </w:p>
        </w:tc>
        <w:tc>
          <w:tcPr>
            <w:tcW w:w="324" w:type="dxa"/>
          </w:tcPr>
          <w:p w:rsidR="006C3B28" w:rsidRPr="00C07BCC" w:rsidRDefault="006C3B28" w:rsidP="00EE6DED">
            <w:pPr>
              <w:autoSpaceDE w:val="0"/>
              <w:autoSpaceDN w:val="0"/>
              <w:adjustRightInd w:val="0"/>
              <w:rPr>
                <w:rFonts w:eastAsia="Calibri" w:cs="Calibri"/>
                <w:color w:val="000000"/>
                <w:sz w:val="16"/>
                <w:szCs w:val="16"/>
              </w:rPr>
            </w:pPr>
          </w:p>
        </w:tc>
      </w:tr>
      <w:tr w:rsidR="00E01684" w:rsidRPr="00C07BCC" w:rsidTr="00BB64C5">
        <w:trPr>
          <w:trHeight w:val="80"/>
        </w:trPr>
        <w:tc>
          <w:tcPr>
            <w:tcW w:w="2268" w:type="dxa"/>
          </w:tcPr>
          <w:p w:rsidR="00E01684" w:rsidRPr="00C07BCC" w:rsidRDefault="00E01684" w:rsidP="00EE6DED">
            <w:pPr>
              <w:autoSpaceDE w:val="0"/>
              <w:autoSpaceDN w:val="0"/>
              <w:adjustRightInd w:val="0"/>
              <w:rPr>
                <w:rFonts w:eastAsia="Calibri" w:cs="Calibri"/>
                <w:color w:val="000000"/>
                <w:sz w:val="16"/>
                <w:szCs w:val="16"/>
              </w:rPr>
            </w:pPr>
          </w:p>
          <w:p w:rsidR="00E01684" w:rsidRPr="00C07BCC" w:rsidRDefault="00E01684" w:rsidP="00EE6DED">
            <w:pPr>
              <w:autoSpaceDE w:val="0"/>
              <w:autoSpaceDN w:val="0"/>
              <w:adjustRightInd w:val="0"/>
              <w:rPr>
                <w:rFonts w:eastAsia="Calibri" w:cs="Calibri"/>
                <w:color w:val="000000"/>
                <w:sz w:val="16"/>
                <w:szCs w:val="16"/>
              </w:rPr>
            </w:pPr>
          </w:p>
          <w:p w:rsidR="00E01684" w:rsidRPr="00C07BCC" w:rsidRDefault="00E01684" w:rsidP="00EE6DED">
            <w:pPr>
              <w:autoSpaceDE w:val="0"/>
              <w:autoSpaceDN w:val="0"/>
              <w:adjustRightInd w:val="0"/>
              <w:rPr>
                <w:rFonts w:eastAsia="Calibri" w:cs="Calibri"/>
                <w:color w:val="000000"/>
                <w:sz w:val="16"/>
                <w:szCs w:val="16"/>
              </w:rPr>
            </w:pPr>
          </w:p>
        </w:tc>
        <w:tc>
          <w:tcPr>
            <w:tcW w:w="324" w:type="dxa"/>
          </w:tcPr>
          <w:p w:rsidR="00E01684" w:rsidRPr="00C07BCC" w:rsidRDefault="00E01684" w:rsidP="00EE6DED">
            <w:pPr>
              <w:autoSpaceDE w:val="0"/>
              <w:autoSpaceDN w:val="0"/>
              <w:adjustRightInd w:val="0"/>
              <w:rPr>
                <w:rFonts w:eastAsia="Calibri" w:cs="Calibri"/>
                <w:color w:val="000000"/>
                <w:sz w:val="16"/>
                <w:szCs w:val="16"/>
              </w:rPr>
            </w:pPr>
          </w:p>
        </w:tc>
      </w:tr>
    </w:tbl>
    <w:p w:rsidR="008F7838" w:rsidRDefault="00B577AE" w:rsidP="007C6404">
      <w:pPr>
        <w:jc w:val="right"/>
        <w:rPr>
          <w:rFonts w:cs="Times New Roman"/>
          <w:b/>
          <w:i/>
          <w:sz w:val="20"/>
          <w:szCs w:val="20"/>
        </w:rPr>
      </w:pPr>
      <w:r w:rsidRPr="00C07BCC">
        <w:rPr>
          <w:rFonts w:cs="Times New Roman"/>
          <w:b/>
          <w:i/>
          <w:sz w:val="20"/>
          <w:szCs w:val="20"/>
        </w:rPr>
        <w:t>Z</w:t>
      </w:r>
      <w:r w:rsidR="008F7838" w:rsidRPr="00C07BCC">
        <w:rPr>
          <w:rFonts w:cs="Times New Roman"/>
          <w:b/>
          <w:i/>
          <w:sz w:val="20"/>
          <w:szCs w:val="20"/>
        </w:rPr>
        <w:t>ałącznik nr 4</w:t>
      </w:r>
    </w:p>
    <w:p w:rsidR="007305C4" w:rsidRDefault="007305C4" w:rsidP="007C6404">
      <w:pPr>
        <w:jc w:val="right"/>
        <w:rPr>
          <w:rFonts w:cs="Times New Roman"/>
          <w:b/>
          <w:i/>
          <w:sz w:val="20"/>
          <w:szCs w:val="20"/>
        </w:rPr>
      </w:pPr>
    </w:p>
    <w:p w:rsidR="007305C4" w:rsidRPr="007305C4" w:rsidRDefault="007305C4" w:rsidP="007305C4">
      <w:pPr>
        <w:ind w:left="6384"/>
        <w:rPr>
          <w:b/>
          <w:i/>
          <w:sz w:val="24"/>
          <w:szCs w:val="24"/>
          <w:u w:val="single"/>
        </w:rPr>
      </w:pPr>
      <w:r w:rsidRPr="007305C4">
        <w:rPr>
          <w:b/>
          <w:i/>
          <w:sz w:val="24"/>
          <w:szCs w:val="24"/>
          <w:u w:val="single"/>
        </w:rPr>
        <w:t xml:space="preserve">wypełnia  organizator kształcenia </w:t>
      </w:r>
    </w:p>
    <w:p w:rsidR="007305C4" w:rsidRPr="00C07BCC" w:rsidRDefault="007305C4" w:rsidP="007C6404">
      <w:pPr>
        <w:jc w:val="right"/>
        <w:rPr>
          <w:rFonts w:cs="Times New Roman"/>
          <w:b/>
          <w:i/>
          <w:sz w:val="20"/>
          <w:szCs w:val="20"/>
        </w:rPr>
      </w:pPr>
    </w:p>
    <w:p w:rsidR="005D22A9" w:rsidRPr="00C07BCC" w:rsidRDefault="00F9515F" w:rsidP="0009471D">
      <w:pPr>
        <w:pStyle w:val="Nagwek1"/>
        <w:numPr>
          <w:ilvl w:val="0"/>
          <w:numId w:val="16"/>
        </w:numPr>
        <w:ind w:left="284" w:hanging="284"/>
        <w:rPr>
          <w:rFonts w:asciiTheme="minorHAnsi" w:hAnsiTheme="minorHAnsi" w:cs="Calibri"/>
          <w:bCs w:val="0"/>
          <w:color w:val="000000"/>
          <w:lang w:val="pl-PL" w:eastAsia="ar-SA"/>
        </w:rPr>
      </w:pPr>
      <w:r w:rsidRPr="00C07BCC">
        <w:rPr>
          <w:rFonts w:asciiTheme="minorHAnsi" w:hAnsiTheme="minorHAnsi" w:cs="Calibri"/>
          <w:bCs w:val="0"/>
          <w:color w:val="000000"/>
          <w:lang w:val="pl-PL" w:eastAsia="ar-SA"/>
        </w:rPr>
        <w:t xml:space="preserve">Informacja o usłudze kształcenia </w:t>
      </w:r>
    </w:p>
    <w:p w:rsidR="00BD5538" w:rsidRPr="00C07BCC" w:rsidRDefault="00BD5538" w:rsidP="00BD5538">
      <w:pPr>
        <w:rPr>
          <w:lang w:eastAsia="ar-SA"/>
        </w:rPr>
      </w:pPr>
    </w:p>
    <w:p w:rsidR="005D22A9" w:rsidRPr="00C07BCC" w:rsidRDefault="005D22A9" w:rsidP="005D22A9">
      <w:pPr>
        <w:rPr>
          <w:bCs/>
          <w:sz w:val="20"/>
          <w:szCs w:val="20"/>
        </w:rPr>
      </w:pPr>
      <w:r w:rsidRPr="00C07BCC">
        <w:rPr>
          <w:b/>
          <w:bCs/>
        </w:rPr>
        <w:t xml:space="preserve">1. </w:t>
      </w:r>
      <w:r w:rsidRPr="00C07BCC">
        <w:rPr>
          <w:b/>
          <w:bCs/>
          <w:u w:val="single"/>
        </w:rPr>
        <w:t xml:space="preserve">Forma kształcenia </w:t>
      </w:r>
      <w:r w:rsidRPr="00C07BCC">
        <w:rPr>
          <w:bCs/>
          <w:sz w:val="20"/>
          <w:szCs w:val="20"/>
        </w:rPr>
        <w:t xml:space="preserve">(właściwe zaznaczyć ): </w:t>
      </w:r>
    </w:p>
    <w:p w:rsidR="005D22A9" w:rsidRPr="00C07BCC" w:rsidRDefault="005D22A9" w:rsidP="005D22A9">
      <w:pPr>
        <w:spacing w:line="360" w:lineRule="auto"/>
        <w:rPr>
          <w:bCs/>
          <w:sz w:val="32"/>
          <w:szCs w:val="32"/>
        </w:rPr>
      </w:pPr>
      <w:r w:rsidRPr="00C07BCC">
        <w:rPr>
          <w:bCs/>
        </w:rPr>
        <w:t xml:space="preserve">Kurs </w:t>
      </w:r>
      <w:r w:rsidRPr="00C07BCC">
        <w:rPr>
          <w:bCs/>
          <w:sz w:val="32"/>
          <w:szCs w:val="32"/>
        </w:rPr>
        <w:t>□</w:t>
      </w:r>
      <w:r w:rsidRPr="00C07BCC">
        <w:rPr>
          <w:bCs/>
        </w:rPr>
        <w:t xml:space="preserve">         Egzamin </w:t>
      </w:r>
      <w:r w:rsidRPr="00C07BCC">
        <w:rPr>
          <w:bCs/>
          <w:sz w:val="32"/>
          <w:szCs w:val="32"/>
        </w:rPr>
        <w:t>□</w:t>
      </w:r>
      <w:r w:rsidRPr="00C07BCC">
        <w:rPr>
          <w:bCs/>
        </w:rPr>
        <w:t xml:space="preserve">       </w:t>
      </w:r>
      <w:r w:rsidRPr="00C07BCC">
        <w:t xml:space="preserve">Studia podyplomowe </w:t>
      </w:r>
      <w:r w:rsidRPr="00C07BCC">
        <w:rPr>
          <w:bCs/>
          <w:sz w:val="32"/>
          <w:szCs w:val="32"/>
        </w:rPr>
        <w:t>□</w:t>
      </w:r>
    </w:p>
    <w:p w:rsidR="005D22A9" w:rsidRPr="00C07BCC" w:rsidRDefault="005D22A9" w:rsidP="005D22A9">
      <w:pPr>
        <w:spacing w:line="360" w:lineRule="auto"/>
        <w:rPr>
          <w:bCs/>
        </w:rPr>
      </w:pPr>
      <w:r w:rsidRPr="00C07BCC">
        <w:rPr>
          <w:b/>
          <w:bCs/>
          <w:u w:val="single"/>
        </w:rPr>
        <w:t xml:space="preserve">Nazwa   kształcenia </w:t>
      </w:r>
      <w:r w:rsidRPr="00C07BCC">
        <w:rPr>
          <w:bCs/>
          <w:sz w:val="20"/>
          <w:szCs w:val="20"/>
        </w:rPr>
        <w:t xml:space="preserve">(pełna nazwa kursu, studiów podyplomowych, egzaminu </w:t>
      </w:r>
      <w:r w:rsidRPr="00C07BCC">
        <w:rPr>
          <w:bCs/>
          <w:sz w:val="20"/>
          <w:szCs w:val="20"/>
          <w:u w:val="single"/>
        </w:rPr>
        <w:t>w języku polskim</w:t>
      </w:r>
      <w:r w:rsidRPr="00C07BCC">
        <w:rPr>
          <w:bCs/>
          <w:sz w:val="20"/>
          <w:szCs w:val="20"/>
        </w:rPr>
        <w:t>):</w:t>
      </w:r>
      <w:r w:rsidRPr="00C07BCC">
        <w:br/>
        <w:t>…………………………………………………………………………………………………………….</w:t>
      </w:r>
    </w:p>
    <w:p w:rsidR="005D22A9" w:rsidRPr="00C07BCC" w:rsidRDefault="005D22A9" w:rsidP="005D22A9">
      <w:pPr>
        <w:spacing w:line="360" w:lineRule="auto"/>
        <w:rPr>
          <w:b/>
        </w:rPr>
      </w:pPr>
      <w:r w:rsidRPr="00C07BCC">
        <w:rPr>
          <w:b/>
        </w:rPr>
        <w:t xml:space="preserve">2.  Rodzaj kształcenia  ustawicznego: </w:t>
      </w:r>
    </w:p>
    <w:p w:rsidR="005D22A9" w:rsidRPr="00C07BCC" w:rsidRDefault="005D22A9" w:rsidP="005D22A9">
      <w:pPr>
        <w:spacing w:line="360" w:lineRule="auto"/>
        <w:rPr>
          <w:bCs/>
        </w:rPr>
      </w:pPr>
      <w:r w:rsidRPr="00C07BCC">
        <w:rPr>
          <w:bCs/>
          <w:sz w:val="32"/>
          <w:szCs w:val="32"/>
        </w:rPr>
        <w:t>□</w:t>
      </w:r>
      <w:r w:rsidRPr="00C07BCC">
        <w:rPr>
          <w:bCs/>
        </w:rPr>
        <w:t xml:space="preserve"> – zawodowe           </w:t>
      </w:r>
      <w:r w:rsidRPr="00C07BCC">
        <w:rPr>
          <w:bCs/>
          <w:sz w:val="32"/>
          <w:szCs w:val="32"/>
        </w:rPr>
        <w:t>□</w:t>
      </w:r>
      <w:r w:rsidRPr="00C07BCC">
        <w:rPr>
          <w:bCs/>
        </w:rPr>
        <w:t xml:space="preserve"> – </w:t>
      </w:r>
      <w:proofErr w:type="spellStart"/>
      <w:r w:rsidRPr="00C07BCC">
        <w:rPr>
          <w:bCs/>
        </w:rPr>
        <w:t>ogólno</w:t>
      </w:r>
      <w:proofErr w:type="spellEnd"/>
      <w:r w:rsidRPr="00C07BCC">
        <w:rPr>
          <w:bCs/>
        </w:rPr>
        <w:t xml:space="preserve">-zawodowe w tym nabycie tzw. kompetencji miękkich </w:t>
      </w:r>
    </w:p>
    <w:p w:rsidR="005D22A9" w:rsidRPr="00C07BCC" w:rsidRDefault="005D22A9" w:rsidP="005D22A9">
      <w:pPr>
        <w:rPr>
          <w:b/>
          <w:bCs/>
        </w:rPr>
      </w:pPr>
      <w:r w:rsidRPr="00C07BCC">
        <w:rPr>
          <w:b/>
          <w:bCs/>
        </w:rPr>
        <w:t>3 . Czas trwania i sposób organizacji kształcenia</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3786"/>
        <w:gridCol w:w="6562"/>
      </w:tblGrid>
      <w:tr w:rsidR="005D22A9" w:rsidRPr="00C07BCC" w:rsidTr="00EE6DED">
        <w:trPr>
          <w:trHeight w:val="492"/>
        </w:trPr>
        <w:tc>
          <w:tcPr>
            <w:tcW w:w="3786" w:type="dxa"/>
            <w:tcBorders>
              <w:top w:val="single" w:sz="4" w:space="0" w:color="auto"/>
              <w:left w:val="single" w:sz="2" w:space="0" w:color="000000"/>
              <w:bottom w:val="single" w:sz="2" w:space="0" w:color="000000"/>
              <w:right w:val="single" w:sz="2" w:space="0" w:color="000000"/>
            </w:tcBorders>
            <w:shd w:val="clear" w:color="auto" w:fill="D9D9D9"/>
          </w:tcPr>
          <w:p w:rsidR="005D22A9" w:rsidRPr="00C07BCC" w:rsidRDefault="005D22A9" w:rsidP="00EE6DED">
            <w:pPr>
              <w:pStyle w:val="Zawartotabeli"/>
              <w:snapToGrid w:val="0"/>
              <w:rPr>
                <w:rFonts w:asciiTheme="minorHAnsi" w:eastAsia="Times New Roman" w:hAnsiTheme="minorHAnsi" w:cstheme="minorHAnsi"/>
                <w:b/>
                <w:sz w:val="20"/>
                <w:szCs w:val="20"/>
              </w:rPr>
            </w:pPr>
            <w:r w:rsidRPr="00C07BCC">
              <w:rPr>
                <w:rFonts w:asciiTheme="minorHAnsi" w:eastAsia="Times New Roman" w:hAnsiTheme="minorHAnsi" w:cstheme="minorHAnsi"/>
                <w:b/>
                <w:sz w:val="20"/>
                <w:szCs w:val="20"/>
              </w:rPr>
              <w:t>Termin realizacji/czas trwania kształcenia</w:t>
            </w:r>
          </w:p>
        </w:tc>
        <w:tc>
          <w:tcPr>
            <w:tcW w:w="6562" w:type="dxa"/>
            <w:tcBorders>
              <w:top w:val="single" w:sz="4" w:space="0" w:color="auto"/>
              <w:left w:val="single" w:sz="2" w:space="0" w:color="000000"/>
              <w:bottom w:val="single" w:sz="2" w:space="0" w:color="000000"/>
              <w:right w:val="single" w:sz="2" w:space="0" w:color="000000"/>
            </w:tcBorders>
          </w:tcPr>
          <w:p w:rsidR="005D22A9" w:rsidRPr="00C07BCC" w:rsidRDefault="005D22A9" w:rsidP="00EE6DED">
            <w:pPr>
              <w:pStyle w:val="Zawartotabeli"/>
              <w:snapToGrid w:val="0"/>
              <w:rPr>
                <w:rFonts w:asciiTheme="minorHAnsi" w:eastAsia="Times New Roman" w:hAnsiTheme="minorHAnsi" w:cstheme="minorHAnsi"/>
              </w:rPr>
            </w:pPr>
          </w:p>
          <w:p w:rsidR="005D22A9" w:rsidRPr="00C07BCC" w:rsidRDefault="005D22A9" w:rsidP="00EE6DED">
            <w:pPr>
              <w:pStyle w:val="Zawartotabeli"/>
              <w:snapToGrid w:val="0"/>
              <w:rPr>
                <w:rFonts w:asciiTheme="minorHAnsi" w:eastAsia="Times New Roman" w:hAnsiTheme="minorHAnsi" w:cstheme="minorHAnsi"/>
              </w:rPr>
            </w:pPr>
            <w:r w:rsidRPr="00C07BCC">
              <w:rPr>
                <w:rFonts w:asciiTheme="minorHAnsi" w:eastAsia="Times New Roman" w:hAnsiTheme="minorHAnsi" w:cstheme="minorHAnsi"/>
              </w:rPr>
              <w:t>od ........................               do ..................................</w:t>
            </w:r>
          </w:p>
          <w:p w:rsidR="005D22A9" w:rsidRPr="00C07BCC" w:rsidRDefault="005D22A9" w:rsidP="00EE6DED">
            <w:pPr>
              <w:pStyle w:val="Zawartotabeli"/>
              <w:snapToGrid w:val="0"/>
              <w:rPr>
                <w:rFonts w:asciiTheme="minorHAnsi" w:eastAsia="Times New Roman" w:hAnsiTheme="minorHAnsi" w:cstheme="minorHAnsi"/>
              </w:rPr>
            </w:pPr>
          </w:p>
          <w:p w:rsidR="005D22A9" w:rsidRPr="00C07BCC" w:rsidRDefault="005D22A9" w:rsidP="00EE6DED">
            <w:pPr>
              <w:pStyle w:val="Zawartotabeli"/>
              <w:snapToGrid w:val="0"/>
              <w:rPr>
                <w:rFonts w:asciiTheme="minorHAnsi" w:eastAsia="Times New Roman" w:hAnsiTheme="minorHAnsi" w:cstheme="minorHAnsi"/>
              </w:rPr>
            </w:pPr>
            <w:r w:rsidRPr="00C07BCC">
              <w:rPr>
                <w:rFonts w:asciiTheme="minorHAnsi" w:eastAsia="Times New Roman" w:hAnsiTheme="minorHAnsi" w:cstheme="minorHAnsi"/>
              </w:rPr>
              <w:t>Liczba semestrów w przypadku studiów podyplomowych: …….</w:t>
            </w:r>
          </w:p>
        </w:tc>
      </w:tr>
      <w:tr w:rsidR="005D22A9" w:rsidRPr="00C07BCC" w:rsidTr="00EE6DED">
        <w:trPr>
          <w:trHeight w:val="1234"/>
        </w:trPr>
        <w:tc>
          <w:tcPr>
            <w:tcW w:w="10348" w:type="dxa"/>
            <w:gridSpan w:val="2"/>
            <w:tcBorders>
              <w:top w:val="single" w:sz="2" w:space="0" w:color="000000"/>
              <w:left w:val="single" w:sz="1" w:space="0" w:color="000000"/>
              <w:bottom w:val="single" w:sz="1" w:space="0" w:color="000000"/>
              <w:right w:val="single" w:sz="1" w:space="0" w:color="000000"/>
            </w:tcBorders>
          </w:tcPr>
          <w:p w:rsidR="005D22A9" w:rsidRPr="00C07BCC" w:rsidRDefault="005D22A9" w:rsidP="00EE6DED">
            <w:pPr>
              <w:pStyle w:val="Zawartotabeli"/>
              <w:snapToGrid w:val="0"/>
              <w:rPr>
                <w:rFonts w:asciiTheme="minorHAnsi" w:eastAsia="Times New Roman" w:hAnsiTheme="minorHAnsi" w:cstheme="minorHAnsi"/>
              </w:rPr>
            </w:pPr>
            <w:r w:rsidRPr="00C07BCC">
              <w:rPr>
                <w:rFonts w:asciiTheme="minorHAnsi" w:eastAsia="Times New Roman" w:hAnsiTheme="minorHAnsi" w:cstheme="minorHAnsi"/>
                <w:b/>
              </w:rPr>
              <w:t xml:space="preserve">Liczba godzin ogółem (czas kształcenia jednej osoby): </w:t>
            </w:r>
            <w:r w:rsidRPr="00C07BCC">
              <w:rPr>
                <w:rFonts w:asciiTheme="minorHAnsi" w:eastAsia="Times New Roman" w:hAnsiTheme="minorHAnsi" w:cstheme="minorHAnsi"/>
              </w:rPr>
              <w:t xml:space="preserve"> .............................................</w:t>
            </w:r>
          </w:p>
          <w:p w:rsidR="005D22A9" w:rsidRPr="00C07BCC" w:rsidRDefault="005D22A9" w:rsidP="00EE6DED">
            <w:pPr>
              <w:pStyle w:val="Zawartotabeli"/>
              <w:rPr>
                <w:rFonts w:asciiTheme="minorHAnsi" w:eastAsia="Times New Roman" w:hAnsiTheme="minorHAnsi" w:cstheme="minorHAnsi"/>
              </w:rPr>
            </w:pPr>
            <w:r w:rsidRPr="00C07BCC">
              <w:rPr>
                <w:rFonts w:asciiTheme="minorHAnsi" w:eastAsia="Times New Roman" w:hAnsiTheme="minorHAnsi" w:cstheme="minorHAnsi"/>
              </w:rPr>
              <w:t>w tym:</w:t>
            </w:r>
          </w:p>
          <w:p w:rsidR="005D22A9" w:rsidRPr="00C07BCC" w:rsidRDefault="005D22A9" w:rsidP="00EE6DED">
            <w:pPr>
              <w:pStyle w:val="Zawartotabeli"/>
              <w:rPr>
                <w:rFonts w:asciiTheme="minorHAnsi" w:eastAsia="Times New Roman" w:hAnsiTheme="minorHAnsi" w:cstheme="minorHAnsi"/>
              </w:rPr>
            </w:pPr>
            <w:r w:rsidRPr="00C07BCC">
              <w:rPr>
                <w:rFonts w:asciiTheme="minorHAnsi" w:eastAsia="Times New Roman" w:hAnsiTheme="minorHAnsi" w:cstheme="minorHAnsi"/>
              </w:rPr>
              <w:t xml:space="preserve">a) zajęcia teoretyczne: ...................... </w:t>
            </w:r>
          </w:p>
          <w:p w:rsidR="005D22A9" w:rsidRPr="00C07BCC" w:rsidRDefault="005D22A9" w:rsidP="00EE6DED">
            <w:pPr>
              <w:pStyle w:val="Zawartotabeli"/>
              <w:rPr>
                <w:rFonts w:asciiTheme="minorHAnsi" w:eastAsia="Times New Roman" w:hAnsiTheme="minorHAnsi" w:cstheme="minorHAnsi"/>
              </w:rPr>
            </w:pPr>
            <w:r w:rsidRPr="00C07BCC">
              <w:rPr>
                <w:rFonts w:asciiTheme="minorHAnsi" w:eastAsia="Times New Roman" w:hAnsiTheme="minorHAnsi" w:cstheme="minorHAnsi"/>
              </w:rPr>
              <w:t>b) zajęcia praktyczne: .......................</w:t>
            </w:r>
          </w:p>
        </w:tc>
      </w:tr>
    </w:tbl>
    <w:p w:rsidR="005D22A9" w:rsidRPr="00C07BCC" w:rsidRDefault="005D22A9" w:rsidP="0009471D">
      <w:pPr>
        <w:spacing w:line="240" w:lineRule="auto"/>
        <w:rPr>
          <w:b/>
          <w:bCs/>
        </w:rPr>
      </w:pPr>
      <w:r w:rsidRPr="00C07BCC">
        <w:rPr>
          <w:b/>
          <w:bCs/>
        </w:rPr>
        <w:t>Miejsce odbywania kształcenia</w:t>
      </w:r>
    </w:p>
    <w:p w:rsidR="005D22A9" w:rsidRPr="00C07BCC" w:rsidRDefault="00BD5538" w:rsidP="0009471D">
      <w:pPr>
        <w:spacing w:line="240" w:lineRule="auto"/>
        <w:rPr>
          <w:b/>
          <w:bCs/>
          <w:u w:val="single"/>
        </w:rPr>
      </w:pPr>
      <w:r w:rsidRPr="00C07BCC">
        <w:t>.................................................................................................................................................................................</w:t>
      </w:r>
      <w:r w:rsidR="007305C4">
        <w:t>...........</w:t>
      </w:r>
    </w:p>
    <w:p w:rsidR="005D22A9" w:rsidRPr="00C07BCC" w:rsidRDefault="005D22A9" w:rsidP="005D22A9">
      <w:pPr>
        <w:spacing w:line="100" w:lineRule="atLeast"/>
      </w:pPr>
      <w:r w:rsidRPr="00C07BCC">
        <w:rPr>
          <w:b/>
          <w:bCs/>
        </w:rPr>
        <w:t xml:space="preserve">4. Wymagania wstępne dla uczestników kształcenia: </w:t>
      </w:r>
    </w:p>
    <w:p w:rsidR="00E01684" w:rsidRPr="0009471D" w:rsidRDefault="00BD5538" w:rsidP="0009471D">
      <w:pPr>
        <w:spacing w:line="240" w:lineRule="auto"/>
        <w:rPr>
          <w:b/>
          <w:bCs/>
          <w:u w:val="single"/>
        </w:rPr>
      </w:pPr>
      <w:r w:rsidRPr="00C07BCC">
        <w:t>................................................................................................................................................................................................................................................................................................................................................................................................................................................................................................................................................................................................................................................................................................................................................................................</w:t>
      </w:r>
    </w:p>
    <w:p w:rsidR="005D22A9" w:rsidRPr="00C07BCC" w:rsidRDefault="005D22A9" w:rsidP="00BB6013">
      <w:pPr>
        <w:rPr>
          <w:bCs/>
        </w:rPr>
      </w:pPr>
      <w:r w:rsidRPr="00C07BCC">
        <w:rPr>
          <w:b/>
        </w:rPr>
        <w:t>7.</w:t>
      </w:r>
      <w:r w:rsidRPr="00C07BCC">
        <w:rPr>
          <w:color w:val="000080"/>
        </w:rPr>
        <w:t xml:space="preserve"> </w:t>
      </w:r>
      <w:r w:rsidRPr="00C07BCC">
        <w:rPr>
          <w:b/>
          <w:bCs/>
        </w:rPr>
        <w:t xml:space="preserve">Sposób i forma zaliczenia </w:t>
      </w:r>
      <w:r w:rsidRPr="00C07BCC">
        <w:rPr>
          <w:bCs/>
        </w:rPr>
        <w:t>(właściwe zaznaczyć):</w:t>
      </w:r>
    </w:p>
    <w:p w:rsidR="005D22A9" w:rsidRPr="00C07BCC" w:rsidRDefault="00BD5538" w:rsidP="005D22A9">
      <w:pPr>
        <w:spacing w:line="100" w:lineRule="atLeast"/>
        <w:ind w:left="720"/>
        <w:rPr>
          <w:rFonts w:eastAsia="Webdings" w:cs="Webdings"/>
        </w:rPr>
      </w:pPr>
      <w:r w:rsidRPr="00C07BCC">
        <w:rPr>
          <w:bCs/>
          <w:sz w:val="32"/>
          <w:szCs w:val="32"/>
        </w:rPr>
        <w:t xml:space="preserve">□ </w:t>
      </w:r>
      <w:r w:rsidR="005D22A9" w:rsidRPr="00C07BCC">
        <w:rPr>
          <w:rFonts w:eastAsia="Webdings" w:cs="Webdings"/>
        </w:rPr>
        <w:t xml:space="preserve">egzamin wewnętrzny przeprowadzony przez instytucję szkoleniową </w:t>
      </w:r>
    </w:p>
    <w:p w:rsidR="005D22A9" w:rsidRPr="00C07BCC" w:rsidRDefault="00BD5538" w:rsidP="005D22A9">
      <w:pPr>
        <w:spacing w:line="100" w:lineRule="atLeast"/>
        <w:ind w:left="720"/>
        <w:rPr>
          <w:rFonts w:eastAsia="Webdings" w:cs="Webdings"/>
        </w:rPr>
      </w:pPr>
      <w:r w:rsidRPr="00C07BCC">
        <w:rPr>
          <w:bCs/>
          <w:sz w:val="32"/>
          <w:szCs w:val="32"/>
        </w:rPr>
        <w:t xml:space="preserve">□ </w:t>
      </w:r>
      <w:r w:rsidR="005D22A9" w:rsidRPr="00C07BCC">
        <w:rPr>
          <w:rFonts w:eastAsia="Webdings" w:cs="Webdings"/>
        </w:rPr>
        <w:t xml:space="preserve">egzamin </w:t>
      </w:r>
      <w:r w:rsidR="005D22A9" w:rsidRPr="00C07BCC">
        <w:t xml:space="preserve">państwowy przed komisją (podać nazwę </w:t>
      </w:r>
      <w:r w:rsidR="0009471D">
        <w:t xml:space="preserve">komisji)  </w:t>
      </w:r>
      <w:r w:rsidR="005D22A9" w:rsidRPr="00C07BCC">
        <w:t>…………….....................</w:t>
      </w:r>
      <w:r w:rsidR="0009471D">
        <w:t>....………………………………….</w:t>
      </w:r>
    </w:p>
    <w:p w:rsidR="005D22A9" w:rsidRDefault="00BD5538" w:rsidP="005D22A9">
      <w:pPr>
        <w:spacing w:line="100" w:lineRule="atLeast"/>
        <w:ind w:left="720"/>
        <w:rPr>
          <w:rFonts w:eastAsia="Webdings" w:cs="Webdings"/>
        </w:rPr>
      </w:pPr>
      <w:r w:rsidRPr="00C07BCC">
        <w:rPr>
          <w:bCs/>
          <w:sz w:val="32"/>
          <w:szCs w:val="32"/>
        </w:rPr>
        <w:t xml:space="preserve">□ </w:t>
      </w:r>
      <w:r w:rsidR="005D22A9" w:rsidRPr="00C07BCC">
        <w:rPr>
          <w:rFonts w:eastAsia="Webdings" w:cs="Webdings"/>
        </w:rPr>
        <w:t>inna forma zaliczeni</w:t>
      </w:r>
      <w:r w:rsidR="0009471D">
        <w:rPr>
          <w:rFonts w:eastAsia="Webdings" w:cs="Webdings"/>
        </w:rPr>
        <w:t>a,  proszę wpisać jaka:</w:t>
      </w:r>
      <w:r w:rsidR="005D22A9" w:rsidRPr="00C07BCC">
        <w:rPr>
          <w:rFonts w:eastAsia="Webdings" w:cs="Webdings"/>
        </w:rPr>
        <w:t>............................................</w:t>
      </w:r>
      <w:r w:rsidR="0009471D">
        <w:rPr>
          <w:rFonts w:eastAsia="Webdings" w:cs="Webdings"/>
        </w:rPr>
        <w:t>...............................</w:t>
      </w:r>
      <w:r w:rsidR="005D22A9" w:rsidRPr="00C07BCC">
        <w:rPr>
          <w:rFonts w:eastAsia="Webdings" w:cs="Webdings"/>
        </w:rPr>
        <w:t>............................</w:t>
      </w:r>
    </w:p>
    <w:p w:rsidR="0009471D" w:rsidRPr="00C07BCC" w:rsidRDefault="0009471D" w:rsidP="005D22A9">
      <w:pPr>
        <w:spacing w:line="100" w:lineRule="atLeast"/>
        <w:ind w:left="720"/>
        <w:rPr>
          <w:rFonts w:eastAsia="Webdings" w:cs="Webdings"/>
        </w:rPr>
      </w:pPr>
    </w:p>
    <w:p w:rsidR="005D22A9" w:rsidRPr="00C07BCC" w:rsidRDefault="005D22A9" w:rsidP="005D22A9">
      <w:pPr>
        <w:spacing w:line="100" w:lineRule="atLeast"/>
        <w:rPr>
          <w:rFonts w:eastAsia="Webdings" w:cs="Webdings"/>
          <w:b/>
          <w:bCs/>
        </w:rPr>
      </w:pPr>
      <w:r w:rsidRPr="00C07BCC">
        <w:rPr>
          <w:rFonts w:eastAsia="Webdings" w:cs="Webdings"/>
          <w:b/>
          <w:bCs/>
        </w:rPr>
        <w:lastRenderedPageBreak/>
        <w:t>8. Uzyskane kompetencje/kwalifikacje po pozytywnym zakończeniu kształcenia przez uczestnika:</w:t>
      </w:r>
    </w:p>
    <w:p w:rsidR="005D22A9" w:rsidRPr="00C07BCC" w:rsidRDefault="005D22A9" w:rsidP="005D22A9">
      <w:pPr>
        <w:spacing w:line="100" w:lineRule="atLeast"/>
      </w:pPr>
      <w:r w:rsidRPr="00C07BCC">
        <w:t>....................................................................................................................................................................................................................</w:t>
      </w:r>
      <w:r w:rsidR="00BD5538" w:rsidRPr="00C07BCC">
        <w:t>......................................................................................</w:t>
      </w:r>
      <w:r w:rsidRPr="00C07BCC">
        <w:t>..............................................................................</w:t>
      </w:r>
    </w:p>
    <w:p w:rsidR="005D22A9" w:rsidRPr="00C07BCC" w:rsidRDefault="005D22A9" w:rsidP="005D22A9">
      <w:pPr>
        <w:jc w:val="both"/>
        <w:rPr>
          <w:b/>
          <w:bCs/>
        </w:rPr>
      </w:pPr>
      <w:r w:rsidRPr="00C07BCC">
        <w:rPr>
          <w:b/>
          <w:bCs/>
        </w:rPr>
        <w:t xml:space="preserve">9.Rodzaj dokumentów potwierdzających ukończenie kształcenia i uzyskanie kwalifikacji: </w:t>
      </w:r>
      <w:r w:rsidR="0009471D">
        <w:rPr>
          <w:b/>
          <w:bCs/>
        </w:rPr>
        <w:br/>
      </w:r>
      <w:r w:rsidRPr="00C07BCC">
        <w:rPr>
          <w:bCs/>
        </w:rPr>
        <w:t>(proszę zaznaczyć właściwe)</w:t>
      </w:r>
    </w:p>
    <w:p w:rsidR="00E01684" w:rsidRPr="00C07BCC" w:rsidRDefault="005D22A9" w:rsidP="00BB6013">
      <w:pPr>
        <w:pStyle w:val="Bezodstpw"/>
        <w:rPr>
          <w:b/>
        </w:rPr>
      </w:pPr>
      <w:r w:rsidRPr="00C07BCC">
        <w:rPr>
          <w:b/>
        </w:rPr>
        <w:t>UWAGA:</w:t>
      </w:r>
    </w:p>
    <w:p w:rsidR="0009471D" w:rsidRDefault="0009471D" w:rsidP="0009471D">
      <w:pPr>
        <w:pStyle w:val="Bezodstpw"/>
        <w:jc w:val="both"/>
        <w:rPr>
          <w:b/>
        </w:rPr>
      </w:pPr>
    </w:p>
    <w:p w:rsidR="005D22A9" w:rsidRPr="00C07BCC" w:rsidRDefault="005D22A9" w:rsidP="0009471D">
      <w:pPr>
        <w:pStyle w:val="Bezodstpw"/>
        <w:jc w:val="both"/>
      </w:pPr>
      <w:r w:rsidRPr="00C07BCC">
        <w:t xml:space="preserve">Dokumenty wystawiane przez instytucje szkoleniowe tj. zaświadczenia, dyplomy, certyfikaty itp. </w:t>
      </w:r>
      <w:r w:rsidRPr="00C07BCC">
        <w:rPr>
          <w:b/>
        </w:rPr>
        <w:t>winny być wydawane w języku polskim</w:t>
      </w:r>
      <w:r w:rsidRPr="00C07BCC">
        <w:t xml:space="preserve"> lub powinny zostać przetłumaczone na język polski. Do sporządzenia tłumaczenia </w:t>
      </w:r>
      <w:r w:rsidR="0009471D">
        <w:br/>
      </w:r>
      <w:r w:rsidRPr="00C07BCC">
        <w:t>z języka obcego na język polski uprawniony jest  przede wszystkim tłumacz przysięgły.</w:t>
      </w:r>
    </w:p>
    <w:p w:rsidR="00E01684" w:rsidRPr="00C07BCC" w:rsidRDefault="00E01684" w:rsidP="00BB6013">
      <w:pPr>
        <w:pStyle w:val="Bezodstpw"/>
      </w:pPr>
    </w:p>
    <w:p w:rsidR="00390D75" w:rsidRPr="00C07BCC" w:rsidRDefault="00BD5538" w:rsidP="00390D75">
      <w:pPr>
        <w:spacing w:line="100" w:lineRule="atLeast"/>
        <w:ind w:left="720" w:right="-301"/>
      </w:pPr>
      <w:r w:rsidRPr="00C07BCC">
        <w:rPr>
          <w:bCs/>
          <w:sz w:val="32"/>
          <w:szCs w:val="32"/>
        </w:rPr>
        <w:t>□</w:t>
      </w:r>
      <w:r w:rsidR="00E01684" w:rsidRPr="00C07BCC">
        <w:rPr>
          <w:bCs/>
          <w:sz w:val="32"/>
          <w:szCs w:val="32"/>
        </w:rPr>
        <w:t xml:space="preserve"> </w:t>
      </w:r>
      <w:r w:rsidR="005D22A9" w:rsidRPr="00C07BCC">
        <w:t>zaświadczenie/ce</w:t>
      </w:r>
      <w:r w:rsidR="00390D75" w:rsidRPr="00C07BCC">
        <w:t xml:space="preserve">rtyfikat według własnego wzoru </w:t>
      </w:r>
    </w:p>
    <w:p w:rsidR="005D22A9" w:rsidRPr="00C07BCC" w:rsidRDefault="00BD5538" w:rsidP="00390D75">
      <w:pPr>
        <w:spacing w:line="100" w:lineRule="atLeast"/>
        <w:ind w:left="720" w:right="-301"/>
      </w:pPr>
      <w:r w:rsidRPr="00C07BCC">
        <w:rPr>
          <w:bCs/>
          <w:sz w:val="32"/>
          <w:szCs w:val="32"/>
        </w:rPr>
        <w:t xml:space="preserve">□ </w:t>
      </w:r>
      <w:r w:rsidR="005D22A9" w:rsidRPr="00C07BCC">
        <w:t>zaświadczenie na podstawie powszechnie obowiązujących przepisów - należy wskazać podstawę prawną na podstawie jakich przepisów wydane są dokumenty tj.</w:t>
      </w:r>
      <w:r w:rsidRPr="00C07BCC">
        <w:t xml:space="preserve"> </w:t>
      </w:r>
      <w:r w:rsidR="005D22A9" w:rsidRPr="00C07BCC">
        <w:rPr>
          <w:b/>
        </w:rPr>
        <w:t xml:space="preserve"> np. ustawa, rozporządzenie  wraz z podaniem numeratorów tych aktów prawnych</w:t>
      </w:r>
      <w:r w:rsidR="005D22A9" w:rsidRPr="00C07BCC">
        <w:t xml:space="preserve"> w których  zawarte są  wzory zaświadczeń, certyfikatów lub innych dokumentów potwierdzających</w:t>
      </w:r>
      <w:r w:rsidR="00390D75" w:rsidRPr="00C07BCC">
        <w:t xml:space="preserve"> uzyskanie </w:t>
      </w:r>
      <w:r w:rsidR="005D22A9" w:rsidRPr="00C07BCC">
        <w:t>kwalifikacj</w:t>
      </w:r>
      <w:r w:rsidRPr="00C07BCC">
        <w:t>i</w:t>
      </w:r>
      <w:r w:rsidR="00390D75" w:rsidRPr="00C07BCC">
        <w:t xml:space="preserve"> </w:t>
      </w:r>
      <w:r w:rsidRPr="00C07BCC">
        <w:t>…………………….……………………………...................................</w:t>
      </w:r>
      <w:r w:rsidR="005D22A9" w:rsidRPr="00C07BCC">
        <w:t>.......................................................................</w:t>
      </w:r>
      <w:r w:rsidRPr="00C07BCC">
        <w:t xml:space="preserve"> </w:t>
      </w:r>
    </w:p>
    <w:p w:rsidR="005D22A9" w:rsidRPr="00C07BCC" w:rsidRDefault="005D22A9" w:rsidP="005D22A9">
      <w:pPr>
        <w:pStyle w:val="Akapitzlist"/>
        <w:jc w:val="both"/>
      </w:pPr>
      <w:r w:rsidRPr="00C07BCC">
        <w:rPr>
          <w:sz w:val="56"/>
          <w:szCs w:val="56"/>
        </w:rPr>
        <w:t xml:space="preserve">□ </w:t>
      </w:r>
      <w:r w:rsidRPr="00C07BCC">
        <w:t>inne – jakie? …………………………………………………………………………</w:t>
      </w:r>
      <w:r w:rsidR="00F9515F" w:rsidRPr="00C07BCC">
        <w:t>……………………………………….</w:t>
      </w:r>
      <w:r w:rsidRPr="00C07BCC">
        <w:t>….</w:t>
      </w:r>
    </w:p>
    <w:p w:rsidR="00E01684" w:rsidRPr="00C07BCC" w:rsidRDefault="00E01684" w:rsidP="005D22A9">
      <w:pPr>
        <w:pStyle w:val="Akapitzlist"/>
        <w:jc w:val="both"/>
        <w:rPr>
          <w:b/>
          <w:i/>
          <w:sz w:val="20"/>
          <w:szCs w:val="20"/>
        </w:rPr>
      </w:pPr>
    </w:p>
    <w:p w:rsidR="00280418" w:rsidRPr="00C07BCC" w:rsidRDefault="00280418" w:rsidP="00280418">
      <w:pPr>
        <w:pStyle w:val="Akapitzlist"/>
        <w:spacing w:after="0" w:line="240" w:lineRule="auto"/>
        <w:ind w:left="0"/>
        <w:jc w:val="both"/>
        <w:rPr>
          <w:rFonts w:cs="Arial"/>
          <w:i/>
          <w:sz w:val="18"/>
          <w:szCs w:val="18"/>
        </w:rPr>
      </w:pPr>
      <w:r w:rsidRPr="00C07BCC">
        <w:rPr>
          <w:rFonts w:cs="Arial"/>
          <w:i/>
          <w:sz w:val="18"/>
          <w:szCs w:val="18"/>
        </w:rPr>
        <w:tab/>
      </w:r>
    </w:p>
    <w:p w:rsidR="0009471D" w:rsidRDefault="00280418" w:rsidP="00280418">
      <w:pPr>
        <w:pStyle w:val="Akapitzlist"/>
        <w:spacing w:after="0" w:line="240" w:lineRule="auto"/>
        <w:ind w:left="0"/>
        <w:jc w:val="both"/>
        <w:rPr>
          <w:rFonts w:cs="Arial"/>
          <w:i/>
          <w:sz w:val="18"/>
          <w:szCs w:val="18"/>
        </w:rPr>
      </w:pPr>
      <w:r w:rsidRPr="00C07BCC">
        <w:rPr>
          <w:rFonts w:cs="Arial"/>
          <w:i/>
          <w:sz w:val="18"/>
          <w:szCs w:val="18"/>
        </w:rPr>
        <w:tab/>
      </w: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280418" w:rsidRPr="00C07BCC" w:rsidRDefault="00280418" w:rsidP="00280418">
      <w:pPr>
        <w:pStyle w:val="Akapitzlist"/>
        <w:spacing w:after="0" w:line="240" w:lineRule="auto"/>
        <w:ind w:left="0"/>
        <w:jc w:val="both"/>
        <w:rPr>
          <w:rFonts w:cs="Arial"/>
          <w:sz w:val="18"/>
          <w:szCs w:val="18"/>
        </w:rPr>
      </w:pPr>
      <w:r w:rsidRPr="00C07BCC">
        <w:rPr>
          <w:rFonts w:cs="Arial"/>
          <w:b/>
          <w:i/>
          <w:sz w:val="18"/>
          <w:szCs w:val="18"/>
        </w:rPr>
        <w:t>Załącznik nr 4a</w:t>
      </w:r>
      <w:r w:rsidRPr="00C07BCC">
        <w:rPr>
          <w:rFonts w:cs="Arial"/>
          <w:sz w:val="18"/>
          <w:szCs w:val="18"/>
        </w:rPr>
        <w:t xml:space="preserve"> </w:t>
      </w:r>
    </w:p>
    <w:p w:rsidR="00280418" w:rsidRPr="00C07BCC" w:rsidRDefault="00280418" w:rsidP="00280418">
      <w:pPr>
        <w:pStyle w:val="Akapitzlist"/>
        <w:spacing w:after="0" w:line="240" w:lineRule="auto"/>
        <w:ind w:left="0"/>
        <w:jc w:val="both"/>
        <w:rPr>
          <w:rFonts w:cs="Arial"/>
          <w:sz w:val="18"/>
          <w:szCs w:val="18"/>
        </w:rPr>
      </w:pPr>
      <w:r w:rsidRPr="00C07BCC">
        <w:rPr>
          <w:rFonts w:cs="Arial"/>
          <w:sz w:val="18"/>
          <w:szCs w:val="18"/>
        </w:rPr>
        <w:tab/>
        <w:t xml:space="preserve">program kształcenia </w:t>
      </w:r>
    </w:p>
    <w:p w:rsidR="00E01684" w:rsidRPr="00C07BCC" w:rsidRDefault="00E01684" w:rsidP="005D22A9">
      <w:pPr>
        <w:pStyle w:val="Akapitzlist"/>
        <w:jc w:val="both"/>
        <w:rPr>
          <w:b/>
          <w:i/>
          <w:sz w:val="20"/>
          <w:szCs w:val="20"/>
        </w:rPr>
      </w:pPr>
    </w:p>
    <w:p w:rsidR="00390D75" w:rsidRPr="00C07BCC" w:rsidRDefault="00390D75" w:rsidP="0009471D">
      <w:pPr>
        <w:pStyle w:val="Akapitzlist"/>
        <w:ind w:left="0"/>
        <w:jc w:val="both"/>
      </w:pPr>
      <w:r w:rsidRPr="00C07BCC">
        <w:rPr>
          <w:b/>
          <w:i/>
          <w:sz w:val="20"/>
          <w:szCs w:val="20"/>
        </w:rPr>
        <w:t xml:space="preserve">Załącznik 4 </w:t>
      </w:r>
      <w:r w:rsidR="00BB6013" w:rsidRPr="00C07BCC">
        <w:rPr>
          <w:b/>
          <w:i/>
          <w:sz w:val="20"/>
          <w:szCs w:val="20"/>
        </w:rPr>
        <w:t>b</w:t>
      </w:r>
    </w:p>
    <w:p w:rsidR="00390D75" w:rsidRPr="00C07BCC" w:rsidRDefault="00390D75" w:rsidP="005D22A9">
      <w:pPr>
        <w:pStyle w:val="Akapitzlist"/>
        <w:jc w:val="both"/>
        <w:rPr>
          <w:rFonts w:cs="Arial"/>
          <w:sz w:val="18"/>
          <w:szCs w:val="18"/>
        </w:rPr>
      </w:pPr>
      <w:r w:rsidRPr="00C07BCC">
        <w:rPr>
          <w:rFonts w:cs="Arial"/>
          <w:sz w:val="18"/>
          <w:szCs w:val="18"/>
        </w:rPr>
        <w:t>wzór dokumentu potwierdzającego kompetencje nabyte przez uczestników, wystawionego przez realizatora usługi kształcenia ustawicznego</w:t>
      </w:r>
    </w:p>
    <w:p w:rsidR="00E01684" w:rsidRPr="00C07BCC" w:rsidRDefault="00E01684" w:rsidP="005D22A9">
      <w:pPr>
        <w:pStyle w:val="Akapitzlist"/>
        <w:jc w:val="both"/>
        <w:rPr>
          <w:rFonts w:cs="Arial"/>
          <w:sz w:val="18"/>
          <w:szCs w:val="18"/>
        </w:rPr>
      </w:pPr>
    </w:p>
    <w:p w:rsidR="00E01684" w:rsidRPr="00C07BCC" w:rsidRDefault="00E01684" w:rsidP="005D22A9">
      <w:pPr>
        <w:pStyle w:val="Akapitzlist"/>
        <w:jc w:val="both"/>
        <w:rPr>
          <w:rFonts w:cs="Arial"/>
          <w:sz w:val="18"/>
          <w:szCs w:val="18"/>
        </w:rPr>
      </w:pPr>
    </w:p>
    <w:p w:rsidR="00E01684" w:rsidRPr="00C07BCC" w:rsidRDefault="00E01684" w:rsidP="005D22A9">
      <w:pPr>
        <w:pStyle w:val="Akapitzlist"/>
        <w:jc w:val="both"/>
        <w:rPr>
          <w:rFonts w:cs="Arial"/>
          <w:sz w:val="18"/>
          <w:szCs w:val="18"/>
        </w:rPr>
      </w:pPr>
    </w:p>
    <w:p w:rsidR="00E01684" w:rsidRPr="00C07BCC" w:rsidRDefault="00E01684" w:rsidP="005D22A9">
      <w:pPr>
        <w:pStyle w:val="Akapitzlist"/>
        <w:jc w:val="both"/>
        <w:rPr>
          <w:rFonts w:cs="Arial"/>
          <w:sz w:val="18"/>
          <w:szCs w:val="18"/>
        </w:rPr>
      </w:pPr>
    </w:p>
    <w:p w:rsidR="00E01684" w:rsidRPr="00C07BCC" w:rsidRDefault="00E01684" w:rsidP="005D22A9">
      <w:pPr>
        <w:pStyle w:val="Akapitzlist"/>
        <w:jc w:val="both"/>
      </w:pPr>
    </w:p>
    <w:p w:rsidR="005D22A9" w:rsidRPr="00C07BCC" w:rsidRDefault="005D22A9" w:rsidP="0009471D">
      <w:pPr>
        <w:numPr>
          <w:ilvl w:val="0"/>
          <w:numId w:val="16"/>
        </w:numPr>
        <w:spacing w:after="0" w:line="100" w:lineRule="atLeast"/>
        <w:ind w:left="284" w:hanging="284"/>
        <w:jc w:val="both"/>
        <w:rPr>
          <w:b/>
          <w:bCs/>
          <w:sz w:val="28"/>
          <w:szCs w:val="28"/>
        </w:rPr>
      </w:pPr>
      <w:r w:rsidRPr="00C07BCC">
        <w:rPr>
          <w:b/>
          <w:bCs/>
          <w:sz w:val="28"/>
          <w:szCs w:val="28"/>
        </w:rPr>
        <w:lastRenderedPageBreak/>
        <w:t>Dane dotyczące realizatora usługi kształcenia ustawicznego</w:t>
      </w:r>
    </w:p>
    <w:p w:rsidR="005D22A9" w:rsidRPr="00C07BCC" w:rsidRDefault="005D22A9" w:rsidP="005D22A9">
      <w:pPr>
        <w:spacing w:line="100" w:lineRule="atLeast"/>
        <w:ind w:left="780"/>
        <w:jc w:val="both"/>
        <w:rPr>
          <w:b/>
          <w:bCs/>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515"/>
        <w:gridCol w:w="2516"/>
        <w:gridCol w:w="2516"/>
      </w:tblGrid>
      <w:tr w:rsidR="005D22A9" w:rsidRPr="00C07BCC" w:rsidTr="00EE6DED">
        <w:tc>
          <w:tcPr>
            <w:tcW w:w="2515" w:type="dxa"/>
            <w:shd w:val="pct15" w:color="auto" w:fill="auto"/>
          </w:tcPr>
          <w:p w:rsidR="005D22A9" w:rsidRPr="00C07BCC" w:rsidRDefault="005D22A9" w:rsidP="00EE6DED">
            <w:pPr>
              <w:spacing w:line="100" w:lineRule="atLeast"/>
              <w:jc w:val="both"/>
              <w:rPr>
                <w:b/>
                <w:bCs/>
              </w:rPr>
            </w:pPr>
            <w:r w:rsidRPr="00C07BCC">
              <w:rPr>
                <w:b/>
                <w:sz w:val="20"/>
                <w:szCs w:val="20"/>
              </w:rPr>
              <w:t>Nazwa realizatora usługi kształcenia ustawicznego</w:t>
            </w:r>
          </w:p>
        </w:tc>
        <w:tc>
          <w:tcPr>
            <w:tcW w:w="7547" w:type="dxa"/>
            <w:gridSpan w:val="3"/>
          </w:tcPr>
          <w:p w:rsidR="005D22A9" w:rsidRPr="00C07BCC" w:rsidRDefault="005D22A9" w:rsidP="00EE6DED">
            <w:pPr>
              <w:spacing w:line="100" w:lineRule="atLeast"/>
              <w:jc w:val="both"/>
              <w:rPr>
                <w:b/>
                <w:bCs/>
              </w:rPr>
            </w:pPr>
          </w:p>
        </w:tc>
      </w:tr>
      <w:tr w:rsidR="005D22A9" w:rsidRPr="00C07BCC" w:rsidTr="00EE6DED">
        <w:tc>
          <w:tcPr>
            <w:tcW w:w="2515" w:type="dxa"/>
            <w:shd w:val="pct15" w:color="auto" w:fill="auto"/>
          </w:tcPr>
          <w:p w:rsidR="005D22A9" w:rsidRPr="00C07BCC" w:rsidRDefault="005D22A9" w:rsidP="00EE6DED">
            <w:pPr>
              <w:spacing w:line="100" w:lineRule="atLeast"/>
              <w:jc w:val="both"/>
              <w:rPr>
                <w:b/>
                <w:bCs/>
                <w:sz w:val="20"/>
                <w:szCs w:val="20"/>
              </w:rPr>
            </w:pPr>
            <w:r w:rsidRPr="00C07BCC">
              <w:rPr>
                <w:b/>
                <w:bCs/>
                <w:sz w:val="20"/>
                <w:szCs w:val="20"/>
              </w:rPr>
              <w:t>Adres realizatora usługi</w:t>
            </w:r>
          </w:p>
          <w:p w:rsidR="005D22A9" w:rsidRPr="00C07BCC" w:rsidRDefault="005D22A9" w:rsidP="00EE6DED">
            <w:pPr>
              <w:spacing w:line="100" w:lineRule="atLeast"/>
              <w:jc w:val="both"/>
              <w:rPr>
                <w:b/>
                <w:bCs/>
                <w:sz w:val="20"/>
                <w:szCs w:val="20"/>
              </w:rPr>
            </w:pPr>
          </w:p>
        </w:tc>
        <w:tc>
          <w:tcPr>
            <w:tcW w:w="7547" w:type="dxa"/>
            <w:gridSpan w:val="3"/>
          </w:tcPr>
          <w:p w:rsidR="005D22A9" w:rsidRPr="00C07BCC" w:rsidRDefault="005D22A9" w:rsidP="00EE6DED">
            <w:pPr>
              <w:spacing w:line="100" w:lineRule="atLeast"/>
              <w:jc w:val="both"/>
              <w:rPr>
                <w:b/>
                <w:bCs/>
              </w:rPr>
            </w:pPr>
          </w:p>
        </w:tc>
      </w:tr>
      <w:tr w:rsidR="005D22A9" w:rsidRPr="00C07BCC" w:rsidTr="00EE6DED">
        <w:tc>
          <w:tcPr>
            <w:tcW w:w="2515" w:type="dxa"/>
            <w:shd w:val="pct15" w:color="auto" w:fill="auto"/>
          </w:tcPr>
          <w:p w:rsidR="005D22A9" w:rsidRPr="00C07BCC" w:rsidRDefault="005D22A9" w:rsidP="00EE6DED">
            <w:pPr>
              <w:spacing w:line="100" w:lineRule="atLeast"/>
              <w:jc w:val="both"/>
              <w:rPr>
                <w:b/>
                <w:bCs/>
              </w:rPr>
            </w:pPr>
            <w:r w:rsidRPr="00C07BCC">
              <w:rPr>
                <w:b/>
                <w:sz w:val="20"/>
                <w:szCs w:val="20"/>
              </w:rPr>
              <w:t>Numer telefonu</w:t>
            </w:r>
          </w:p>
        </w:tc>
        <w:tc>
          <w:tcPr>
            <w:tcW w:w="2515" w:type="dxa"/>
          </w:tcPr>
          <w:p w:rsidR="005D22A9" w:rsidRPr="00C07BCC" w:rsidRDefault="005D22A9" w:rsidP="00EE6DED">
            <w:pPr>
              <w:spacing w:line="100" w:lineRule="atLeast"/>
              <w:jc w:val="both"/>
              <w:rPr>
                <w:b/>
                <w:bCs/>
              </w:rPr>
            </w:pPr>
          </w:p>
        </w:tc>
        <w:tc>
          <w:tcPr>
            <w:tcW w:w="2516" w:type="dxa"/>
            <w:shd w:val="pct15" w:color="auto" w:fill="auto"/>
          </w:tcPr>
          <w:p w:rsidR="005D22A9" w:rsidRPr="00C07BCC" w:rsidRDefault="005D22A9" w:rsidP="00EE6DED">
            <w:pPr>
              <w:spacing w:line="100" w:lineRule="atLeast"/>
              <w:jc w:val="both"/>
              <w:rPr>
                <w:b/>
                <w:bCs/>
              </w:rPr>
            </w:pPr>
            <w:r w:rsidRPr="00C07BCC">
              <w:rPr>
                <w:b/>
                <w:sz w:val="20"/>
                <w:szCs w:val="20"/>
              </w:rPr>
              <w:t>E-mail</w:t>
            </w:r>
          </w:p>
        </w:tc>
        <w:tc>
          <w:tcPr>
            <w:tcW w:w="2516" w:type="dxa"/>
          </w:tcPr>
          <w:p w:rsidR="005D22A9" w:rsidRPr="00C07BCC" w:rsidRDefault="005D22A9" w:rsidP="00EE6DED">
            <w:pPr>
              <w:spacing w:line="100" w:lineRule="atLeast"/>
              <w:jc w:val="both"/>
              <w:rPr>
                <w:b/>
                <w:bCs/>
              </w:rPr>
            </w:pPr>
          </w:p>
        </w:tc>
      </w:tr>
      <w:tr w:rsidR="005D22A9" w:rsidRPr="00C07BCC" w:rsidTr="00EE6DED">
        <w:tc>
          <w:tcPr>
            <w:tcW w:w="2515" w:type="dxa"/>
            <w:shd w:val="pct15" w:color="auto" w:fill="auto"/>
          </w:tcPr>
          <w:p w:rsidR="005D22A9" w:rsidRPr="00C07BCC" w:rsidRDefault="005D22A9" w:rsidP="00EE6DED">
            <w:pPr>
              <w:spacing w:line="100" w:lineRule="atLeast"/>
              <w:jc w:val="both"/>
              <w:rPr>
                <w:b/>
                <w:bCs/>
              </w:rPr>
            </w:pPr>
            <w:r w:rsidRPr="00C07BCC">
              <w:rPr>
                <w:b/>
                <w:sz w:val="20"/>
                <w:szCs w:val="20"/>
              </w:rPr>
              <w:t>NIP</w:t>
            </w:r>
          </w:p>
        </w:tc>
        <w:tc>
          <w:tcPr>
            <w:tcW w:w="2515" w:type="dxa"/>
          </w:tcPr>
          <w:p w:rsidR="005D22A9" w:rsidRPr="00C07BCC" w:rsidRDefault="005D22A9" w:rsidP="00EE6DED">
            <w:pPr>
              <w:spacing w:line="100" w:lineRule="atLeast"/>
              <w:jc w:val="both"/>
              <w:rPr>
                <w:b/>
                <w:bCs/>
              </w:rPr>
            </w:pPr>
          </w:p>
        </w:tc>
        <w:tc>
          <w:tcPr>
            <w:tcW w:w="2516" w:type="dxa"/>
            <w:shd w:val="pct15" w:color="auto" w:fill="auto"/>
          </w:tcPr>
          <w:p w:rsidR="005D22A9" w:rsidRPr="00C07BCC" w:rsidRDefault="005D22A9" w:rsidP="00EE6DED">
            <w:pPr>
              <w:spacing w:line="100" w:lineRule="atLeast"/>
              <w:jc w:val="both"/>
              <w:rPr>
                <w:b/>
                <w:bCs/>
              </w:rPr>
            </w:pPr>
            <w:r w:rsidRPr="00C07BCC">
              <w:rPr>
                <w:b/>
                <w:sz w:val="20"/>
                <w:szCs w:val="20"/>
              </w:rPr>
              <w:t>REGON</w:t>
            </w:r>
          </w:p>
        </w:tc>
        <w:tc>
          <w:tcPr>
            <w:tcW w:w="2516" w:type="dxa"/>
          </w:tcPr>
          <w:p w:rsidR="005D22A9" w:rsidRPr="00C07BCC" w:rsidRDefault="005D22A9" w:rsidP="00EE6DED">
            <w:pPr>
              <w:spacing w:line="100" w:lineRule="atLeast"/>
              <w:jc w:val="both"/>
              <w:rPr>
                <w:b/>
                <w:bCs/>
              </w:rPr>
            </w:pPr>
          </w:p>
        </w:tc>
      </w:tr>
      <w:tr w:rsidR="005D22A9" w:rsidRPr="00C07BCC" w:rsidTr="00EE6DED">
        <w:tc>
          <w:tcPr>
            <w:tcW w:w="2515" w:type="dxa"/>
            <w:shd w:val="pct15" w:color="auto" w:fill="auto"/>
          </w:tcPr>
          <w:p w:rsidR="005D22A9" w:rsidRPr="00C07BCC" w:rsidRDefault="005D22A9" w:rsidP="00EE6DED">
            <w:pPr>
              <w:spacing w:line="100" w:lineRule="atLeast"/>
              <w:jc w:val="both"/>
              <w:rPr>
                <w:b/>
                <w:bCs/>
              </w:rPr>
            </w:pPr>
            <w:r w:rsidRPr="00C07BCC">
              <w:rPr>
                <w:b/>
                <w:sz w:val="20"/>
                <w:szCs w:val="20"/>
              </w:rPr>
              <w:t>PKD</w:t>
            </w:r>
          </w:p>
        </w:tc>
        <w:tc>
          <w:tcPr>
            <w:tcW w:w="7547" w:type="dxa"/>
            <w:gridSpan w:val="3"/>
          </w:tcPr>
          <w:p w:rsidR="005D22A9" w:rsidRPr="00C07BCC" w:rsidRDefault="005D22A9" w:rsidP="00EE6DED">
            <w:pPr>
              <w:spacing w:line="100" w:lineRule="atLeast"/>
              <w:jc w:val="both"/>
              <w:rPr>
                <w:b/>
                <w:bCs/>
              </w:rPr>
            </w:pPr>
          </w:p>
        </w:tc>
      </w:tr>
      <w:tr w:rsidR="005D22A9" w:rsidRPr="00C07BCC" w:rsidTr="00EE6DED">
        <w:tc>
          <w:tcPr>
            <w:tcW w:w="2515" w:type="dxa"/>
            <w:shd w:val="pct15" w:color="auto" w:fill="auto"/>
          </w:tcPr>
          <w:p w:rsidR="005D22A9" w:rsidRPr="00C07BCC" w:rsidRDefault="005D22A9" w:rsidP="00EE6DED">
            <w:pPr>
              <w:spacing w:line="100" w:lineRule="atLeast"/>
              <w:jc w:val="both"/>
              <w:rPr>
                <w:b/>
                <w:bCs/>
              </w:rPr>
            </w:pPr>
            <w:r w:rsidRPr="00C07BCC">
              <w:rPr>
                <w:b/>
                <w:sz w:val="20"/>
                <w:szCs w:val="20"/>
              </w:rPr>
              <w:t>Wpis do rejestru instytucji szkoleniowych</w:t>
            </w:r>
          </w:p>
        </w:tc>
        <w:tc>
          <w:tcPr>
            <w:tcW w:w="7547" w:type="dxa"/>
            <w:gridSpan w:val="3"/>
          </w:tcPr>
          <w:p w:rsidR="005D22A9" w:rsidRPr="00C07BCC" w:rsidRDefault="005D22A9" w:rsidP="00EE6DED">
            <w:pPr>
              <w:pStyle w:val="Zawartotabeli"/>
              <w:snapToGrid w:val="0"/>
              <w:rPr>
                <w:rFonts w:asciiTheme="minorHAnsi" w:eastAsia="Webdings" w:hAnsiTheme="minorHAnsi" w:cs="Webdings"/>
                <w:sz w:val="20"/>
                <w:szCs w:val="20"/>
              </w:rPr>
            </w:pPr>
          </w:p>
          <w:p w:rsidR="005D22A9" w:rsidRPr="00C07BCC" w:rsidRDefault="00F9515F" w:rsidP="00EE6DED">
            <w:pPr>
              <w:pStyle w:val="Zawartotabeli"/>
              <w:snapToGrid w:val="0"/>
              <w:rPr>
                <w:rFonts w:asciiTheme="minorHAnsi" w:eastAsia="Times New Roman" w:hAnsiTheme="minorHAnsi" w:cs="Times New Roman"/>
                <w:sz w:val="20"/>
                <w:szCs w:val="20"/>
              </w:rPr>
            </w:pPr>
            <w:r w:rsidRPr="00C07BCC">
              <w:rPr>
                <w:rFonts w:asciiTheme="minorHAnsi" w:hAnsiTheme="minorHAnsi"/>
                <w:bCs/>
                <w:sz w:val="32"/>
                <w:szCs w:val="32"/>
              </w:rPr>
              <w:t xml:space="preserve">□ </w:t>
            </w:r>
            <w:r w:rsidR="005D22A9" w:rsidRPr="00C07BCC">
              <w:rPr>
                <w:rFonts w:asciiTheme="minorHAnsi" w:eastAsia="Times New Roman" w:hAnsiTheme="minorHAnsi" w:cs="Times New Roman"/>
                <w:sz w:val="20"/>
                <w:szCs w:val="20"/>
              </w:rPr>
              <w:t>tak, jeżeli tak proszę podać następujące dane: wpis w rejestrze prowadzonym przez Wojewódzki Urząd Pracy  w  .......................................... pod numerem...............................</w:t>
            </w:r>
          </w:p>
          <w:p w:rsidR="005D22A9" w:rsidRPr="00C07BCC" w:rsidRDefault="005D22A9"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 xml:space="preserve">                  </w:t>
            </w:r>
          </w:p>
          <w:p w:rsidR="005D22A9" w:rsidRPr="00C07BCC" w:rsidRDefault="00F9515F" w:rsidP="00EE6DED">
            <w:pPr>
              <w:spacing w:line="100" w:lineRule="atLeast"/>
              <w:jc w:val="both"/>
              <w:rPr>
                <w:b/>
                <w:bCs/>
              </w:rPr>
            </w:pPr>
            <w:r w:rsidRPr="00C07BCC">
              <w:rPr>
                <w:bCs/>
                <w:sz w:val="32"/>
                <w:szCs w:val="32"/>
              </w:rPr>
              <w:t xml:space="preserve">□ </w:t>
            </w:r>
            <w:r w:rsidR="005D22A9" w:rsidRPr="00C07BCC">
              <w:rPr>
                <w:sz w:val="20"/>
                <w:szCs w:val="20"/>
              </w:rPr>
              <w:t>nie</w:t>
            </w:r>
          </w:p>
        </w:tc>
      </w:tr>
    </w:tbl>
    <w:p w:rsidR="005D22A9" w:rsidRPr="00C07BCC" w:rsidRDefault="005D22A9" w:rsidP="005D22A9">
      <w:pPr>
        <w:spacing w:line="100" w:lineRule="atLeast"/>
        <w:ind w:left="780" w:right="-301"/>
        <w:rPr>
          <w:b/>
          <w:bCs/>
        </w:rPr>
      </w:pPr>
    </w:p>
    <w:p w:rsidR="005D22A9" w:rsidRPr="00C07BCC" w:rsidRDefault="005D22A9" w:rsidP="0009471D">
      <w:pPr>
        <w:numPr>
          <w:ilvl w:val="0"/>
          <w:numId w:val="17"/>
        </w:numPr>
        <w:spacing w:after="0" w:line="100" w:lineRule="atLeast"/>
        <w:ind w:left="426" w:right="-301" w:hanging="366"/>
        <w:rPr>
          <w:b/>
          <w:bCs/>
          <w:sz w:val="28"/>
          <w:szCs w:val="28"/>
        </w:rPr>
      </w:pPr>
      <w:r w:rsidRPr="00C07BCC">
        <w:rPr>
          <w:b/>
          <w:bCs/>
          <w:sz w:val="28"/>
          <w:szCs w:val="28"/>
        </w:rPr>
        <w:t>Posiadanie przez realizatora usługi kształcenia ustawicznego certyfikatów jakości oferowanych usług kształcenia ustawicznego.</w:t>
      </w:r>
    </w:p>
    <w:p w:rsidR="0029467F" w:rsidRPr="00C07BCC" w:rsidRDefault="0029467F" w:rsidP="005D22A9">
      <w:pPr>
        <w:spacing w:line="100" w:lineRule="atLeast"/>
        <w:ind w:left="284" w:right="-301"/>
        <w:rPr>
          <w:b/>
          <w:bCs/>
          <w:i/>
        </w:rPr>
      </w:pPr>
    </w:p>
    <w:p w:rsidR="005D22A9" w:rsidRPr="00C07BCC" w:rsidRDefault="005D22A9" w:rsidP="00F9515F">
      <w:pPr>
        <w:spacing w:line="100" w:lineRule="atLeast"/>
        <w:ind w:left="284" w:right="-301"/>
        <w:rPr>
          <w:i/>
          <w:u w:val="single"/>
        </w:rPr>
      </w:pPr>
      <w:r w:rsidRPr="00C07BCC">
        <w:rPr>
          <w:b/>
          <w:bCs/>
          <w:i/>
        </w:rPr>
        <w:t xml:space="preserve">UWAGA: </w:t>
      </w:r>
      <w:r w:rsidRPr="00C07BCC">
        <w:rPr>
          <w:bCs/>
          <w:i/>
          <w:u w:val="single"/>
        </w:rPr>
        <w:t xml:space="preserve">Należy wskazać  tylko te certyfikaty, które zostały uznane </w:t>
      </w:r>
      <w:r w:rsidRPr="00C07BCC">
        <w:rPr>
          <w:i/>
          <w:u w:val="single"/>
        </w:rPr>
        <w:t xml:space="preserve">przez Polską Agencję Rozwoju Przedsiębiorczości (PARP) na potrzeby rejestracji w  Bazie Usług Rozwojowych. </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5D22A9" w:rsidRPr="00C07BCC" w:rsidTr="0029467F">
        <w:tc>
          <w:tcPr>
            <w:tcW w:w="10348" w:type="dxa"/>
            <w:vAlign w:val="center"/>
          </w:tcPr>
          <w:p w:rsidR="005D22A9" w:rsidRPr="00C07BCC" w:rsidRDefault="00BD5538"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w:t>
            </w:r>
            <w:r w:rsidRPr="00C07BCC">
              <w:rPr>
                <w:rFonts w:asciiTheme="minorHAnsi" w:eastAsia="Times New Roman" w:hAnsiTheme="minorHAnsi" w:cs="Times New Roman"/>
                <w:sz w:val="20"/>
                <w:szCs w:val="20"/>
              </w:rPr>
              <w:t xml:space="preserve"> </w:t>
            </w:r>
            <w:r w:rsidR="005D22A9" w:rsidRPr="00C07BCC">
              <w:rPr>
                <w:rFonts w:asciiTheme="minorHAnsi" w:eastAsia="Times New Roman" w:hAnsiTheme="minorHAnsi" w:cs="Times New Roman"/>
                <w:sz w:val="20"/>
                <w:szCs w:val="20"/>
              </w:rPr>
              <w:t>tak, proszę podać jakie :</w:t>
            </w:r>
          </w:p>
          <w:p w:rsidR="005D22A9" w:rsidRPr="00C07BCC" w:rsidRDefault="005D22A9"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1/</w:t>
            </w:r>
            <w:r w:rsidR="00E01684" w:rsidRPr="00C07BCC">
              <w:rPr>
                <w:rFonts w:asciiTheme="minorHAnsi" w:eastAsia="Times New Roman" w:hAnsiTheme="minorHAnsi" w:cs="Times New Roman"/>
                <w:sz w:val="20"/>
                <w:szCs w:val="20"/>
              </w:rPr>
              <w:t>…………………………………………………………………………………………………………………………………………………………………</w:t>
            </w:r>
          </w:p>
          <w:p w:rsidR="005D22A9" w:rsidRPr="00C07BCC" w:rsidRDefault="005D22A9"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2/</w:t>
            </w:r>
            <w:r w:rsidR="00E01684" w:rsidRPr="00C07BCC">
              <w:rPr>
                <w:rFonts w:asciiTheme="minorHAnsi" w:eastAsia="Times New Roman" w:hAnsiTheme="minorHAnsi" w:cs="Times New Roman"/>
                <w:sz w:val="20"/>
                <w:szCs w:val="20"/>
              </w:rPr>
              <w:t>…………………………………………………………………………………………………………………………………………………………………</w:t>
            </w:r>
          </w:p>
        </w:tc>
      </w:tr>
      <w:tr w:rsidR="005D22A9" w:rsidRPr="00C07BCC" w:rsidTr="0029467F">
        <w:tc>
          <w:tcPr>
            <w:tcW w:w="10348" w:type="dxa"/>
            <w:vAlign w:val="center"/>
          </w:tcPr>
          <w:p w:rsidR="005D22A9" w:rsidRPr="00C07BCC" w:rsidRDefault="00BD5538"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w:t>
            </w:r>
            <w:r w:rsidR="005D22A9" w:rsidRPr="00C07BCC">
              <w:rPr>
                <w:rFonts w:asciiTheme="minorHAnsi" w:eastAsia="Times New Roman" w:hAnsiTheme="minorHAnsi" w:cs="Times New Roman"/>
                <w:sz w:val="20"/>
                <w:szCs w:val="20"/>
              </w:rPr>
              <w:t xml:space="preserve"> nie </w:t>
            </w:r>
          </w:p>
          <w:p w:rsidR="0029467F" w:rsidRPr="00C07BCC" w:rsidRDefault="0029467F" w:rsidP="00EE6DED">
            <w:pPr>
              <w:pStyle w:val="Zawartotabeli"/>
              <w:snapToGrid w:val="0"/>
              <w:rPr>
                <w:rFonts w:asciiTheme="minorHAnsi" w:eastAsia="Times New Roman" w:hAnsiTheme="minorHAnsi" w:cs="Times New Roman"/>
                <w:sz w:val="20"/>
                <w:szCs w:val="20"/>
              </w:rPr>
            </w:pPr>
          </w:p>
        </w:tc>
      </w:tr>
    </w:tbl>
    <w:p w:rsidR="005D22A9" w:rsidRPr="00C07BCC" w:rsidRDefault="005D22A9" w:rsidP="00BB6013">
      <w:pPr>
        <w:pStyle w:val="Bezodstpw"/>
      </w:pPr>
    </w:p>
    <w:p w:rsidR="005D22A9" w:rsidRPr="00C07BCC" w:rsidRDefault="005D22A9" w:rsidP="00B91BF1">
      <w:pPr>
        <w:numPr>
          <w:ilvl w:val="0"/>
          <w:numId w:val="17"/>
        </w:numPr>
        <w:snapToGrid w:val="0"/>
        <w:spacing w:after="0" w:line="100" w:lineRule="atLeast"/>
        <w:ind w:left="426" w:hanging="366"/>
        <w:rPr>
          <w:b/>
          <w:bCs/>
          <w:sz w:val="28"/>
          <w:szCs w:val="28"/>
        </w:rPr>
      </w:pPr>
      <w:r w:rsidRPr="00C07BCC">
        <w:rPr>
          <w:b/>
          <w:bCs/>
          <w:sz w:val="28"/>
          <w:szCs w:val="28"/>
        </w:rPr>
        <w:t>Posiadanie przez realizatora usługi kształcenia ustawicznego dokumentu na podstawie którego prowadzi on pozaszkolne formy kształcenia ustawicznego:</w:t>
      </w:r>
    </w:p>
    <w:p w:rsidR="005D22A9" w:rsidRPr="00C07BCC" w:rsidRDefault="005D22A9" w:rsidP="005D22A9">
      <w:pPr>
        <w:snapToGrid w:val="0"/>
        <w:spacing w:line="100" w:lineRule="atLeast"/>
        <w:ind w:left="1080"/>
        <w:rPr>
          <w:b/>
          <w:bCs/>
          <w:sz w:val="20"/>
          <w:szCs w:val="20"/>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5D22A9" w:rsidRPr="00C07BCC" w:rsidTr="0029467F">
        <w:trPr>
          <w:trHeight w:val="429"/>
        </w:trPr>
        <w:tc>
          <w:tcPr>
            <w:tcW w:w="10348" w:type="dxa"/>
            <w:vAlign w:val="center"/>
          </w:tcPr>
          <w:p w:rsidR="00F9515F" w:rsidRPr="00C07BCC" w:rsidRDefault="00BD5538"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w:t>
            </w:r>
            <w:r w:rsidR="00F9515F" w:rsidRPr="00C07BCC">
              <w:rPr>
                <w:rFonts w:asciiTheme="minorHAnsi" w:eastAsia="Times New Roman" w:hAnsiTheme="minorHAnsi" w:cs="Times New Roman"/>
                <w:sz w:val="28"/>
                <w:szCs w:val="28"/>
              </w:rPr>
              <w:t xml:space="preserve"> </w:t>
            </w:r>
            <w:r w:rsidR="005D22A9" w:rsidRPr="00C07BCC">
              <w:rPr>
                <w:rFonts w:asciiTheme="minorHAnsi" w:eastAsia="Times New Roman" w:hAnsiTheme="minorHAnsi" w:cs="Times New Roman"/>
                <w:sz w:val="20"/>
                <w:szCs w:val="20"/>
              </w:rPr>
              <w:t xml:space="preserve">tak                          </w:t>
            </w:r>
          </w:p>
          <w:p w:rsidR="005D22A9" w:rsidRPr="00C07BCC" w:rsidRDefault="00BD5538"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w:t>
            </w:r>
            <w:r w:rsidR="005D22A9" w:rsidRPr="00C07BCC">
              <w:rPr>
                <w:rFonts w:asciiTheme="minorHAnsi" w:eastAsia="Times New Roman" w:hAnsiTheme="minorHAnsi" w:cs="Times New Roman"/>
                <w:sz w:val="20"/>
                <w:szCs w:val="20"/>
              </w:rPr>
              <w:t xml:space="preserve"> nie </w:t>
            </w:r>
          </w:p>
          <w:p w:rsidR="005D22A9" w:rsidRPr="00C07BCC" w:rsidRDefault="005D22A9" w:rsidP="00EE6DED">
            <w:pPr>
              <w:pStyle w:val="Zawartotabeli"/>
              <w:rPr>
                <w:rFonts w:asciiTheme="minorHAnsi" w:eastAsia="Times New Roman" w:hAnsiTheme="minorHAnsi" w:cs="Times New Roman"/>
                <w:sz w:val="20"/>
                <w:szCs w:val="20"/>
              </w:rPr>
            </w:pPr>
          </w:p>
        </w:tc>
      </w:tr>
    </w:tbl>
    <w:p w:rsidR="005D22A9" w:rsidRPr="00C07BCC" w:rsidRDefault="005D22A9" w:rsidP="00BB6013">
      <w:pPr>
        <w:pStyle w:val="Bezodstpw"/>
      </w:pPr>
    </w:p>
    <w:p w:rsidR="005D22A9" w:rsidRPr="00B91BF1" w:rsidRDefault="005D22A9" w:rsidP="00B91BF1">
      <w:pPr>
        <w:numPr>
          <w:ilvl w:val="0"/>
          <w:numId w:val="17"/>
        </w:numPr>
        <w:snapToGrid w:val="0"/>
        <w:spacing w:after="0" w:line="100" w:lineRule="atLeast"/>
        <w:ind w:left="426" w:hanging="366"/>
        <w:rPr>
          <w:b/>
          <w:bCs/>
          <w:sz w:val="28"/>
          <w:szCs w:val="28"/>
        </w:rPr>
      </w:pPr>
      <w:r w:rsidRPr="00C07BCC">
        <w:rPr>
          <w:b/>
          <w:bCs/>
          <w:sz w:val="28"/>
          <w:szCs w:val="28"/>
        </w:rPr>
        <w:t>Instytucja szkoleniowa działa w oparciu o (właściwe zaznaczyć):</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5D22A9" w:rsidRPr="00C07BCC" w:rsidTr="00BB6013">
        <w:tc>
          <w:tcPr>
            <w:tcW w:w="10348" w:type="dxa"/>
            <w:vAlign w:val="center"/>
          </w:tcPr>
          <w:p w:rsidR="005D22A9" w:rsidRPr="00C07BCC" w:rsidRDefault="005D22A9" w:rsidP="00EE6DED">
            <w:pPr>
              <w:pStyle w:val="Zawartotabeli"/>
              <w:snapToGrid w:val="0"/>
              <w:rPr>
                <w:rFonts w:asciiTheme="minorHAnsi" w:eastAsia="Webdings" w:hAnsiTheme="minorHAnsi" w:cs="Webdings"/>
                <w:sz w:val="20"/>
                <w:szCs w:val="20"/>
              </w:rPr>
            </w:pPr>
          </w:p>
          <w:p w:rsidR="005D22A9" w:rsidRPr="00C07BCC" w:rsidRDefault="005D22A9" w:rsidP="00EE6DED">
            <w:pPr>
              <w:pStyle w:val="Zawartotabeli"/>
              <w:snapToGrid w:val="0"/>
              <w:ind w:left="654"/>
              <w:rPr>
                <w:rFonts w:asciiTheme="minorHAnsi" w:eastAsia="Times New Roman" w:hAnsiTheme="minorHAnsi" w:cs="Times New Roman"/>
                <w:sz w:val="28"/>
                <w:szCs w:val="28"/>
              </w:rPr>
            </w:pPr>
            <w:r w:rsidRPr="00C07BCC">
              <w:rPr>
                <w:rFonts w:asciiTheme="minorHAnsi" w:eastAsia="Times New Roman" w:hAnsiTheme="minorHAnsi" w:cs="Times New Roman"/>
                <w:sz w:val="28"/>
                <w:szCs w:val="28"/>
              </w:rPr>
              <w:t>□ w</w:t>
            </w:r>
            <w:r w:rsidRPr="00C07BCC">
              <w:rPr>
                <w:rFonts w:asciiTheme="minorHAnsi" w:eastAsia="Times New Roman" w:hAnsiTheme="minorHAnsi" w:cs="Times New Roman"/>
                <w:sz w:val="20"/>
                <w:szCs w:val="20"/>
              </w:rPr>
              <w:t>pis do Centralnej Ewidencji</w:t>
            </w: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i Informacji o Działalności Gospodarczej - CEIDG</w:t>
            </w:r>
          </w:p>
          <w:p w:rsidR="005D22A9" w:rsidRPr="00C07BCC" w:rsidRDefault="005D22A9" w:rsidP="00EE6DED">
            <w:pPr>
              <w:pStyle w:val="Zawartotabeli"/>
              <w:snapToGrid w:val="0"/>
              <w:ind w:left="654"/>
              <w:rPr>
                <w:rFonts w:asciiTheme="minorHAnsi" w:eastAsia="Times New Roman" w:hAnsiTheme="minorHAnsi" w:cs="Times New Roman"/>
                <w:sz w:val="28"/>
                <w:szCs w:val="28"/>
              </w:rPr>
            </w:pPr>
            <w:r w:rsidRPr="00C07BCC">
              <w:rPr>
                <w:rFonts w:asciiTheme="minorHAnsi" w:eastAsia="Times New Roman" w:hAnsiTheme="minorHAnsi" w:cs="Times New Roman"/>
                <w:sz w:val="28"/>
                <w:szCs w:val="28"/>
              </w:rPr>
              <w:t>□ w</w:t>
            </w:r>
            <w:r w:rsidRPr="00C07BCC">
              <w:rPr>
                <w:rFonts w:asciiTheme="minorHAnsi" w:eastAsia="Times New Roman" w:hAnsiTheme="minorHAnsi" w:cs="Times New Roman"/>
                <w:sz w:val="20"/>
                <w:szCs w:val="20"/>
              </w:rPr>
              <w:t>pis do Krajowego rejestru sądowego - KRS</w:t>
            </w:r>
          </w:p>
          <w:p w:rsidR="005D22A9" w:rsidRPr="00C07BCC" w:rsidRDefault="005D22A9" w:rsidP="00EE6DED">
            <w:pPr>
              <w:pStyle w:val="Zawartotabeli"/>
              <w:snapToGrid w:val="0"/>
              <w:ind w:left="654"/>
              <w:rPr>
                <w:rFonts w:asciiTheme="minorHAnsi" w:eastAsia="Times New Roman" w:hAnsiTheme="minorHAnsi" w:cs="Times New Roman"/>
                <w:sz w:val="28"/>
                <w:szCs w:val="28"/>
              </w:rPr>
            </w:pP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wpis do Rejestru Ośrodków Kształcenia/doskonalenia  Kierowców</w:t>
            </w:r>
          </w:p>
          <w:p w:rsidR="005D22A9" w:rsidRPr="00C07BCC" w:rsidRDefault="005D22A9" w:rsidP="00EE6DED">
            <w:pPr>
              <w:pStyle w:val="Zawartotabeli"/>
              <w:snapToGrid w:val="0"/>
              <w:ind w:left="654"/>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 xml:space="preserve">wpis do ewidencji  niepublicznych szkół i placówek oświatowych </w:t>
            </w:r>
          </w:p>
          <w:p w:rsidR="005D22A9" w:rsidRPr="00C07BCC" w:rsidRDefault="005D22A9" w:rsidP="00EE6DED">
            <w:pPr>
              <w:pStyle w:val="Zawartotabeli"/>
              <w:snapToGrid w:val="0"/>
              <w:ind w:left="654"/>
              <w:rPr>
                <w:rFonts w:asciiTheme="minorHAnsi" w:eastAsia="Times New Roman" w:hAnsiTheme="minorHAnsi" w:cs="Times New Roman"/>
                <w:sz w:val="28"/>
                <w:szCs w:val="28"/>
              </w:rPr>
            </w:pP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wpis do ewidencji  uczelni niepublicznych</w:t>
            </w:r>
            <w:r w:rsidRPr="00C07BCC">
              <w:rPr>
                <w:rFonts w:asciiTheme="minorHAnsi" w:eastAsia="Times New Roman" w:hAnsiTheme="minorHAnsi" w:cs="Times New Roman"/>
                <w:sz w:val="28"/>
                <w:szCs w:val="28"/>
              </w:rPr>
              <w:t xml:space="preserve"> </w:t>
            </w:r>
          </w:p>
          <w:p w:rsidR="005D22A9" w:rsidRPr="00C07BCC" w:rsidRDefault="005D22A9" w:rsidP="00EE6DED">
            <w:pPr>
              <w:pStyle w:val="Zawartotabeli"/>
              <w:snapToGrid w:val="0"/>
              <w:ind w:left="654"/>
              <w:rPr>
                <w:rFonts w:asciiTheme="minorHAnsi" w:eastAsia="Times New Roman" w:hAnsiTheme="minorHAnsi" w:cs="Times New Roman"/>
                <w:sz w:val="28"/>
                <w:szCs w:val="28"/>
              </w:rPr>
            </w:pP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uczelnia publiczna</w:t>
            </w:r>
          </w:p>
          <w:p w:rsidR="005D22A9" w:rsidRPr="00C07BCC" w:rsidRDefault="005D22A9" w:rsidP="00E01684">
            <w:pPr>
              <w:pStyle w:val="Zawartotabeli"/>
              <w:snapToGrid w:val="0"/>
              <w:ind w:left="654"/>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inny , jaki  (należy podać nazwę rejestru, wykazu itp.): ………………………………</w:t>
            </w:r>
            <w:r w:rsidR="00E01684" w:rsidRPr="00C07BCC">
              <w:rPr>
                <w:rFonts w:asciiTheme="minorHAnsi" w:eastAsia="Times New Roman" w:hAnsiTheme="minorHAnsi" w:cs="Times New Roman"/>
                <w:sz w:val="20"/>
                <w:szCs w:val="20"/>
              </w:rPr>
              <w:t>……………………</w:t>
            </w:r>
            <w:r w:rsidR="00280418" w:rsidRPr="00C07BCC">
              <w:rPr>
                <w:rFonts w:asciiTheme="minorHAnsi" w:eastAsia="Times New Roman" w:hAnsiTheme="minorHAnsi" w:cs="Times New Roman"/>
                <w:sz w:val="20"/>
                <w:szCs w:val="20"/>
              </w:rPr>
              <w:t>…………………………</w:t>
            </w:r>
          </w:p>
        </w:tc>
      </w:tr>
    </w:tbl>
    <w:p w:rsidR="005D22A9" w:rsidRPr="00C07BCC" w:rsidRDefault="005D22A9" w:rsidP="005D22A9">
      <w:pPr>
        <w:spacing w:line="100" w:lineRule="atLeast"/>
        <w:rPr>
          <w:rFonts w:eastAsia="Webdings" w:cs="Webdings"/>
          <w:b/>
          <w:bCs/>
          <w:sz w:val="20"/>
          <w:szCs w:val="20"/>
        </w:rPr>
      </w:pPr>
    </w:p>
    <w:p w:rsidR="005D22A9" w:rsidRPr="00C07BCC" w:rsidRDefault="005D22A9" w:rsidP="00B91BF1">
      <w:pPr>
        <w:numPr>
          <w:ilvl w:val="0"/>
          <w:numId w:val="17"/>
        </w:numPr>
        <w:spacing w:after="0" w:line="100" w:lineRule="atLeast"/>
        <w:ind w:left="426" w:hanging="366"/>
        <w:rPr>
          <w:b/>
          <w:bCs/>
          <w:sz w:val="28"/>
          <w:szCs w:val="28"/>
        </w:rPr>
      </w:pPr>
      <w:r w:rsidRPr="00C07BCC">
        <w:rPr>
          <w:b/>
          <w:bCs/>
          <w:sz w:val="28"/>
          <w:szCs w:val="28"/>
        </w:rPr>
        <w:lastRenderedPageBreak/>
        <w:t>Koszt kształcenia</w:t>
      </w:r>
    </w:p>
    <w:p w:rsidR="005D22A9" w:rsidRPr="00C07BCC" w:rsidRDefault="005D22A9" w:rsidP="005D22A9">
      <w:pPr>
        <w:spacing w:line="100" w:lineRule="atLeast"/>
        <w:ind w:left="780"/>
        <w:rPr>
          <w:b/>
          <w:bCs/>
        </w:rPr>
      </w:pPr>
    </w:p>
    <w:tbl>
      <w:tblPr>
        <w:tblW w:w="0" w:type="auto"/>
        <w:tblInd w:w="57" w:type="dxa"/>
        <w:tblLayout w:type="fixed"/>
        <w:tblCellMar>
          <w:top w:w="55" w:type="dxa"/>
          <w:left w:w="227" w:type="dxa"/>
          <w:bottom w:w="55" w:type="dxa"/>
          <w:right w:w="55" w:type="dxa"/>
        </w:tblCellMar>
        <w:tblLook w:val="0000" w:firstRow="0" w:lastRow="0" w:firstColumn="0" w:lastColumn="0" w:noHBand="0" w:noVBand="0"/>
      </w:tblPr>
      <w:tblGrid>
        <w:gridCol w:w="5587"/>
        <w:gridCol w:w="4446"/>
      </w:tblGrid>
      <w:tr w:rsidR="005D22A9" w:rsidRPr="00C07BCC" w:rsidTr="00B91BF1">
        <w:trPr>
          <w:trHeight w:val="2967"/>
        </w:trPr>
        <w:tc>
          <w:tcPr>
            <w:tcW w:w="5587" w:type="dxa"/>
            <w:tcBorders>
              <w:top w:val="single" w:sz="1" w:space="0" w:color="000000"/>
              <w:left w:val="single" w:sz="1" w:space="0" w:color="000000"/>
              <w:bottom w:val="single" w:sz="1" w:space="0" w:color="000000"/>
            </w:tcBorders>
            <w:shd w:val="clear" w:color="auto" w:fill="D9D9D9"/>
          </w:tcPr>
          <w:p w:rsidR="005D22A9" w:rsidRPr="00C07BCC" w:rsidRDefault="005D22A9" w:rsidP="00EE6DED">
            <w:pPr>
              <w:snapToGrid w:val="0"/>
              <w:rPr>
                <w:sz w:val="20"/>
                <w:szCs w:val="20"/>
              </w:rPr>
            </w:pPr>
            <w:r w:rsidRPr="00C07BCC">
              <w:rPr>
                <w:sz w:val="20"/>
                <w:szCs w:val="20"/>
              </w:rPr>
              <w:t>KOSZT  KSZTAŁCENI</w:t>
            </w:r>
            <w:r w:rsidR="00B91BF1">
              <w:rPr>
                <w:sz w:val="20"/>
                <w:szCs w:val="20"/>
              </w:rPr>
              <w:t xml:space="preserve">A (kursu/ studiów </w:t>
            </w:r>
            <w:r w:rsidRPr="00C07BCC">
              <w:rPr>
                <w:sz w:val="20"/>
                <w:szCs w:val="20"/>
              </w:rPr>
              <w:t>podyplomowych</w:t>
            </w:r>
            <w:r w:rsidR="00B91BF1">
              <w:rPr>
                <w:sz w:val="20"/>
                <w:szCs w:val="20"/>
              </w:rPr>
              <w:t xml:space="preserve"> </w:t>
            </w:r>
            <w:r w:rsidRPr="00C07BCC">
              <w:rPr>
                <w:sz w:val="20"/>
                <w:szCs w:val="20"/>
              </w:rPr>
              <w:t>/egzaminu)</w:t>
            </w:r>
            <w:r w:rsidR="00B91BF1">
              <w:rPr>
                <w:sz w:val="20"/>
                <w:szCs w:val="20"/>
              </w:rPr>
              <w:t xml:space="preserve"> </w:t>
            </w:r>
            <w:r w:rsidRPr="00C07BCC">
              <w:rPr>
                <w:b/>
                <w:sz w:val="20"/>
                <w:szCs w:val="20"/>
              </w:rPr>
              <w:t>NA 1 UCZESTNIKA</w:t>
            </w:r>
          </w:p>
          <w:p w:rsidR="005D22A9" w:rsidRPr="00C07BCC" w:rsidRDefault="005D22A9" w:rsidP="00EE6DED">
            <w:pPr>
              <w:rPr>
                <w:sz w:val="20"/>
                <w:szCs w:val="20"/>
              </w:rPr>
            </w:pPr>
            <w:r w:rsidRPr="00C07BCC">
              <w:rPr>
                <w:sz w:val="20"/>
                <w:szCs w:val="20"/>
              </w:rPr>
              <w:t>(jeżeli kształcenie  jest  w całości  l</w:t>
            </w:r>
            <w:r w:rsidR="00B91BF1">
              <w:rPr>
                <w:sz w:val="20"/>
                <w:szCs w:val="20"/>
              </w:rPr>
              <w:t>ub co najmniej 70%  finansowane</w:t>
            </w:r>
            <w:r w:rsidR="00E01684" w:rsidRPr="00C07BCC">
              <w:rPr>
                <w:sz w:val="20"/>
                <w:szCs w:val="20"/>
              </w:rPr>
              <w:t xml:space="preserve"> </w:t>
            </w:r>
            <w:r w:rsidR="00B91BF1">
              <w:rPr>
                <w:sz w:val="20"/>
                <w:szCs w:val="20"/>
              </w:rPr>
              <w:t xml:space="preserve">z KFS, wówczas </w:t>
            </w:r>
            <w:r w:rsidRPr="00C07BCC">
              <w:rPr>
                <w:sz w:val="20"/>
                <w:szCs w:val="20"/>
              </w:rPr>
              <w:t>koszt danej formy wsparcia musi uwzględniać  zwolnienie z podatku VAT).</w:t>
            </w:r>
          </w:p>
          <w:p w:rsidR="005D22A9" w:rsidRPr="00C07BCC" w:rsidRDefault="005D22A9" w:rsidP="00EE6DED">
            <w:pPr>
              <w:pStyle w:val="Zawartotabeli"/>
              <w:snapToGrid w:val="0"/>
              <w:ind w:left="-197"/>
              <w:rPr>
                <w:rFonts w:asciiTheme="minorHAnsi" w:eastAsia="Times New Roman" w:hAnsiTheme="minorHAnsi" w:cs="Times New Roman"/>
                <w:b/>
                <w:sz w:val="20"/>
                <w:szCs w:val="20"/>
              </w:rPr>
            </w:pPr>
            <w:r w:rsidRPr="00C07BCC">
              <w:rPr>
                <w:rFonts w:asciiTheme="minorHAnsi" w:hAnsiTheme="minorHAnsi"/>
                <w:b/>
                <w:sz w:val="20"/>
                <w:szCs w:val="20"/>
              </w:rPr>
              <w:t xml:space="preserve">    UWAGA</w:t>
            </w:r>
            <w:r w:rsidRPr="00C07BCC">
              <w:rPr>
                <w:rFonts w:asciiTheme="minorHAnsi" w:hAnsiTheme="minorHAnsi"/>
                <w:sz w:val="20"/>
                <w:szCs w:val="20"/>
              </w:rPr>
              <w:t xml:space="preserve">: Koszt danej formy wsparcia nie może zawierać       </w:t>
            </w:r>
            <w:r w:rsidRPr="00C07BCC">
              <w:rPr>
                <w:rFonts w:asciiTheme="minorHAnsi" w:hAnsiTheme="minorHAnsi"/>
                <w:sz w:val="20"/>
                <w:szCs w:val="20"/>
              </w:rPr>
              <w:br/>
              <w:t xml:space="preserve">    kosztów związanych z przejazdem, zakwaterowaniem,   </w:t>
            </w:r>
            <w:r w:rsidRPr="00C07BCC">
              <w:rPr>
                <w:rFonts w:asciiTheme="minorHAnsi" w:hAnsiTheme="minorHAnsi"/>
                <w:sz w:val="20"/>
                <w:szCs w:val="20"/>
              </w:rPr>
              <w:br/>
              <w:t xml:space="preserve">    wyżywieniem, pakietów startowych, narzędzi, maszyn</w:t>
            </w:r>
            <w:r w:rsidRPr="00C07BCC">
              <w:rPr>
                <w:rFonts w:asciiTheme="minorHAnsi" w:hAnsiTheme="minorHAnsi"/>
                <w:sz w:val="20"/>
                <w:szCs w:val="20"/>
              </w:rPr>
              <w:br/>
              <w:t xml:space="preserve">    i urządzeń, które otrzymują uczestnicy kursów</w:t>
            </w:r>
            <w:r w:rsidRPr="00C07BCC">
              <w:rPr>
                <w:rFonts w:asciiTheme="minorHAnsi" w:hAnsiTheme="minorHAnsi"/>
                <w:b/>
                <w:sz w:val="20"/>
                <w:szCs w:val="20"/>
              </w:rPr>
              <w:t>.</w:t>
            </w:r>
          </w:p>
        </w:tc>
        <w:tc>
          <w:tcPr>
            <w:tcW w:w="4446" w:type="dxa"/>
            <w:tcBorders>
              <w:top w:val="single" w:sz="1" w:space="0" w:color="000000"/>
              <w:left w:val="single" w:sz="1" w:space="0" w:color="000000"/>
              <w:bottom w:val="single" w:sz="1" w:space="0" w:color="000000"/>
              <w:right w:val="single" w:sz="1" w:space="0" w:color="000000"/>
            </w:tcBorders>
          </w:tcPr>
          <w:p w:rsidR="005D22A9" w:rsidRPr="00C07BCC" w:rsidRDefault="005D22A9" w:rsidP="00EE6DED">
            <w:pPr>
              <w:pStyle w:val="Zawartotabeli"/>
              <w:snapToGrid w:val="0"/>
              <w:rPr>
                <w:rFonts w:asciiTheme="minorHAnsi" w:eastAsia="Times New Roman" w:hAnsiTheme="minorHAnsi" w:cs="Times New Roman"/>
                <w:sz w:val="20"/>
                <w:szCs w:val="20"/>
              </w:rPr>
            </w:pPr>
          </w:p>
          <w:p w:rsidR="005D22A9" w:rsidRPr="00C07BCC" w:rsidRDefault="005D22A9"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w:t>
            </w:r>
            <w:r w:rsidR="00421537" w:rsidRPr="00C07BCC">
              <w:rPr>
                <w:rFonts w:asciiTheme="minorHAnsi" w:eastAsia="Times New Roman" w:hAnsiTheme="minorHAnsi" w:cs="Times New Roman"/>
                <w:sz w:val="20"/>
                <w:szCs w:val="20"/>
              </w:rPr>
              <w:t>..............................</w:t>
            </w:r>
            <w:r w:rsidRPr="00C07BCC">
              <w:rPr>
                <w:rFonts w:asciiTheme="minorHAnsi" w:eastAsia="Times New Roman" w:hAnsiTheme="minorHAnsi" w:cs="Times New Roman"/>
                <w:sz w:val="20"/>
                <w:szCs w:val="20"/>
              </w:rPr>
              <w:t>...</w:t>
            </w:r>
            <w:r w:rsidR="00B91BF1">
              <w:rPr>
                <w:rFonts w:asciiTheme="minorHAnsi" w:eastAsia="Times New Roman" w:hAnsiTheme="minorHAnsi" w:cs="Times New Roman"/>
                <w:sz w:val="20"/>
                <w:szCs w:val="20"/>
              </w:rPr>
              <w:t xml:space="preserve">   złotych /</w:t>
            </w:r>
            <w:r w:rsidR="00B91BF1">
              <w:rPr>
                <w:rFonts w:asciiTheme="minorHAnsi" w:eastAsia="Times New Roman" w:hAnsiTheme="minorHAnsi" w:cs="Times New Roman"/>
                <w:sz w:val="20"/>
                <w:szCs w:val="20"/>
              </w:rPr>
              <w:br/>
            </w:r>
            <w:r w:rsidRPr="00C07BCC">
              <w:rPr>
                <w:rFonts w:asciiTheme="minorHAnsi" w:eastAsia="Times New Roman" w:hAnsiTheme="minorHAnsi" w:cs="Times New Roman"/>
                <w:sz w:val="20"/>
                <w:szCs w:val="20"/>
              </w:rPr>
              <w:t xml:space="preserve"> </w:t>
            </w:r>
            <w:r w:rsidRPr="00C07BCC">
              <w:rPr>
                <w:rFonts w:asciiTheme="minorHAnsi" w:hAnsiTheme="minorHAnsi" w:cs="Tahoma"/>
                <w:sz w:val="20"/>
                <w:szCs w:val="20"/>
              </w:rPr>
              <w:t>1 osoba</w:t>
            </w:r>
            <w:r w:rsidRPr="00C07BCC">
              <w:rPr>
                <w:rFonts w:asciiTheme="minorHAnsi" w:eastAsia="Times New Roman" w:hAnsiTheme="minorHAnsi" w:cs="Times New Roman"/>
                <w:sz w:val="20"/>
                <w:szCs w:val="20"/>
              </w:rPr>
              <w:t xml:space="preserve"> </w:t>
            </w:r>
          </w:p>
          <w:p w:rsidR="005D22A9" w:rsidRPr="00C07BCC" w:rsidRDefault="005D22A9" w:rsidP="00EE6DED">
            <w:pPr>
              <w:pStyle w:val="Zawartotabeli"/>
              <w:snapToGrid w:val="0"/>
              <w:rPr>
                <w:rFonts w:asciiTheme="minorHAnsi" w:eastAsia="Times New Roman" w:hAnsiTheme="minorHAnsi" w:cs="Times New Roman"/>
                <w:sz w:val="20"/>
                <w:szCs w:val="20"/>
              </w:rPr>
            </w:pPr>
          </w:p>
          <w:p w:rsidR="005D22A9" w:rsidRPr="00C07BCC" w:rsidRDefault="005D22A9" w:rsidP="00421537">
            <w:pPr>
              <w:pStyle w:val="Zawartotabeli"/>
              <w:snapToGrid w:val="0"/>
              <w:spacing w:line="480" w:lineRule="auto"/>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słownie:</w:t>
            </w:r>
            <w:r w:rsidR="00B91BF1">
              <w:rPr>
                <w:rFonts w:asciiTheme="minorHAnsi" w:eastAsia="Times New Roman" w:hAnsiTheme="minorHAnsi" w:cs="Times New Roman"/>
                <w:sz w:val="20"/>
                <w:szCs w:val="20"/>
              </w:rPr>
              <w:t xml:space="preserve"> </w:t>
            </w:r>
            <w:r w:rsidRPr="00C07BCC">
              <w:rPr>
                <w:rFonts w:asciiTheme="minorHAnsi" w:eastAsia="Times New Roman" w:hAnsiTheme="minorHAnsi" w:cs="Times New Roman"/>
                <w:sz w:val="20"/>
                <w:szCs w:val="20"/>
              </w:rPr>
              <w:t>..........................................</w:t>
            </w:r>
            <w:r w:rsidR="00421537" w:rsidRPr="00C07BCC">
              <w:rPr>
                <w:rFonts w:asciiTheme="minorHAnsi" w:eastAsia="Times New Roman" w:hAnsiTheme="minorHAnsi" w:cs="Times New Roman"/>
                <w:sz w:val="20"/>
                <w:szCs w:val="20"/>
              </w:rPr>
              <w:t>.........</w:t>
            </w:r>
            <w:r w:rsidRPr="00C07BCC">
              <w:rPr>
                <w:rFonts w:asciiTheme="minorHAnsi" w:eastAsia="Times New Roman" w:hAnsiTheme="minorHAnsi" w:cs="Times New Roman"/>
                <w:sz w:val="20"/>
                <w:szCs w:val="20"/>
              </w:rPr>
              <w:t>............</w:t>
            </w:r>
            <w:r w:rsidR="00B91BF1">
              <w:rPr>
                <w:rFonts w:asciiTheme="minorHAnsi" w:eastAsia="Times New Roman" w:hAnsiTheme="minorHAnsi" w:cs="Times New Roman"/>
                <w:sz w:val="20"/>
                <w:szCs w:val="20"/>
              </w:rPr>
              <w:t>.............</w:t>
            </w:r>
            <w:r w:rsidRPr="00C07BCC">
              <w:rPr>
                <w:rFonts w:asciiTheme="minorHAnsi" w:eastAsia="Times New Roman" w:hAnsiTheme="minorHAnsi" w:cs="Times New Roman"/>
                <w:sz w:val="20"/>
                <w:szCs w:val="20"/>
              </w:rPr>
              <w:t>......</w:t>
            </w:r>
          </w:p>
          <w:p w:rsidR="005D22A9" w:rsidRPr="00C07BCC" w:rsidRDefault="005D22A9" w:rsidP="00B91BF1">
            <w:pPr>
              <w:pStyle w:val="Zawartotabeli"/>
              <w:snapToGrid w:val="0"/>
              <w:spacing w:line="480" w:lineRule="auto"/>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w:t>
            </w:r>
            <w:r w:rsidR="00B91BF1">
              <w:rPr>
                <w:rFonts w:asciiTheme="minorHAnsi" w:eastAsia="Times New Roman" w:hAnsiTheme="minorHAnsi" w:cs="Times New Roman"/>
                <w:sz w:val="20"/>
                <w:szCs w:val="20"/>
              </w:rPr>
              <w:t>...............................</w:t>
            </w:r>
            <w:r w:rsidR="00B91BF1" w:rsidRPr="00C07BCC">
              <w:rPr>
                <w:rFonts w:asciiTheme="minorHAnsi" w:eastAsia="Times New Roman" w:hAnsiTheme="minorHAnsi" w:cs="Times New Roman"/>
                <w:sz w:val="20"/>
                <w:szCs w:val="20"/>
              </w:rPr>
              <w:t xml:space="preserve"> </w:t>
            </w:r>
          </w:p>
        </w:tc>
      </w:tr>
    </w:tbl>
    <w:p w:rsidR="00BB6013" w:rsidRPr="00C07BCC" w:rsidRDefault="00BB6013" w:rsidP="005D22A9">
      <w:pPr>
        <w:spacing w:line="100" w:lineRule="atLeast"/>
        <w:rPr>
          <w:b/>
          <w:bCs/>
          <w:sz w:val="20"/>
          <w:szCs w:val="20"/>
        </w:rPr>
      </w:pPr>
    </w:p>
    <w:p w:rsidR="00BB6013" w:rsidRPr="00C07BCC" w:rsidRDefault="00BB6013" w:rsidP="005D22A9">
      <w:pPr>
        <w:spacing w:line="100" w:lineRule="atLeast"/>
        <w:rPr>
          <w:b/>
          <w:bCs/>
          <w:sz w:val="20"/>
          <w:szCs w:val="20"/>
        </w:rPr>
      </w:pPr>
    </w:p>
    <w:p w:rsidR="005D22A9" w:rsidRPr="00C07BCC" w:rsidRDefault="005D22A9" w:rsidP="00B91BF1">
      <w:pPr>
        <w:numPr>
          <w:ilvl w:val="0"/>
          <w:numId w:val="17"/>
        </w:numPr>
        <w:spacing w:after="0" w:line="100" w:lineRule="atLeast"/>
        <w:ind w:left="426" w:hanging="366"/>
        <w:rPr>
          <w:b/>
          <w:bCs/>
          <w:sz w:val="28"/>
          <w:szCs w:val="28"/>
        </w:rPr>
      </w:pPr>
      <w:r w:rsidRPr="00C07BCC">
        <w:rPr>
          <w:b/>
          <w:bCs/>
          <w:sz w:val="28"/>
          <w:szCs w:val="28"/>
        </w:rPr>
        <w:t xml:space="preserve">Forma płatności </w:t>
      </w:r>
    </w:p>
    <w:p w:rsidR="005D22A9" w:rsidRPr="00C07BCC" w:rsidRDefault="005D22A9" w:rsidP="005D22A9">
      <w:pPr>
        <w:spacing w:line="100" w:lineRule="atLeast"/>
        <w:rPr>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94"/>
      </w:tblGrid>
      <w:tr w:rsidR="005D22A9" w:rsidRPr="00C07BCC" w:rsidTr="00EE6DED">
        <w:tc>
          <w:tcPr>
            <w:tcW w:w="6062" w:type="dxa"/>
            <w:shd w:val="pct12" w:color="auto" w:fill="auto"/>
          </w:tcPr>
          <w:p w:rsidR="005D22A9" w:rsidRPr="00C07BCC" w:rsidRDefault="005D22A9" w:rsidP="00EE6DED">
            <w:pPr>
              <w:rPr>
                <w:sz w:val="20"/>
                <w:szCs w:val="20"/>
              </w:rPr>
            </w:pPr>
            <w:r w:rsidRPr="00C07BCC">
              <w:rPr>
                <w:sz w:val="20"/>
                <w:szCs w:val="20"/>
              </w:rPr>
              <w:t>FORMA PŁATOŚCI ZA KSZTAŁCENIE</w:t>
            </w:r>
          </w:p>
          <w:p w:rsidR="005D22A9" w:rsidRPr="00C07BCC" w:rsidRDefault="005D22A9" w:rsidP="00EE6DED">
            <w:pPr>
              <w:rPr>
                <w:sz w:val="20"/>
                <w:szCs w:val="20"/>
              </w:rPr>
            </w:pPr>
            <w:r w:rsidRPr="00C07BCC">
              <w:rPr>
                <w:sz w:val="20"/>
                <w:szCs w:val="20"/>
              </w:rPr>
              <w:t xml:space="preserve">(płatność za kształcenie musi nastąpić w danym roku kalendarzowym, </w:t>
            </w:r>
            <w:r w:rsidRPr="00C07BCC">
              <w:rPr>
                <w:sz w:val="20"/>
                <w:szCs w:val="20"/>
              </w:rPr>
              <w:br/>
              <w:t>w którym zostanie  podpisana umowa o dofinansowanie z pracodawcą)</w:t>
            </w:r>
          </w:p>
          <w:p w:rsidR="005D22A9" w:rsidRPr="00C07BCC" w:rsidRDefault="00B91BF1" w:rsidP="00B91BF1">
            <w:pPr>
              <w:rPr>
                <w:sz w:val="20"/>
                <w:szCs w:val="20"/>
              </w:rPr>
            </w:pPr>
            <w:r>
              <w:rPr>
                <w:sz w:val="20"/>
                <w:szCs w:val="20"/>
              </w:rPr>
              <w:t>i</w:t>
            </w:r>
            <w:r w:rsidR="005D22A9" w:rsidRPr="00C07BCC">
              <w:rPr>
                <w:sz w:val="20"/>
                <w:szCs w:val="20"/>
              </w:rPr>
              <w:t>nstytucja wystawiając fakturę</w:t>
            </w:r>
            <w:r w:rsidR="00421537" w:rsidRPr="00C07BCC">
              <w:rPr>
                <w:sz w:val="20"/>
                <w:szCs w:val="20"/>
              </w:rPr>
              <w:t xml:space="preserve"> </w:t>
            </w:r>
            <w:r w:rsidR="005D22A9" w:rsidRPr="00C07BCC">
              <w:rPr>
                <w:sz w:val="20"/>
                <w:szCs w:val="20"/>
              </w:rPr>
              <w:t xml:space="preserve"> /</w:t>
            </w:r>
            <w:r w:rsidR="00421537" w:rsidRPr="00C07BCC">
              <w:rPr>
                <w:sz w:val="20"/>
                <w:szCs w:val="20"/>
              </w:rPr>
              <w:t xml:space="preserve"> </w:t>
            </w:r>
            <w:r w:rsidR="005D22A9" w:rsidRPr="00C07BCC">
              <w:rPr>
                <w:sz w:val="20"/>
                <w:szCs w:val="20"/>
              </w:rPr>
              <w:t>rachunek</w:t>
            </w:r>
            <w:r>
              <w:rPr>
                <w:sz w:val="20"/>
                <w:szCs w:val="20"/>
              </w:rPr>
              <w:t xml:space="preserve">  musi wskazać termin płatności</w:t>
            </w:r>
          </w:p>
        </w:tc>
        <w:tc>
          <w:tcPr>
            <w:tcW w:w="4394" w:type="dxa"/>
          </w:tcPr>
          <w:p w:rsidR="005D22A9" w:rsidRPr="00C07BCC" w:rsidRDefault="005D22A9" w:rsidP="00EE6DED">
            <w:pPr>
              <w:snapToGrid w:val="0"/>
              <w:rPr>
                <w:rFonts w:cs="Tahoma"/>
              </w:rPr>
            </w:pPr>
            <w:r w:rsidRPr="00C07BCC">
              <w:rPr>
                <w:rFonts w:cs="Tahoma"/>
              </w:rPr>
              <w:t xml:space="preserve"> </w:t>
            </w:r>
          </w:p>
          <w:p w:rsidR="00390D75" w:rsidRPr="00C07BCC" w:rsidRDefault="005D22A9" w:rsidP="00EE6DED">
            <w:pPr>
              <w:snapToGrid w:val="0"/>
              <w:rPr>
                <w:rFonts w:cs="Tahoma"/>
              </w:rPr>
            </w:pPr>
            <w:r w:rsidRPr="00C07BCC">
              <w:rPr>
                <w:sz w:val="32"/>
                <w:szCs w:val="32"/>
              </w:rPr>
              <w:t>□</w:t>
            </w:r>
            <w:r w:rsidRPr="00C07BCC">
              <w:t xml:space="preserve">  </w:t>
            </w:r>
            <w:r w:rsidRPr="00C07BCC">
              <w:rPr>
                <w:rFonts w:cs="Tahoma"/>
              </w:rPr>
              <w:t xml:space="preserve">przed  </w:t>
            </w:r>
            <w:r w:rsidRPr="00C07BCC">
              <w:rPr>
                <w:sz w:val="32"/>
                <w:szCs w:val="32"/>
              </w:rPr>
              <w:t xml:space="preserve">□ </w:t>
            </w:r>
            <w:r w:rsidRPr="00C07BCC">
              <w:t>w trakcie</w:t>
            </w:r>
            <w:r w:rsidRPr="00C07BCC">
              <w:rPr>
                <w:rFonts w:cs="Tahoma"/>
              </w:rPr>
              <w:t xml:space="preserve"> </w:t>
            </w:r>
          </w:p>
          <w:p w:rsidR="005D22A9" w:rsidRPr="00C07BCC" w:rsidRDefault="005D22A9" w:rsidP="00390D75">
            <w:pPr>
              <w:snapToGrid w:val="0"/>
              <w:rPr>
                <w:rFonts w:cs="Tahoma"/>
              </w:rPr>
            </w:pPr>
            <w:r w:rsidRPr="00C07BCC">
              <w:rPr>
                <w:rFonts w:cs="Tahoma"/>
              </w:rPr>
              <w:t xml:space="preserve"> </w:t>
            </w:r>
            <w:r w:rsidRPr="00C07BCC">
              <w:rPr>
                <w:sz w:val="32"/>
                <w:szCs w:val="32"/>
              </w:rPr>
              <w:t>□</w:t>
            </w:r>
            <w:r w:rsidR="00390D75" w:rsidRPr="00C07BCC">
              <w:rPr>
                <w:rFonts w:cs="Tahoma"/>
              </w:rPr>
              <w:t xml:space="preserve">  po zakończeniu </w:t>
            </w:r>
            <w:r w:rsidRPr="00C07BCC">
              <w:rPr>
                <w:rFonts w:cs="Tahoma"/>
              </w:rPr>
              <w:t>danej formy wsparcia</w:t>
            </w:r>
          </w:p>
          <w:p w:rsidR="005D22A9" w:rsidRPr="00C07BCC" w:rsidRDefault="005D22A9" w:rsidP="00EE6DED">
            <w:pPr>
              <w:snapToGrid w:val="0"/>
              <w:rPr>
                <w:rFonts w:cs="Tahoma"/>
                <w:sz w:val="20"/>
                <w:szCs w:val="20"/>
              </w:rPr>
            </w:pPr>
          </w:p>
        </w:tc>
      </w:tr>
    </w:tbl>
    <w:p w:rsidR="005D22A9" w:rsidRPr="00C07BCC" w:rsidRDefault="005D22A9" w:rsidP="005D22A9">
      <w:pPr>
        <w:spacing w:line="100" w:lineRule="atLeast"/>
        <w:rPr>
          <w:b/>
          <w:bCs/>
          <w:sz w:val="20"/>
          <w:szCs w:val="20"/>
        </w:rPr>
      </w:pPr>
    </w:p>
    <w:p w:rsidR="005D22A9" w:rsidRPr="00C07BCC" w:rsidRDefault="005D22A9" w:rsidP="005D22A9">
      <w:pPr>
        <w:pStyle w:val="Default"/>
        <w:tabs>
          <w:tab w:val="left" w:pos="284"/>
        </w:tabs>
        <w:jc w:val="both"/>
        <w:rPr>
          <w:rFonts w:asciiTheme="minorHAnsi" w:hAnsiTheme="minorHAnsi" w:cstheme="minorHAnsi"/>
          <w:sz w:val="20"/>
          <w:szCs w:val="20"/>
        </w:rPr>
      </w:pPr>
      <w:r w:rsidRPr="00C07BCC">
        <w:rPr>
          <w:rFonts w:asciiTheme="minorHAnsi" w:hAnsiTheme="minorHAnsi" w:cstheme="minorHAnsi"/>
          <w:sz w:val="20"/>
          <w:szCs w:val="20"/>
        </w:rPr>
        <w:t>Jednocześnie oświadczamy, iż w przypadku realizacji  kształcenia ustawicznego na rzecz pracodawcy, na wniosek Powiatowego Urzędu Pracy przedstawimy szczegółowy preliminarz kosztów dla danej formy kształcenia oraz harmonogram zajęć</w:t>
      </w:r>
      <w:r w:rsidR="00F9515F" w:rsidRPr="00C07BCC">
        <w:rPr>
          <w:rFonts w:asciiTheme="minorHAnsi" w:hAnsiTheme="minorHAnsi" w:cstheme="minorHAnsi"/>
          <w:sz w:val="20"/>
          <w:szCs w:val="20"/>
        </w:rPr>
        <w:t xml:space="preserve"> </w:t>
      </w:r>
      <w:r w:rsidR="00B91BF1">
        <w:rPr>
          <w:rFonts w:asciiTheme="minorHAnsi" w:hAnsiTheme="minorHAnsi" w:cstheme="minorHAnsi"/>
          <w:sz w:val="20"/>
          <w:szCs w:val="20"/>
        </w:rPr>
        <w:br/>
      </w:r>
      <w:r w:rsidRPr="00C07BCC">
        <w:rPr>
          <w:rFonts w:asciiTheme="minorHAnsi" w:hAnsiTheme="minorHAnsi" w:cstheme="minorHAnsi"/>
          <w:sz w:val="20"/>
          <w:szCs w:val="20"/>
        </w:rPr>
        <w:t>z wyszczególnieniem dni, godzin (od –do) oraz miejscem odbywania szkolenia.</w:t>
      </w:r>
    </w:p>
    <w:p w:rsidR="005D22A9" w:rsidRPr="00C07BCC" w:rsidRDefault="005D22A9" w:rsidP="005D22A9">
      <w:pPr>
        <w:spacing w:line="100" w:lineRule="atLeast"/>
        <w:rPr>
          <w:rFonts w:cstheme="minorHAnsi"/>
          <w:sz w:val="20"/>
          <w:szCs w:val="20"/>
        </w:rPr>
      </w:pPr>
    </w:p>
    <w:p w:rsidR="005D22A9" w:rsidRPr="00C07BCC" w:rsidRDefault="005D22A9" w:rsidP="005D22A9">
      <w:pPr>
        <w:spacing w:line="100" w:lineRule="atLeast"/>
        <w:rPr>
          <w:rFonts w:cstheme="minorHAnsi"/>
          <w:sz w:val="20"/>
          <w:szCs w:val="20"/>
        </w:rPr>
      </w:pPr>
    </w:p>
    <w:p w:rsidR="0029467F" w:rsidRPr="00C07BCC" w:rsidRDefault="005D22A9" w:rsidP="005D22A9">
      <w:pPr>
        <w:spacing w:line="100" w:lineRule="atLeast"/>
        <w:rPr>
          <w:rFonts w:cstheme="minorHAnsi"/>
          <w:sz w:val="18"/>
          <w:szCs w:val="18"/>
        </w:rPr>
      </w:pPr>
      <w:r w:rsidRPr="00C07BCC">
        <w:rPr>
          <w:rFonts w:cstheme="minorHAnsi"/>
          <w:sz w:val="20"/>
          <w:szCs w:val="20"/>
        </w:rPr>
        <w:t>...........................................</w:t>
      </w:r>
      <w:r w:rsidRPr="00C07BCC">
        <w:rPr>
          <w:rFonts w:cstheme="minorHAnsi"/>
          <w:sz w:val="20"/>
          <w:szCs w:val="20"/>
        </w:rPr>
        <w:tab/>
      </w:r>
      <w:r w:rsidRPr="00C07BCC">
        <w:rPr>
          <w:rFonts w:cstheme="minorHAnsi"/>
          <w:sz w:val="20"/>
          <w:szCs w:val="20"/>
        </w:rPr>
        <w:tab/>
      </w:r>
      <w:r w:rsidRPr="00C07BCC">
        <w:rPr>
          <w:rFonts w:cstheme="minorHAnsi"/>
          <w:sz w:val="20"/>
          <w:szCs w:val="20"/>
        </w:rPr>
        <w:tab/>
      </w:r>
      <w:r w:rsidRPr="00C07BCC">
        <w:rPr>
          <w:rFonts w:cstheme="minorHAnsi"/>
          <w:sz w:val="20"/>
          <w:szCs w:val="20"/>
        </w:rPr>
        <w:tab/>
        <w:t xml:space="preserve">                    ..............................................................</w:t>
      </w:r>
      <w:r w:rsidRPr="00C07BCC">
        <w:rPr>
          <w:rFonts w:cstheme="minorHAnsi"/>
          <w:sz w:val="18"/>
          <w:szCs w:val="18"/>
        </w:rPr>
        <w:t xml:space="preserve">     </w:t>
      </w:r>
    </w:p>
    <w:p w:rsidR="005D22A9" w:rsidRPr="00C07BCC" w:rsidRDefault="005D22A9" w:rsidP="005D22A9">
      <w:pPr>
        <w:spacing w:line="100" w:lineRule="atLeast"/>
        <w:rPr>
          <w:rFonts w:cstheme="minorHAnsi"/>
          <w:sz w:val="18"/>
          <w:szCs w:val="18"/>
        </w:rPr>
      </w:pPr>
      <w:r w:rsidRPr="00C07BCC">
        <w:rPr>
          <w:rFonts w:cstheme="minorHAnsi"/>
          <w:sz w:val="18"/>
          <w:szCs w:val="18"/>
        </w:rPr>
        <w:t>(miejscowość, data)</w:t>
      </w:r>
      <w:r w:rsidRPr="00C07BCC">
        <w:rPr>
          <w:rFonts w:cstheme="minorHAnsi"/>
          <w:sz w:val="18"/>
          <w:szCs w:val="18"/>
        </w:rPr>
        <w:tab/>
      </w:r>
      <w:r w:rsidRPr="00C07BCC">
        <w:rPr>
          <w:rFonts w:cstheme="minorHAnsi"/>
          <w:sz w:val="18"/>
          <w:szCs w:val="18"/>
        </w:rPr>
        <w:tab/>
        <w:t xml:space="preserve">     </w:t>
      </w:r>
      <w:r w:rsidRPr="00C07BCC">
        <w:rPr>
          <w:rFonts w:cstheme="minorHAnsi"/>
          <w:sz w:val="18"/>
          <w:szCs w:val="18"/>
        </w:rPr>
        <w:tab/>
      </w:r>
      <w:r w:rsidRPr="00C07BCC">
        <w:rPr>
          <w:rFonts w:cstheme="minorHAnsi"/>
          <w:sz w:val="18"/>
          <w:szCs w:val="18"/>
        </w:rPr>
        <w:tab/>
        <w:t xml:space="preserve">                                       (podpis i pieczątka organizatora kształcenia) </w:t>
      </w:r>
    </w:p>
    <w:p w:rsidR="005D22A9" w:rsidRPr="00C07BCC" w:rsidRDefault="005D22A9" w:rsidP="005D22A9">
      <w:pPr>
        <w:ind w:left="360"/>
        <w:jc w:val="right"/>
        <w:rPr>
          <w:rFonts w:cstheme="minorHAnsi"/>
          <w:i/>
          <w:sz w:val="20"/>
          <w:szCs w:val="20"/>
        </w:rPr>
      </w:pPr>
    </w:p>
    <w:p w:rsidR="00390D75" w:rsidRPr="00C07BCC" w:rsidRDefault="00390D75" w:rsidP="005D22A9">
      <w:pPr>
        <w:widowControl w:val="0"/>
        <w:suppressAutoHyphens/>
        <w:spacing w:line="100" w:lineRule="atLeast"/>
        <w:ind w:left="-142"/>
        <w:rPr>
          <w:rFonts w:cstheme="minorHAnsi"/>
          <w:b/>
          <w:kern w:val="1"/>
          <w:sz w:val="18"/>
          <w:szCs w:val="18"/>
          <w:lang w:eastAsia="hi-IN" w:bidi="hi-IN"/>
        </w:rPr>
      </w:pPr>
    </w:p>
    <w:p w:rsidR="005D22A9" w:rsidRPr="00C07BCC" w:rsidRDefault="005D22A9" w:rsidP="005D22A9">
      <w:pPr>
        <w:widowControl w:val="0"/>
        <w:suppressAutoHyphens/>
        <w:spacing w:line="100" w:lineRule="atLeast"/>
        <w:ind w:left="-142"/>
        <w:rPr>
          <w:rFonts w:cstheme="minorHAnsi"/>
          <w:b/>
          <w:kern w:val="1"/>
          <w:sz w:val="20"/>
          <w:szCs w:val="20"/>
          <w:lang w:eastAsia="hi-IN" w:bidi="hi-IN"/>
        </w:rPr>
      </w:pPr>
      <w:r w:rsidRPr="00C07BCC">
        <w:rPr>
          <w:rFonts w:cstheme="minorHAnsi"/>
          <w:b/>
          <w:kern w:val="1"/>
          <w:sz w:val="20"/>
          <w:szCs w:val="20"/>
          <w:lang w:eastAsia="hi-IN" w:bidi="hi-IN"/>
        </w:rPr>
        <w:t xml:space="preserve">Załączniki: </w:t>
      </w:r>
    </w:p>
    <w:p w:rsidR="005D22A9" w:rsidRPr="00C07BCC" w:rsidRDefault="005D22A9" w:rsidP="003C6E68">
      <w:pPr>
        <w:widowControl w:val="0"/>
        <w:numPr>
          <w:ilvl w:val="0"/>
          <w:numId w:val="18"/>
        </w:numPr>
        <w:suppressAutoHyphens/>
        <w:spacing w:after="0" w:line="100" w:lineRule="atLeast"/>
        <w:jc w:val="both"/>
        <w:rPr>
          <w:rFonts w:cstheme="minorHAnsi"/>
          <w:kern w:val="1"/>
          <w:sz w:val="20"/>
          <w:szCs w:val="20"/>
          <w:lang w:eastAsia="hi-IN" w:bidi="hi-IN"/>
        </w:rPr>
      </w:pPr>
      <w:r w:rsidRPr="00C07BCC">
        <w:rPr>
          <w:rFonts w:cstheme="minorHAnsi"/>
          <w:kern w:val="1"/>
          <w:sz w:val="20"/>
          <w:szCs w:val="20"/>
          <w:lang w:eastAsia="hi-IN" w:bidi="hi-IN"/>
        </w:rPr>
        <w:t xml:space="preserve">Kserokopia certyfikatów jakości usług posiadanych przez organizatora kształcenia ustawicznego (w przypadku nie załączenia certyfikatu do programu i wniosku urząd uznaje, iż instytucja  nie posiada certyfikatu) </w:t>
      </w:r>
      <w:r w:rsidR="007700C1" w:rsidRPr="00C07BCC">
        <w:rPr>
          <w:rFonts w:cstheme="minorHAnsi"/>
          <w:kern w:val="1"/>
          <w:sz w:val="20"/>
          <w:szCs w:val="20"/>
          <w:lang w:eastAsia="hi-IN" w:bidi="hi-IN"/>
        </w:rPr>
        <w:t>(</w:t>
      </w:r>
      <w:r w:rsidR="007700C1" w:rsidRPr="00C07BCC">
        <w:rPr>
          <w:rFonts w:cstheme="minorHAnsi"/>
          <w:b/>
          <w:kern w:val="1"/>
          <w:sz w:val="20"/>
          <w:szCs w:val="20"/>
          <w:lang w:eastAsia="hi-IN" w:bidi="hi-IN"/>
        </w:rPr>
        <w:t>załącznik 4 d</w:t>
      </w:r>
      <w:r w:rsidR="007700C1" w:rsidRPr="00C07BCC">
        <w:rPr>
          <w:rFonts w:cstheme="minorHAnsi"/>
          <w:kern w:val="1"/>
          <w:sz w:val="20"/>
          <w:szCs w:val="20"/>
          <w:lang w:eastAsia="hi-IN" w:bidi="hi-IN"/>
        </w:rPr>
        <w:t>)</w:t>
      </w:r>
    </w:p>
    <w:p w:rsidR="005D22A9" w:rsidRPr="00C07BCC" w:rsidRDefault="005D22A9" w:rsidP="003C6E68">
      <w:pPr>
        <w:widowControl w:val="0"/>
        <w:numPr>
          <w:ilvl w:val="0"/>
          <w:numId w:val="18"/>
        </w:numPr>
        <w:suppressAutoHyphens/>
        <w:spacing w:after="0" w:line="100" w:lineRule="atLeast"/>
        <w:jc w:val="both"/>
        <w:rPr>
          <w:rFonts w:cstheme="minorHAnsi"/>
          <w:kern w:val="1"/>
          <w:sz w:val="20"/>
          <w:szCs w:val="20"/>
          <w:lang w:eastAsia="hi-IN" w:bidi="hi-IN"/>
        </w:rPr>
      </w:pPr>
      <w:r w:rsidRPr="00C07BCC">
        <w:rPr>
          <w:rFonts w:cstheme="minorHAnsi"/>
          <w:kern w:val="1"/>
          <w:sz w:val="20"/>
          <w:szCs w:val="20"/>
          <w:lang w:eastAsia="hi-IN" w:bidi="hi-IN"/>
        </w:rPr>
        <w:t>W przypadku kursów należy dołączyć dokument, na podstawie którego organizator kształcenia prowadzi pozaszkolne formy kształcenia ustawicznego, jeżeli informacja ta nie jest dostępna w publicz</w:t>
      </w:r>
      <w:r w:rsidR="00AE674E" w:rsidRPr="00C07BCC">
        <w:rPr>
          <w:rFonts w:cstheme="minorHAnsi"/>
          <w:kern w:val="1"/>
          <w:sz w:val="20"/>
          <w:szCs w:val="20"/>
          <w:lang w:eastAsia="hi-IN" w:bidi="hi-IN"/>
        </w:rPr>
        <w:t>nych rejestrach elektronicznych (</w:t>
      </w:r>
      <w:r w:rsidR="00AE674E" w:rsidRPr="00C07BCC">
        <w:rPr>
          <w:rFonts w:cstheme="minorHAnsi"/>
          <w:b/>
          <w:kern w:val="1"/>
          <w:sz w:val="20"/>
          <w:szCs w:val="20"/>
          <w:lang w:eastAsia="hi-IN" w:bidi="hi-IN"/>
        </w:rPr>
        <w:t xml:space="preserve">załącznik 4 </w:t>
      </w:r>
      <w:r w:rsidR="00BB6013" w:rsidRPr="00C07BCC">
        <w:rPr>
          <w:rFonts w:cstheme="minorHAnsi"/>
          <w:b/>
          <w:kern w:val="1"/>
          <w:sz w:val="20"/>
          <w:szCs w:val="20"/>
          <w:lang w:eastAsia="hi-IN" w:bidi="hi-IN"/>
        </w:rPr>
        <w:t>c</w:t>
      </w:r>
      <w:r w:rsidR="00AE674E" w:rsidRPr="00C07BCC">
        <w:rPr>
          <w:rFonts w:cstheme="minorHAnsi"/>
          <w:kern w:val="1"/>
          <w:sz w:val="20"/>
          <w:szCs w:val="20"/>
          <w:lang w:eastAsia="hi-IN" w:bidi="hi-IN"/>
        </w:rPr>
        <w:t>)</w:t>
      </w:r>
    </w:p>
    <w:p w:rsidR="005D22A9" w:rsidRPr="00C07BCC" w:rsidRDefault="005D22A9" w:rsidP="005D22A9">
      <w:pPr>
        <w:ind w:left="360"/>
        <w:jc w:val="right"/>
        <w:rPr>
          <w:i/>
          <w:color w:val="FF0000"/>
          <w:sz w:val="20"/>
          <w:szCs w:val="20"/>
        </w:rPr>
      </w:pPr>
    </w:p>
    <w:p w:rsidR="005D22A9" w:rsidRPr="00C07BCC" w:rsidRDefault="005D22A9" w:rsidP="005D22A9">
      <w:pPr>
        <w:ind w:left="360"/>
        <w:jc w:val="right"/>
        <w:rPr>
          <w:i/>
          <w:sz w:val="20"/>
          <w:szCs w:val="20"/>
        </w:rPr>
      </w:pPr>
    </w:p>
    <w:p w:rsidR="005D22A9" w:rsidRPr="00C07BCC" w:rsidRDefault="005D22A9" w:rsidP="005D22A9">
      <w:pPr>
        <w:ind w:left="360"/>
        <w:jc w:val="right"/>
        <w:rPr>
          <w:i/>
          <w:sz w:val="20"/>
          <w:szCs w:val="20"/>
        </w:rPr>
      </w:pPr>
    </w:p>
    <w:p w:rsidR="00611B5B" w:rsidRPr="00C07BCC" w:rsidRDefault="00611B5B" w:rsidP="00611B5B">
      <w:pPr>
        <w:spacing w:after="0" w:line="240" w:lineRule="auto"/>
      </w:pPr>
      <w:r w:rsidRPr="00C07BCC">
        <w:t xml:space="preserve">.………………………….                                                     </w:t>
      </w:r>
      <w:r w:rsidR="00B91BF1">
        <w:tab/>
      </w:r>
      <w:r w:rsidRPr="00C07BCC">
        <w:t>……………………….………………………………...................</w:t>
      </w:r>
    </w:p>
    <w:p w:rsidR="00611B5B" w:rsidRPr="00C07BCC" w:rsidRDefault="00B91BF1" w:rsidP="00611B5B">
      <w:pPr>
        <w:spacing w:after="0" w:line="240" w:lineRule="auto"/>
        <w:rPr>
          <w:sz w:val="18"/>
          <w:szCs w:val="18"/>
        </w:rPr>
      </w:pPr>
      <w:r>
        <w:t xml:space="preserve">       </w:t>
      </w:r>
      <w:r w:rsidR="00611B5B" w:rsidRPr="00C07BCC">
        <w:rPr>
          <w:sz w:val="16"/>
          <w:szCs w:val="16"/>
        </w:rPr>
        <w:t xml:space="preserve">Miejscowość, data                                                                                    </w:t>
      </w:r>
      <w:r>
        <w:rPr>
          <w:sz w:val="16"/>
          <w:szCs w:val="16"/>
        </w:rPr>
        <w:tab/>
      </w:r>
      <w:r w:rsidR="00611B5B" w:rsidRPr="00C07BCC">
        <w:rPr>
          <w:sz w:val="16"/>
          <w:szCs w:val="16"/>
        </w:rPr>
        <w:t xml:space="preserve"> </w:t>
      </w:r>
      <w:r w:rsidR="00611B5B" w:rsidRPr="00C07BCC">
        <w:rPr>
          <w:sz w:val="18"/>
          <w:szCs w:val="18"/>
        </w:rPr>
        <w:t>p</w:t>
      </w:r>
      <w:r w:rsidR="00280418" w:rsidRPr="00C07BCC">
        <w:rPr>
          <w:sz w:val="18"/>
          <w:szCs w:val="18"/>
        </w:rPr>
        <w:t>ieczątka i podpis pracodawcy /</w:t>
      </w:r>
      <w:r w:rsidR="00611B5B" w:rsidRPr="00C07BCC">
        <w:rPr>
          <w:sz w:val="18"/>
          <w:szCs w:val="18"/>
        </w:rPr>
        <w:t xml:space="preserve"> osoby  upoważnionej do    </w:t>
      </w:r>
    </w:p>
    <w:p w:rsidR="00B91BF1" w:rsidRDefault="00611B5B" w:rsidP="00B91BF1">
      <w:pPr>
        <w:pStyle w:val="Akapitzlist"/>
        <w:spacing w:after="0" w:line="240" w:lineRule="auto"/>
        <w:ind w:left="0"/>
        <w:jc w:val="both"/>
        <w:rPr>
          <w:sz w:val="18"/>
          <w:szCs w:val="18"/>
        </w:rPr>
      </w:pP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t xml:space="preserve">      </w:t>
      </w:r>
      <w:r w:rsidR="00B91BF1">
        <w:rPr>
          <w:sz w:val="18"/>
          <w:szCs w:val="18"/>
        </w:rPr>
        <w:t xml:space="preserve">         </w:t>
      </w:r>
      <w:r w:rsidRPr="00C07BCC">
        <w:rPr>
          <w:sz w:val="18"/>
          <w:szCs w:val="18"/>
        </w:rPr>
        <w:t xml:space="preserve">   reprezentowania pracodawcy                                      </w:t>
      </w:r>
      <w:r w:rsidR="00B91BF1">
        <w:rPr>
          <w:sz w:val="18"/>
          <w:szCs w:val="18"/>
        </w:rPr>
        <w:t xml:space="preserve">                        </w:t>
      </w:r>
    </w:p>
    <w:p w:rsidR="00F9515F" w:rsidRPr="00B91BF1" w:rsidRDefault="00510C4D" w:rsidP="00B91BF1">
      <w:pPr>
        <w:pStyle w:val="Akapitzlist"/>
        <w:spacing w:after="0" w:line="240" w:lineRule="auto"/>
        <w:ind w:left="0"/>
        <w:jc w:val="both"/>
        <w:rPr>
          <w:rFonts w:cs="Times New Roman"/>
          <w:sz w:val="18"/>
          <w:szCs w:val="18"/>
        </w:rPr>
      </w:pPr>
      <w:r w:rsidRPr="00C07BCC">
        <w:rPr>
          <w:rFonts w:eastAsia="TimesNewRomanPSMT" w:cs="Arial"/>
          <w:color w:val="000000"/>
          <w:kern w:val="3"/>
          <w:sz w:val="18"/>
          <w:szCs w:val="18"/>
          <w:lang w:eastAsia="ja-JP" w:bidi="fa-IR"/>
        </w:rPr>
        <w:t xml:space="preserve">                                                                                                                                         </w:t>
      </w:r>
    </w:p>
    <w:p w:rsidR="0000179E" w:rsidRPr="00B91BF1" w:rsidRDefault="0000179E" w:rsidP="0000179E">
      <w:pPr>
        <w:ind w:left="6384" w:firstLine="420"/>
        <w:jc w:val="right"/>
        <w:rPr>
          <w:b/>
          <w:i/>
          <w:sz w:val="20"/>
          <w:szCs w:val="20"/>
        </w:rPr>
      </w:pPr>
      <w:r w:rsidRPr="00B91BF1">
        <w:rPr>
          <w:b/>
          <w:i/>
          <w:sz w:val="20"/>
          <w:szCs w:val="20"/>
        </w:rPr>
        <w:lastRenderedPageBreak/>
        <w:t xml:space="preserve">Załącznik nr </w:t>
      </w:r>
      <w:r w:rsidR="007700C1" w:rsidRPr="00B91BF1">
        <w:rPr>
          <w:b/>
          <w:i/>
          <w:sz w:val="20"/>
          <w:szCs w:val="20"/>
        </w:rPr>
        <w:t>5</w:t>
      </w:r>
    </w:p>
    <w:p w:rsidR="0000179E" w:rsidRPr="00C07BCC" w:rsidRDefault="0000179E" w:rsidP="0000179E">
      <w:pPr>
        <w:pStyle w:val="Domy"/>
        <w:spacing w:before="240"/>
        <w:jc w:val="center"/>
        <w:rPr>
          <w:rFonts w:asciiTheme="minorHAnsi" w:hAnsiTheme="minorHAnsi" w:cs="Calibri"/>
          <w:b/>
          <w:bCs/>
          <w:lang w:val="pl-PL"/>
        </w:rPr>
      </w:pPr>
    </w:p>
    <w:p w:rsidR="0000179E" w:rsidRPr="00C07BCC" w:rsidRDefault="0000179E" w:rsidP="0000179E">
      <w:pPr>
        <w:pStyle w:val="Domy"/>
        <w:spacing w:before="240"/>
        <w:rPr>
          <w:rFonts w:asciiTheme="minorHAnsi" w:hAnsiTheme="minorHAnsi" w:cs="Calibri"/>
          <w:b/>
          <w:bCs/>
          <w:lang w:val="pl-PL"/>
        </w:rPr>
      </w:pPr>
      <w:r w:rsidRPr="00C07BCC">
        <w:rPr>
          <w:rFonts w:asciiTheme="minorHAnsi" w:hAnsiTheme="minorHAnsi"/>
          <w:noProof/>
          <w:sz w:val="16"/>
          <w:szCs w:val="16"/>
          <w:lang w:val="pl-PL" w:eastAsia="pl-PL"/>
        </w:rPr>
        <w:drawing>
          <wp:inline distT="0" distB="0" distL="0" distR="0">
            <wp:extent cx="1927860" cy="822960"/>
            <wp:effectExtent l="0" t="0" r="0" b="0"/>
            <wp:docPr id="3" name="Obraz 3"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KFS-pole ochron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7860" cy="822960"/>
                    </a:xfrm>
                    <a:prstGeom prst="rect">
                      <a:avLst/>
                    </a:prstGeom>
                    <a:noFill/>
                    <a:ln>
                      <a:noFill/>
                    </a:ln>
                  </pic:spPr>
                </pic:pic>
              </a:graphicData>
            </a:graphic>
          </wp:inline>
        </w:drawing>
      </w:r>
    </w:p>
    <w:p w:rsidR="0000179E" w:rsidRPr="00C07BCC" w:rsidRDefault="0000179E" w:rsidP="0000179E">
      <w:pPr>
        <w:pStyle w:val="Domy"/>
        <w:spacing w:before="240"/>
        <w:jc w:val="center"/>
        <w:rPr>
          <w:rFonts w:asciiTheme="minorHAnsi" w:hAnsiTheme="minorHAnsi" w:cs="Calibri"/>
          <w:b/>
          <w:bCs/>
          <w:lang w:val="pl-PL"/>
        </w:rPr>
      </w:pPr>
      <w:r w:rsidRPr="00C07BCC">
        <w:rPr>
          <w:rFonts w:asciiTheme="minorHAnsi" w:hAnsiTheme="minorHAnsi" w:cs="Calibri"/>
          <w:b/>
          <w:bCs/>
          <w:lang w:val="pl-PL"/>
        </w:rPr>
        <w:t>OŚWIADCZENIE WNIOSKODAWCY</w:t>
      </w:r>
    </w:p>
    <w:p w:rsidR="0000179E" w:rsidRPr="00C07BCC" w:rsidRDefault="0000179E" w:rsidP="0000179E">
      <w:pPr>
        <w:pStyle w:val="Domy"/>
        <w:spacing w:before="100" w:after="119" w:line="360" w:lineRule="auto"/>
        <w:ind w:firstLine="708"/>
        <w:jc w:val="both"/>
        <w:rPr>
          <w:rFonts w:asciiTheme="minorHAnsi" w:hAnsiTheme="minorHAnsi" w:cs="Calibri"/>
          <w:bCs/>
          <w:lang w:val="pl-PL"/>
        </w:rPr>
      </w:pPr>
    </w:p>
    <w:p w:rsidR="0000179E" w:rsidRPr="00C07BCC" w:rsidRDefault="0000179E" w:rsidP="0000179E">
      <w:pPr>
        <w:pStyle w:val="Domy"/>
        <w:spacing w:before="100" w:after="119" w:line="360" w:lineRule="auto"/>
        <w:ind w:firstLine="708"/>
        <w:jc w:val="both"/>
        <w:rPr>
          <w:rFonts w:asciiTheme="minorHAnsi" w:hAnsiTheme="minorHAnsi" w:cs="Calibri"/>
          <w:bCs/>
          <w:lang w:val="pl-PL"/>
        </w:rPr>
      </w:pPr>
      <w:r w:rsidRPr="00C07BCC">
        <w:rPr>
          <w:rFonts w:asciiTheme="minorHAnsi" w:hAnsiTheme="minorHAnsi" w:cs="Calibri"/>
          <w:bCs/>
          <w:lang w:val="pl-PL"/>
        </w:rPr>
        <w:t xml:space="preserve">Pouczony o odpowiedzialności za składanie oświadczeń niezgodnych z prawdą, oświadczam/y  </w:t>
      </w:r>
      <w:r w:rsidR="0013340C" w:rsidRPr="00C07BCC">
        <w:rPr>
          <w:rFonts w:asciiTheme="minorHAnsi" w:hAnsiTheme="minorHAnsi" w:cs="Calibri"/>
          <w:bCs/>
          <w:lang w:val="pl-PL"/>
        </w:rPr>
        <w:t xml:space="preserve">        </w:t>
      </w:r>
      <w:r w:rsidRPr="00C07BCC">
        <w:rPr>
          <w:rFonts w:asciiTheme="minorHAnsi" w:hAnsiTheme="minorHAnsi" w:cs="Calibri"/>
          <w:bCs/>
          <w:lang w:val="pl-PL"/>
        </w:rPr>
        <w:t>w imieniu swoim lub podmiotu, który reprezentuję/my, iż wskazane we wniosku osoby do objęcia kształceniem ustawicznym ze środków Krajowego Funduszu Szkoleniowego wykonują pracę:</w:t>
      </w:r>
    </w:p>
    <w:p w:rsidR="0000179E" w:rsidRPr="00C07BCC" w:rsidRDefault="0000179E" w:rsidP="0000179E">
      <w:pPr>
        <w:pStyle w:val="Domy"/>
        <w:spacing w:before="100" w:after="119" w:line="360" w:lineRule="auto"/>
        <w:ind w:firstLine="708"/>
        <w:jc w:val="both"/>
        <w:rPr>
          <w:rFonts w:asciiTheme="minorHAnsi" w:hAnsiTheme="minorHAnsi" w:cs="Calibri"/>
          <w:bCs/>
          <w:lang w:val="pl-PL"/>
        </w:rPr>
      </w:pPr>
      <w:r w:rsidRPr="00C07BCC">
        <w:rPr>
          <w:rFonts w:asciiTheme="minorHAnsi" w:hAnsiTheme="minorHAnsi"/>
          <w:bCs/>
          <w:sz w:val="32"/>
          <w:szCs w:val="32"/>
          <w:lang w:val="pl-PL"/>
        </w:rPr>
        <w:t>□</w:t>
      </w:r>
      <w:r w:rsidRPr="00C07BCC">
        <w:rPr>
          <w:rFonts w:asciiTheme="minorHAnsi" w:hAnsiTheme="minorHAnsi" w:cs="Calibri"/>
          <w:bCs/>
          <w:lang w:val="pl-PL"/>
        </w:rPr>
        <w:t xml:space="preserve">  na terenie powiatu pińczowskiego*</w:t>
      </w:r>
    </w:p>
    <w:p w:rsidR="0000179E" w:rsidRPr="00C07BCC" w:rsidRDefault="0000179E" w:rsidP="0000179E">
      <w:pPr>
        <w:pStyle w:val="Domy"/>
        <w:spacing w:before="100" w:after="119" w:line="360" w:lineRule="auto"/>
        <w:ind w:firstLine="708"/>
        <w:jc w:val="both"/>
        <w:rPr>
          <w:rFonts w:asciiTheme="minorHAnsi" w:hAnsiTheme="minorHAnsi" w:cs="Calibri"/>
          <w:bCs/>
          <w:lang w:val="pl-PL"/>
        </w:rPr>
      </w:pPr>
      <w:r w:rsidRPr="00C07BCC">
        <w:rPr>
          <w:rFonts w:asciiTheme="minorHAnsi" w:hAnsiTheme="minorHAnsi"/>
          <w:bCs/>
          <w:sz w:val="32"/>
          <w:szCs w:val="32"/>
          <w:lang w:val="pl-PL"/>
        </w:rPr>
        <w:t xml:space="preserve">□ </w:t>
      </w:r>
      <w:r w:rsidRPr="00C07BCC">
        <w:rPr>
          <w:rFonts w:asciiTheme="minorHAnsi" w:hAnsiTheme="minorHAnsi"/>
          <w:bCs/>
          <w:lang w:val="pl-PL"/>
        </w:rPr>
        <w:t>poza</w:t>
      </w:r>
      <w:r w:rsidRPr="00C07BCC">
        <w:rPr>
          <w:rFonts w:asciiTheme="minorHAnsi" w:hAnsiTheme="minorHAnsi"/>
          <w:bCs/>
          <w:sz w:val="32"/>
          <w:szCs w:val="32"/>
          <w:lang w:val="pl-PL"/>
        </w:rPr>
        <w:t xml:space="preserve"> </w:t>
      </w:r>
      <w:r w:rsidRPr="00C07BCC">
        <w:rPr>
          <w:rFonts w:asciiTheme="minorHAnsi" w:hAnsiTheme="minorHAnsi" w:cs="Calibri"/>
          <w:bCs/>
          <w:lang w:val="pl-PL"/>
        </w:rPr>
        <w:t xml:space="preserve">terenem  powiatu </w:t>
      </w:r>
      <w:r w:rsidR="00F85E90" w:rsidRPr="00C07BCC">
        <w:rPr>
          <w:rFonts w:asciiTheme="minorHAnsi" w:hAnsiTheme="minorHAnsi" w:cs="Calibri"/>
          <w:bCs/>
          <w:lang w:val="pl-PL"/>
        </w:rPr>
        <w:t>pińczowskiego</w:t>
      </w:r>
      <w:r w:rsidRPr="00C07BCC">
        <w:rPr>
          <w:rFonts w:asciiTheme="minorHAnsi" w:hAnsiTheme="minorHAnsi" w:cs="Calibri"/>
          <w:bCs/>
          <w:lang w:val="pl-PL"/>
        </w:rPr>
        <w:t xml:space="preserve">* - proszę podać miejsce wykonywania pracy                              </w:t>
      </w:r>
      <w:r w:rsidRPr="00C07BCC">
        <w:rPr>
          <w:rFonts w:asciiTheme="minorHAnsi" w:hAnsiTheme="minorHAnsi" w:cs="Calibri"/>
          <w:bCs/>
          <w:lang w:val="pl-PL"/>
        </w:rPr>
        <w:br/>
        <w:t xml:space="preserve">                  …………………..................................................................</w:t>
      </w:r>
    </w:p>
    <w:p w:rsidR="0000179E" w:rsidRPr="00C07BCC" w:rsidRDefault="0000179E" w:rsidP="0000179E">
      <w:pPr>
        <w:spacing w:line="360" w:lineRule="auto"/>
        <w:ind w:left="3544"/>
        <w:rPr>
          <w:color w:val="000000"/>
        </w:rPr>
      </w:pPr>
    </w:p>
    <w:p w:rsidR="008F707D" w:rsidRPr="00C07BCC" w:rsidRDefault="008F707D" w:rsidP="0000179E">
      <w:pPr>
        <w:spacing w:line="360" w:lineRule="auto"/>
        <w:ind w:left="3544"/>
        <w:rPr>
          <w:color w:val="000000"/>
        </w:rPr>
      </w:pPr>
    </w:p>
    <w:p w:rsidR="008F707D" w:rsidRPr="00C07BCC" w:rsidRDefault="008F707D" w:rsidP="0000179E">
      <w:pPr>
        <w:spacing w:line="360" w:lineRule="auto"/>
        <w:ind w:left="3544"/>
        <w:rPr>
          <w:color w:val="000000"/>
        </w:rPr>
      </w:pPr>
    </w:p>
    <w:p w:rsidR="0013340C" w:rsidRPr="00C07BCC" w:rsidRDefault="0000179E" w:rsidP="0013340C">
      <w:pPr>
        <w:spacing w:after="0" w:line="240" w:lineRule="auto"/>
      </w:pPr>
      <w:r w:rsidRPr="00C07BCC">
        <w:rPr>
          <w:rFonts w:eastAsia="SimSun" w:cs="Mangal"/>
          <w:kern w:val="1"/>
          <w:sz w:val="20"/>
          <w:szCs w:val="20"/>
          <w:lang w:bidi="hi-IN"/>
        </w:rPr>
        <w:t xml:space="preserve">  </w:t>
      </w:r>
      <w:r w:rsidR="0013340C" w:rsidRPr="00C07BCC">
        <w:t>.………………………….                                                     ……………………….………………………………...................</w:t>
      </w:r>
    </w:p>
    <w:p w:rsidR="0013340C" w:rsidRPr="00C07BCC" w:rsidRDefault="0013340C" w:rsidP="0013340C">
      <w:pPr>
        <w:spacing w:after="0" w:line="240" w:lineRule="auto"/>
        <w:rPr>
          <w:sz w:val="18"/>
          <w:szCs w:val="18"/>
        </w:rPr>
      </w:pPr>
      <w:r w:rsidRPr="00C07BCC">
        <w:t xml:space="preserve">         </w:t>
      </w:r>
      <w:r w:rsidRPr="00C07BCC">
        <w:rPr>
          <w:sz w:val="16"/>
          <w:szCs w:val="16"/>
        </w:rPr>
        <w:t xml:space="preserve">Miejscowość, data                                                                                     </w:t>
      </w:r>
      <w:r w:rsidRPr="00C07BCC">
        <w:rPr>
          <w:sz w:val="18"/>
          <w:szCs w:val="18"/>
        </w:rPr>
        <w:t>p</w:t>
      </w:r>
      <w:r w:rsidR="00421537" w:rsidRPr="00C07BCC">
        <w:rPr>
          <w:sz w:val="18"/>
          <w:szCs w:val="18"/>
        </w:rPr>
        <w:t>ieczątka i podpis pracodawcy /</w:t>
      </w:r>
      <w:r w:rsidRPr="00C07BCC">
        <w:rPr>
          <w:sz w:val="18"/>
          <w:szCs w:val="18"/>
        </w:rPr>
        <w:t xml:space="preserve"> osoby  upoważnionej do    </w:t>
      </w:r>
    </w:p>
    <w:p w:rsidR="0013340C" w:rsidRPr="00C07BCC" w:rsidRDefault="0013340C" w:rsidP="0013340C">
      <w:pPr>
        <w:pStyle w:val="Akapitzlist"/>
        <w:spacing w:after="0" w:line="240" w:lineRule="auto"/>
        <w:ind w:left="0"/>
        <w:jc w:val="both"/>
        <w:rPr>
          <w:rFonts w:cs="Times New Roman"/>
          <w:sz w:val="18"/>
          <w:szCs w:val="18"/>
        </w:rPr>
      </w:pP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t xml:space="preserve">         reprezentowania pracodawcy                                                                      </w:t>
      </w:r>
    </w:p>
    <w:p w:rsidR="0013340C" w:rsidRPr="00C07BCC" w:rsidRDefault="0013340C" w:rsidP="0013340C">
      <w:pPr>
        <w:pStyle w:val="Akapitzlist"/>
        <w:spacing w:after="0" w:line="240" w:lineRule="auto"/>
        <w:ind w:left="0"/>
        <w:jc w:val="both"/>
        <w:rPr>
          <w:rFonts w:cs="Times New Roman"/>
          <w:sz w:val="18"/>
          <w:szCs w:val="18"/>
        </w:rPr>
      </w:pPr>
    </w:p>
    <w:p w:rsidR="0013340C" w:rsidRPr="00C07BCC" w:rsidRDefault="0013340C" w:rsidP="0013340C">
      <w:pPr>
        <w:pStyle w:val="Akapitzlist"/>
        <w:spacing w:after="0" w:line="240" w:lineRule="auto"/>
        <w:ind w:left="0"/>
        <w:jc w:val="both"/>
        <w:rPr>
          <w:rFonts w:cs="Times New Roman"/>
          <w:sz w:val="18"/>
          <w:szCs w:val="18"/>
        </w:rPr>
      </w:pPr>
    </w:p>
    <w:p w:rsidR="0013340C" w:rsidRPr="00C07BCC" w:rsidRDefault="0013340C" w:rsidP="0013340C">
      <w:pPr>
        <w:pStyle w:val="Akapitzlist"/>
        <w:spacing w:after="0" w:line="240" w:lineRule="auto"/>
        <w:ind w:left="0"/>
        <w:jc w:val="both"/>
        <w:rPr>
          <w:rFonts w:cs="Times New Roman"/>
          <w:sz w:val="18"/>
          <w:szCs w:val="18"/>
        </w:rPr>
      </w:pPr>
    </w:p>
    <w:p w:rsidR="0000179E" w:rsidRPr="00C07BCC" w:rsidRDefault="0000179E" w:rsidP="0013340C">
      <w:pPr>
        <w:widowControl w:val="0"/>
        <w:suppressAutoHyphens/>
        <w:spacing w:line="240" w:lineRule="auto"/>
        <w:jc w:val="both"/>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7D4935" w:rsidRPr="00C07BCC" w:rsidRDefault="007D4935" w:rsidP="007D4935">
      <w:pPr>
        <w:pStyle w:val="Akapitzlist"/>
        <w:spacing w:after="0" w:line="360" w:lineRule="auto"/>
        <w:jc w:val="both"/>
        <w:rPr>
          <w:rFonts w:cs="Times New Roman"/>
          <w:sz w:val="24"/>
          <w:szCs w:val="24"/>
        </w:rPr>
      </w:pPr>
      <w:r w:rsidRPr="00C07BCC">
        <w:rPr>
          <w:rFonts w:cs="Times New Roman"/>
          <w:sz w:val="24"/>
          <w:szCs w:val="24"/>
        </w:rPr>
        <w:t>*</w:t>
      </w:r>
      <w:r w:rsidRPr="00C07BCC">
        <w:rPr>
          <w:rFonts w:cs="Times New Roman"/>
          <w:sz w:val="18"/>
          <w:szCs w:val="18"/>
        </w:rPr>
        <w:t>niewłaściwe skreślić</w:t>
      </w:r>
    </w:p>
    <w:p w:rsidR="00EB7E4A" w:rsidRDefault="00EB7E4A" w:rsidP="0000179E">
      <w:pPr>
        <w:rPr>
          <w:i/>
          <w:iCs/>
          <w:sz w:val="20"/>
          <w:szCs w:val="20"/>
        </w:rPr>
      </w:pPr>
    </w:p>
    <w:p w:rsidR="007D4935" w:rsidRPr="00C07BCC" w:rsidRDefault="007D4935" w:rsidP="0000179E">
      <w:pPr>
        <w:rPr>
          <w:rFonts w:cs="Arial"/>
          <w:b/>
          <w:sz w:val="18"/>
          <w:szCs w:val="18"/>
        </w:rPr>
      </w:pPr>
    </w:p>
    <w:p w:rsidR="00EB7E4A" w:rsidRPr="00C07BCC" w:rsidRDefault="00EB7E4A" w:rsidP="0000179E">
      <w:pPr>
        <w:rPr>
          <w:rFonts w:cs="Arial"/>
          <w:b/>
          <w:sz w:val="18"/>
          <w:szCs w:val="18"/>
        </w:rPr>
      </w:pPr>
    </w:p>
    <w:p w:rsidR="0000179E" w:rsidRPr="007D4935" w:rsidRDefault="00EB7E4A" w:rsidP="0000179E">
      <w:pPr>
        <w:rPr>
          <w:b/>
          <w:i/>
          <w:iCs/>
          <w:sz w:val="20"/>
          <w:szCs w:val="20"/>
        </w:rPr>
      </w:pPr>
      <w:r w:rsidRPr="00C07BCC">
        <w:rPr>
          <w:rFonts w:cs="Arial"/>
          <w:b/>
          <w:sz w:val="18"/>
          <w:szCs w:val="18"/>
        </w:rPr>
        <w:lastRenderedPageBreak/>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7D4935">
        <w:rPr>
          <w:rFonts w:cs="Arial"/>
          <w:b/>
          <w:i/>
          <w:sz w:val="20"/>
          <w:szCs w:val="20"/>
        </w:rPr>
        <w:t xml:space="preserve">Załącznik nr </w:t>
      </w:r>
      <w:r w:rsidR="007700C1" w:rsidRPr="007D4935">
        <w:rPr>
          <w:rFonts w:cs="Arial"/>
          <w:b/>
          <w:i/>
          <w:sz w:val="20"/>
          <w:szCs w:val="20"/>
        </w:rPr>
        <w:t>6</w:t>
      </w:r>
    </w:p>
    <w:tbl>
      <w:tblPr>
        <w:tblW w:w="0" w:type="auto"/>
        <w:tblLook w:val="04A0" w:firstRow="1" w:lastRow="0" w:firstColumn="1" w:lastColumn="0" w:noHBand="0" w:noVBand="1"/>
      </w:tblPr>
      <w:tblGrid>
        <w:gridCol w:w="2351"/>
        <w:gridCol w:w="8331"/>
      </w:tblGrid>
      <w:tr w:rsidR="0000179E" w:rsidRPr="00C07BCC" w:rsidTr="007D4935">
        <w:trPr>
          <w:trHeight w:val="1219"/>
        </w:trPr>
        <w:tc>
          <w:tcPr>
            <w:tcW w:w="2328" w:type="dxa"/>
            <w:shd w:val="clear" w:color="auto" w:fill="C2D69B"/>
          </w:tcPr>
          <w:p w:rsidR="0000179E" w:rsidRPr="00C07BCC" w:rsidRDefault="00AF46BA" w:rsidP="0000179E">
            <w:pPr>
              <w:pStyle w:val="Tekstpodstawowy"/>
            </w:pPr>
            <w:r w:rsidRPr="00C07BCC">
              <w:rPr>
                <w:noProof/>
                <w:lang w:eastAsia="pl-PL"/>
              </w:rPr>
              <w:drawing>
                <wp:anchor distT="0" distB="0" distL="114300" distR="114300" simplePos="0" relativeHeight="251657216" behindDoc="0" locked="0" layoutInCell="1" allowOverlap="1">
                  <wp:simplePos x="0" y="0"/>
                  <wp:positionH relativeFrom="column">
                    <wp:posOffset>-66675</wp:posOffset>
                  </wp:positionH>
                  <wp:positionV relativeFrom="paragraph">
                    <wp:posOffset>-1270</wp:posOffset>
                  </wp:positionV>
                  <wp:extent cx="1355725" cy="71437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5725" cy="714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8445" w:type="dxa"/>
            <w:shd w:val="clear" w:color="auto" w:fill="C2D69B"/>
            <w:vAlign w:val="center"/>
          </w:tcPr>
          <w:p w:rsidR="0000179E" w:rsidRPr="00C07BCC" w:rsidRDefault="0000179E" w:rsidP="007D4935">
            <w:pPr>
              <w:pStyle w:val="FirstParagraph"/>
              <w:shd w:val="clear" w:color="auto" w:fill="C2D69B"/>
              <w:ind w:left="-168" w:hanging="31"/>
              <w:jc w:val="center"/>
              <w:rPr>
                <w:rFonts w:asciiTheme="minorHAnsi" w:hAnsiTheme="minorHAnsi" w:cs="Arial"/>
                <w:i/>
                <w:sz w:val="18"/>
                <w:szCs w:val="18"/>
                <w:lang w:val="pl-PL"/>
              </w:rPr>
            </w:pPr>
            <w:r w:rsidRPr="00C07BCC">
              <w:rPr>
                <w:rFonts w:asciiTheme="minorHAnsi" w:hAnsiTheme="minorHAnsi" w:cs="Arial"/>
                <w:i/>
                <w:sz w:val="18"/>
                <w:szCs w:val="18"/>
                <w:lang w:val="pl-PL"/>
              </w:rPr>
              <w:t xml:space="preserve">KLAUZULA INFORMACYJNA </w:t>
            </w:r>
            <w:r w:rsidRPr="00C07BCC">
              <w:rPr>
                <w:rFonts w:asciiTheme="minorHAnsi" w:hAnsiTheme="minorHAnsi" w:cs="Arial"/>
                <w:i/>
                <w:sz w:val="18"/>
                <w:szCs w:val="18"/>
                <w:lang w:val="pl-PL"/>
              </w:rPr>
              <w:br/>
              <w:t xml:space="preserve">DLA OSÓB, KTÓRYCH DANE POZYSKIWANE SĄ INACZEJ NIŻ OD NICH, </w:t>
            </w:r>
            <w:r w:rsidRPr="00C07BCC">
              <w:rPr>
                <w:rFonts w:asciiTheme="minorHAnsi" w:hAnsiTheme="minorHAnsi" w:cs="Arial"/>
                <w:i/>
                <w:sz w:val="18"/>
                <w:szCs w:val="18"/>
                <w:lang w:val="pl-PL"/>
              </w:rPr>
              <w:br/>
              <w:t xml:space="preserve">W ZWIĄZKU Z UBIEGANIEM SIĘ O ŚRODKI LUB KORZYSTANIEM </w:t>
            </w:r>
            <w:r w:rsidRPr="00C07BCC">
              <w:rPr>
                <w:rFonts w:asciiTheme="minorHAnsi" w:hAnsiTheme="minorHAnsi" w:cs="Arial"/>
                <w:i/>
                <w:sz w:val="18"/>
                <w:szCs w:val="18"/>
                <w:lang w:val="pl-PL"/>
              </w:rPr>
              <w:br/>
              <w:t>Z KRAJOWEGO FUNDUSZU SZKOLENIOWEGO (KFS)</w:t>
            </w:r>
          </w:p>
        </w:tc>
      </w:tr>
    </w:tbl>
    <w:p w:rsidR="00BB6013" w:rsidRPr="00C07BCC" w:rsidRDefault="00BB6013" w:rsidP="00AF46BA">
      <w:pPr>
        <w:pStyle w:val="Tekstpodstawowy"/>
        <w:tabs>
          <w:tab w:val="left" w:pos="954"/>
        </w:tabs>
        <w:jc w:val="both"/>
        <w:rPr>
          <w:rFonts w:cs="Arial"/>
          <w:sz w:val="18"/>
          <w:szCs w:val="18"/>
        </w:rPr>
      </w:pPr>
    </w:p>
    <w:p w:rsidR="0000179E" w:rsidRPr="00C07BCC" w:rsidRDefault="0000179E" w:rsidP="00AF46BA">
      <w:pPr>
        <w:pStyle w:val="Tekstpodstawowy"/>
        <w:tabs>
          <w:tab w:val="left" w:pos="954"/>
        </w:tabs>
        <w:jc w:val="both"/>
        <w:rPr>
          <w:rFonts w:cs="Arial"/>
          <w:sz w:val="18"/>
          <w:szCs w:val="18"/>
        </w:rPr>
      </w:pPr>
      <w:r w:rsidRPr="00C07BCC">
        <w:rPr>
          <w:rFonts w:cs="Arial"/>
          <w:sz w:val="18"/>
          <w:szCs w:val="18"/>
        </w:rPr>
        <w:t xml:space="preserve">Poniżej  informujemy  zgodnie z art. 13 ust. 1 i ust. 2 Rozporządzenia Parlamentu Europejskiego i Rady (UE) 2016/679 </w:t>
      </w:r>
      <w:r w:rsidRPr="00C07BCC">
        <w:rPr>
          <w:rFonts w:cs="Arial"/>
          <w:sz w:val="18"/>
          <w:szCs w:val="18"/>
        </w:rPr>
        <w:br/>
        <w:t>z dnia 27 kwietnia 2016 r. w sprawie ochrony osób fizycznych w związku z przetwarzaniem danych osobowych</w:t>
      </w:r>
      <w:r w:rsidRPr="00C07BCC">
        <w:rPr>
          <w:rFonts w:cs="Arial"/>
          <w:sz w:val="18"/>
          <w:szCs w:val="18"/>
        </w:rPr>
        <w:br/>
        <w:t xml:space="preserve"> i w sprawie swobodnego przepływu takich danych oraz uchylenia dyrektywy 95/46/WE (zwane dalej: „RODO”)</w:t>
      </w:r>
      <w:r w:rsidRPr="00C07BCC">
        <w:rPr>
          <w:rFonts w:cs="Arial"/>
          <w:sz w:val="18"/>
          <w:szCs w:val="18"/>
        </w:rPr>
        <w:br/>
        <w:t xml:space="preserve"> o przetwarzaniu danych osobowych pozyskanych  inaczej niż od osób, których te  dane dotyczą,  w związku</w:t>
      </w:r>
      <w:r w:rsidRPr="00C07BCC">
        <w:rPr>
          <w:rFonts w:cs="Arial"/>
          <w:sz w:val="18"/>
          <w:szCs w:val="18"/>
        </w:rPr>
        <w:br/>
        <w:t xml:space="preserve"> z ubieganiem się o środki lub korzystaniem z KFS:</w:t>
      </w:r>
    </w:p>
    <w:p w:rsidR="0000179E" w:rsidRPr="00C07BCC" w:rsidRDefault="0000179E" w:rsidP="0000179E">
      <w:pPr>
        <w:pStyle w:val="Tekstpodstawowy"/>
        <w:numPr>
          <w:ilvl w:val="0"/>
          <w:numId w:val="21"/>
        </w:numPr>
        <w:spacing w:before="120" w:line="240" w:lineRule="auto"/>
        <w:ind w:left="426"/>
        <w:jc w:val="both"/>
        <w:rPr>
          <w:rFonts w:cs="Arial"/>
          <w:b/>
          <w:i/>
          <w:sz w:val="18"/>
          <w:szCs w:val="18"/>
          <w:u w:val="single"/>
        </w:rPr>
      </w:pPr>
      <w:r w:rsidRPr="00C07BCC">
        <w:rPr>
          <w:rFonts w:cs="Arial"/>
          <w:b/>
          <w:i/>
          <w:sz w:val="18"/>
          <w:szCs w:val="18"/>
          <w:u w:val="single"/>
        </w:rPr>
        <w:t>Kto jest Administratorem danych osobowych?</w:t>
      </w:r>
    </w:p>
    <w:p w:rsidR="0000179E" w:rsidRPr="00C07BCC" w:rsidRDefault="0000179E" w:rsidP="0000179E">
      <w:pPr>
        <w:pStyle w:val="FirstParagraph"/>
        <w:spacing w:before="120" w:after="120"/>
        <w:ind w:left="426"/>
        <w:jc w:val="both"/>
        <w:rPr>
          <w:rFonts w:asciiTheme="minorHAnsi" w:hAnsiTheme="minorHAnsi" w:cs="Arial"/>
          <w:sz w:val="18"/>
          <w:szCs w:val="18"/>
          <w:lang w:val="pl-PL"/>
        </w:rPr>
      </w:pPr>
      <w:r w:rsidRPr="00C07BCC">
        <w:rPr>
          <w:rFonts w:asciiTheme="minorHAnsi" w:hAnsiTheme="minorHAnsi" w:cs="Arial"/>
          <w:sz w:val="18"/>
          <w:szCs w:val="18"/>
          <w:lang w:val="pl-PL"/>
        </w:rPr>
        <w:t xml:space="preserve">Administratorem Twoich danych osobowych jest </w:t>
      </w:r>
      <w:r w:rsidR="00AF46BA" w:rsidRPr="00C07BCC">
        <w:rPr>
          <w:rFonts w:asciiTheme="minorHAnsi" w:hAnsiTheme="minorHAnsi" w:cs="Arial"/>
          <w:b/>
          <w:i/>
          <w:sz w:val="18"/>
          <w:szCs w:val="18"/>
          <w:lang w:val="pl-PL"/>
        </w:rPr>
        <w:t>Powiatowy Urząd Pracy w Pińczowie</w:t>
      </w:r>
      <w:r w:rsidR="00AF46BA" w:rsidRPr="00C07BCC">
        <w:rPr>
          <w:rFonts w:asciiTheme="minorHAnsi" w:hAnsiTheme="minorHAnsi" w:cs="Arial"/>
          <w:sz w:val="18"/>
          <w:szCs w:val="18"/>
          <w:lang w:val="pl-PL"/>
        </w:rPr>
        <w:t xml:space="preserve">, reprezentowany przez </w:t>
      </w:r>
      <w:r w:rsidRPr="00C07BCC">
        <w:rPr>
          <w:rFonts w:asciiTheme="minorHAnsi" w:hAnsiTheme="minorHAnsi" w:cs="Arial"/>
          <w:b/>
          <w:i/>
          <w:sz w:val="18"/>
          <w:szCs w:val="18"/>
          <w:lang w:val="pl-PL"/>
        </w:rPr>
        <w:t>Dyrektor</w:t>
      </w:r>
      <w:r w:rsidR="00AF46BA" w:rsidRPr="00C07BCC">
        <w:rPr>
          <w:rFonts w:asciiTheme="minorHAnsi" w:hAnsiTheme="minorHAnsi" w:cs="Arial"/>
          <w:b/>
          <w:i/>
          <w:sz w:val="18"/>
          <w:szCs w:val="18"/>
          <w:lang w:val="pl-PL"/>
        </w:rPr>
        <w:t>a</w:t>
      </w:r>
      <w:r w:rsidRPr="00C07BCC">
        <w:rPr>
          <w:rFonts w:asciiTheme="minorHAnsi" w:hAnsiTheme="minorHAnsi" w:cs="Arial"/>
          <w:b/>
          <w:i/>
          <w:sz w:val="18"/>
          <w:szCs w:val="18"/>
          <w:lang w:val="pl-PL"/>
        </w:rPr>
        <w:t xml:space="preserve"> Powiatowego Urzędu Pracy w Pińczowie</w:t>
      </w:r>
      <w:r w:rsidRPr="00C07BCC">
        <w:rPr>
          <w:rFonts w:asciiTheme="minorHAnsi" w:hAnsiTheme="minorHAnsi" w:cs="Arial"/>
          <w:sz w:val="18"/>
          <w:szCs w:val="18"/>
          <w:lang w:val="pl-PL"/>
        </w:rPr>
        <w:t>.</w:t>
      </w:r>
    </w:p>
    <w:p w:rsidR="0000179E" w:rsidRPr="00C07BCC" w:rsidRDefault="0000179E" w:rsidP="0000179E">
      <w:pPr>
        <w:pStyle w:val="Tekstpodstawowy"/>
        <w:tabs>
          <w:tab w:val="left" w:pos="954"/>
        </w:tabs>
        <w:ind w:left="426"/>
        <w:jc w:val="both"/>
        <w:rPr>
          <w:rFonts w:cs="Arial"/>
          <w:b/>
          <w:i/>
          <w:sz w:val="18"/>
          <w:szCs w:val="18"/>
        </w:rPr>
      </w:pPr>
      <w:r w:rsidRPr="00C07BCC">
        <w:rPr>
          <w:rFonts w:cs="Arial"/>
          <w:sz w:val="18"/>
          <w:szCs w:val="18"/>
        </w:rPr>
        <w:t xml:space="preserve">Dane kontaktowe: </w:t>
      </w:r>
      <w:r w:rsidRPr="00C07BCC">
        <w:rPr>
          <w:rFonts w:cs="Arial"/>
          <w:b/>
          <w:i/>
          <w:sz w:val="18"/>
          <w:szCs w:val="18"/>
        </w:rPr>
        <w:t xml:space="preserve">ul. </w:t>
      </w:r>
      <w:r w:rsidR="00AF46BA" w:rsidRPr="00C07BCC">
        <w:rPr>
          <w:rFonts w:cs="Arial"/>
          <w:b/>
          <w:i/>
          <w:sz w:val="18"/>
          <w:szCs w:val="18"/>
        </w:rPr>
        <w:t>Złota 7</w:t>
      </w:r>
      <w:r w:rsidRPr="00C07BCC">
        <w:rPr>
          <w:rFonts w:cs="Arial"/>
          <w:b/>
          <w:i/>
          <w:sz w:val="18"/>
          <w:szCs w:val="18"/>
        </w:rPr>
        <w:t xml:space="preserve">, 27-400 </w:t>
      </w:r>
      <w:r w:rsidR="00AF46BA" w:rsidRPr="00C07BCC">
        <w:rPr>
          <w:rFonts w:cs="Arial"/>
          <w:b/>
          <w:i/>
          <w:sz w:val="18"/>
          <w:szCs w:val="18"/>
        </w:rPr>
        <w:t>Pińczów</w:t>
      </w:r>
      <w:r w:rsidRPr="00C07BCC">
        <w:rPr>
          <w:rFonts w:cs="Arial"/>
          <w:sz w:val="18"/>
          <w:szCs w:val="18"/>
        </w:rPr>
        <w:t xml:space="preserve">, e-mail: </w:t>
      </w:r>
      <w:r w:rsidRPr="00C07BCC">
        <w:rPr>
          <w:rFonts w:cs="Arial"/>
          <w:b/>
          <w:i/>
          <w:sz w:val="18"/>
          <w:szCs w:val="18"/>
        </w:rPr>
        <w:t>ki</w:t>
      </w:r>
      <w:r w:rsidR="00AF46BA" w:rsidRPr="00C07BCC">
        <w:rPr>
          <w:rFonts w:cs="Arial"/>
          <w:b/>
          <w:i/>
          <w:sz w:val="18"/>
          <w:szCs w:val="18"/>
        </w:rPr>
        <w:t>pi</w:t>
      </w:r>
      <w:r w:rsidRPr="00C07BCC">
        <w:rPr>
          <w:rFonts w:cs="Arial"/>
          <w:b/>
          <w:i/>
          <w:sz w:val="18"/>
          <w:szCs w:val="18"/>
        </w:rPr>
        <w:t>@praca.gov.pl</w:t>
      </w:r>
      <w:r w:rsidRPr="00C07BCC">
        <w:rPr>
          <w:rFonts w:cs="Arial"/>
          <w:sz w:val="18"/>
          <w:szCs w:val="18"/>
        </w:rPr>
        <w:t xml:space="preserve">, tel.: </w:t>
      </w:r>
      <w:r w:rsidRPr="00C07BCC">
        <w:rPr>
          <w:rFonts w:cs="Arial"/>
          <w:b/>
          <w:i/>
          <w:sz w:val="18"/>
          <w:szCs w:val="18"/>
        </w:rPr>
        <w:t xml:space="preserve">(41) </w:t>
      </w:r>
      <w:r w:rsidR="00AF46BA" w:rsidRPr="00C07BCC">
        <w:rPr>
          <w:rFonts w:cs="Arial"/>
          <w:b/>
          <w:i/>
          <w:sz w:val="18"/>
          <w:szCs w:val="18"/>
        </w:rPr>
        <w:t>357-26-40.</w:t>
      </w:r>
    </w:p>
    <w:p w:rsidR="0000179E" w:rsidRPr="00C07BCC" w:rsidRDefault="0000179E" w:rsidP="0000179E">
      <w:pPr>
        <w:pStyle w:val="Tekstpodstawowy"/>
        <w:numPr>
          <w:ilvl w:val="0"/>
          <w:numId w:val="21"/>
        </w:numPr>
        <w:spacing w:before="120" w:line="240" w:lineRule="auto"/>
        <w:ind w:left="426" w:hanging="357"/>
        <w:jc w:val="both"/>
        <w:rPr>
          <w:rFonts w:cs="Arial"/>
          <w:b/>
          <w:i/>
          <w:sz w:val="18"/>
          <w:szCs w:val="18"/>
          <w:u w:val="single"/>
        </w:rPr>
      </w:pPr>
      <w:r w:rsidRPr="00C07BCC">
        <w:rPr>
          <w:rFonts w:cs="Arial"/>
          <w:b/>
          <w:i/>
          <w:sz w:val="18"/>
          <w:szCs w:val="18"/>
          <w:u w:val="single"/>
        </w:rPr>
        <w:t>Z kim się skontaktować w kwestiach związanych z przetwarzaniem danych osobowych?</w:t>
      </w:r>
    </w:p>
    <w:p w:rsidR="0000179E" w:rsidRPr="00C07BCC" w:rsidRDefault="0000179E" w:rsidP="0000179E">
      <w:pPr>
        <w:pStyle w:val="Tekstpodstawowy"/>
        <w:ind w:left="426"/>
        <w:jc w:val="both"/>
        <w:rPr>
          <w:rFonts w:cs="Arial"/>
          <w:sz w:val="18"/>
          <w:szCs w:val="18"/>
        </w:rPr>
      </w:pPr>
      <w:r w:rsidRPr="00C07BCC">
        <w:rPr>
          <w:rFonts w:cs="Arial"/>
          <w:sz w:val="18"/>
          <w:szCs w:val="18"/>
        </w:rPr>
        <w:t xml:space="preserve">We wszystkich sprawach związanych z przetwarzaniem danych osobowych, jak również w przypadku pytań lub wątpliwości, możesz skontaktować się z </w:t>
      </w:r>
      <w:r w:rsidRPr="00C07BCC">
        <w:rPr>
          <w:rFonts w:cs="Arial"/>
          <w:b/>
          <w:i/>
          <w:sz w:val="18"/>
          <w:szCs w:val="18"/>
        </w:rPr>
        <w:t>Inspektorem Ochrony Danych</w:t>
      </w:r>
      <w:r w:rsidR="00AF46BA" w:rsidRPr="00C07BCC">
        <w:rPr>
          <w:rFonts w:cs="Arial"/>
          <w:sz w:val="18"/>
          <w:szCs w:val="18"/>
        </w:rPr>
        <w:t xml:space="preserve">. Dane </w:t>
      </w:r>
      <w:r w:rsidRPr="00C07BCC">
        <w:rPr>
          <w:rFonts w:cs="Arial"/>
          <w:sz w:val="18"/>
          <w:szCs w:val="18"/>
        </w:rPr>
        <w:t xml:space="preserve">kontaktowe: </w:t>
      </w:r>
      <w:r w:rsidR="00AF46BA" w:rsidRPr="00C07BCC">
        <w:rPr>
          <w:rFonts w:cs="Arial"/>
          <w:sz w:val="18"/>
          <w:szCs w:val="18"/>
        </w:rPr>
        <w:t xml:space="preserve"> </w:t>
      </w:r>
      <w:r w:rsidRPr="00C07BCC">
        <w:rPr>
          <w:rFonts w:cs="Arial"/>
          <w:sz w:val="18"/>
          <w:szCs w:val="18"/>
        </w:rPr>
        <w:t xml:space="preserve">tel.: </w:t>
      </w:r>
      <w:r w:rsidR="00AF46BA" w:rsidRPr="00C07BCC">
        <w:rPr>
          <w:rFonts w:cs="Arial"/>
          <w:b/>
          <w:i/>
          <w:sz w:val="18"/>
          <w:szCs w:val="18"/>
        </w:rPr>
        <w:t xml:space="preserve">664-914-719, email: </w:t>
      </w:r>
      <w:hyperlink r:id="rId14" w:history="1">
        <w:r w:rsidR="00AF46BA" w:rsidRPr="00C07BCC">
          <w:rPr>
            <w:rStyle w:val="Hipercze"/>
            <w:rFonts w:cs="Arial"/>
            <w:b/>
            <w:i/>
            <w:color w:val="auto"/>
            <w:sz w:val="18"/>
            <w:szCs w:val="18"/>
            <w:u w:val="none"/>
          </w:rPr>
          <w:t>iod@pinczow.net</w:t>
        </w:r>
      </w:hyperlink>
      <w:r w:rsidR="00AF46BA" w:rsidRPr="00C07BCC">
        <w:rPr>
          <w:rFonts w:cs="Arial"/>
          <w:b/>
          <w:i/>
          <w:sz w:val="18"/>
          <w:szCs w:val="18"/>
        </w:rPr>
        <w:t xml:space="preserve">. </w:t>
      </w:r>
    </w:p>
    <w:p w:rsidR="0000179E" w:rsidRPr="00C07BCC" w:rsidRDefault="0000179E" w:rsidP="0000179E">
      <w:pPr>
        <w:pStyle w:val="Tekstpodstawowy"/>
        <w:numPr>
          <w:ilvl w:val="0"/>
          <w:numId w:val="21"/>
        </w:numPr>
        <w:spacing w:before="120" w:line="240" w:lineRule="auto"/>
        <w:ind w:left="426"/>
        <w:jc w:val="both"/>
        <w:rPr>
          <w:rFonts w:cs="Arial"/>
          <w:sz w:val="18"/>
          <w:szCs w:val="18"/>
          <w:u w:val="single"/>
        </w:rPr>
      </w:pPr>
      <w:r w:rsidRPr="00C07BCC">
        <w:rPr>
          <w:rFonts w:cs="Arial"/>
          <w:b/>
          <w:i/>
          <w:sz w:val="18"/>
          <w:szCs w:val="18"/>
          <w:u w:val="single"/>
        </w:rPr>
        <w:t>Jaki jest cel i podstawa prawna przetwarzania Twoich danych osobowych?</w:t>
      </w:r>
    </w:p>
    <w:p w:rsidR="0000179E" w:rsidRPr="00C07BCC" w:rsidRDefault="0000179E" w:rsidP="0000179E">
      <w:pPr>
        <w:pStyle w:val="Akapitzlist"/>
        <w:ind w:left="993" w:hanging="567"/>
        <w:jc w:val="both"/>
        <w:rPr>
          <w:rFonts w:cs="Arial"/>
          <w:bCs/>
          <w:sz w:val="18"/>
          <w:szCs w:val="18"/>
        </w:rPr>
      </w:pPr>
      <w:r w:rsidRPr="00C07BCC">
        <w:rPr>
          <w:rFonts w:cs="Arial"/>
          <w:bCs/>
          <w:sz w:val="18"/>
          <w:szCs w:val="18"/>
        </w:rPr>
        <w:t>Twoje dane osobowe będą przetwarzane w celu:</w:t>
      </w:r>
    </w:p>
    <w:p w:rsidR="0000179E" w:rsidRPr="00C07BCC" w:rsidRDefault="0000179E" w:rsidP="0000179E">
      <w:pPr>
        <w:pStyle w:val="Akapitzlist"/>
        <w:numPr>
          <w:ilvl w:val="0"/>
          <w:numId w:val="23"/>
        </w:numPr>
        <w:spacing w:after="0" w:line="240" w:lineRule="auto"/>
        <w:ind w:left="1134" w:hanging="425"/>
        <w:jc w:val="both"/>
        <w:rPr>
          <w:rFonts w:cs="Arial"/>
          <w:bCs/>
          <w:sz w:val="18"/>
          <w:szCs w:val="18"/>
        </w:rPr>
      </w:pPr>
      <w:r w:rsidRPr="00C07BCC">
        <w:rPr>
          <w:rFonts w:cs="Arial"/>
          <w:bCs/>
          <w:sz w:val="18"/>
          <w:szCs w:val="18"/>
        </w:rPr>
        <w:t xml:space="preserve">finansowania działań na  rzecz  kształcenia  ustawicznego  pracowników i pracodawców  w formie KFS, rozpatrzenia wniosku  o  przyznanie   środków  na  finansowanie  kosztów  kształcenia  ustawicznego  pracowników  i    pracodawców, zawarcia i wykonania umowy w ramach Krajowego Funduszu Szkoleniowego w przypadku pozytywnego rozpatrzenia wniosku, realizacji zadań w związku </w:t>
      </w:r>
      <w:r w:rsidR="00AF46BA" w:rsidRPr="00C07BCC">
        <w:rPr>
          <w:rFonts w:cs="Arial"/>
          <w:bCs/>
          <w:sz w:val="18"/>
          <w:szCs w:val="18"/>
        </w:rPr>
        <w:t xml:space="preserve"> </w:t>
      </w:r>
      <w:r w:rsidRPr="00C07BCC">
        <w:rPr>
          <w:rFonts w:cs="Arial"/>
          <w:bCs/>
          <w:sz w:val="18"/>
          <w:szCs w:val="18"/>
        </w:rPr>
        <w:t xml:space="preserve">z dysponowaniem środkami publicznymi oraz w celach archiwalnych - na niezbędności do wypełnienia obowiązku prawnego ciążącego na nas, niezbędności do wykonania zadania realizowanego w interesie publicznym lub w ramach sprawowania władzy publicznej nam powierzonej (art. 6 ust. 1 lit. c lub e rozporządzenia 2016/679* oraz przepisów regulujących realizację zadań określonych w ustawie z dnia 20 kwietnia 2004 r. o promocji zatrudnienia i instytucjach rynku pracy i aktach wykonawczych do tej ustawy, w tym Rozporządzenia Ministra  Pracy i Polityki  Społecznej  w  sprawie  przyznawania  środków  z </w:t>
      </w:r>
      <w:r w:rsidR="00AF46BA" w:rsidRPr="00C07BCC">
        <w:rPr>
          <w:rFonts w:cs="Arial"/>
          <w:bCs/>
          <w:sz w:val="18"/>
          <w:szCs w:val="18"/>
        </w:rPr>
        <w:t>KFS</w:t>
      </w:r>
      <w:r w:rsidRPr="00C07BCC">
        <w:rPr>
          <w:rFonts w:cs="Arial"/>
          <w:bCs/>
          <w:sz w:val="18"/>
          <w:szCs w:val="18"/>
        </w:rPr>
        <w:t xml:space="preserve">, oraz w ustawie z dnia 14 czerwca 1960 r. Kodeks postępowania  administracyjnego) </w:t>
      </w:r>
    </w:p>
    <w:p w:rsidR="0000179E" w:rsidRPr="00C07BCC" w:rsidRDefault="0000179E" w:rsidP="0000179E">
      <w:pPr>
        <w:pStyle w:val="Akapitzlist"/>
        <w:numPr>
          <w:ilvl w:val="0"/>
          <w:numId w:val="21"/>
        </w:numPr>
        <w:spacing w:line="240" w:lineRule="auto"/>
        <w:ind w:left="426"/>
        <w:rPr>
          <w:rFonts w:cs="Arial"/>
          <w:b/>
          <w:i/>
          <w:sz w:val="18"/>
          <w:szCs w:val="18"/>
          <w:u w:val="single"/>
        </w:rPr>
      </w:pPr>
      <w:r w:rsidRPr="00C07BCC">
        <w:rPr>
          <w:rFonts w:cs="Arial"/>
          <w:b/>
          <w:i/>
          <w:sz w:val="18"/>
          <w:szCs w:val="18"/>
          <w:u w:val="single"/>
        </w:rPr>
        <w:t xml:space="preserve">Jakie kategorie Twoich danych osobowych przetwarzamy? </w:t>
      </w:r>
    </w:p>
    <w:p w:rsidR="0000179E" w:rsidRPr="00C07BCC" w:rsidRDefault="0000179E" w:rsidP="0000179E">
      <w:pPr>
        <w:ind w:left="426"/>
        <w:jc w:val="both"/>
        <w:rPr>
          <w:rFonts w:cs="Arial"/>
          <w:bCs/>
          <w:sz w:val="18"/>
          <w:szCs w:val="18"/>
        </w:rPr>
      </w:pPr>
      <w:r w:rsidRPr="00C07BCC">
        <w:rPr>
          <w:rFonts w:cs="Arial"/>
          <w:bCs/>
          <w:sz w:val="18"/>
          <w:szCs w:val="18"/>
        </w:rPr>
        <w:t>Będziemy przetwarzać Twoje dane osobowe</w:t>
      </w:r>
      <w:r w:rsidRPr="00C07BCC">
        <w:rPr>
          <w:rFonts w:cs="Arial"/>
          <w:bCs/>
          <w:sz w:val="18"/>
          <w:szCs w:val="18"/>
          <w:vertAlign w:val="superscript"/>
        </w:rPr>
        <w:t xml:space="preserve"> 1</w:t>
      </w:r>
      <w:r w:rsidRPr="00C07BCC">
        <w:rPr>
          <w:rFonts w:cs="Arial"/>
          <w:bCs/>
          <w:sz w:val="18"/>
          <w:szCs w:val="18"/>
        </w:rPr>
        <w:t>:</w:t>
      </w:r>
    </w:p>
    <w:p w:rsidR="0000179E" w:rsidRPr="00C07BCC" w:rsidRDefault="0000179E" w:rsidP="0000179E">
      <w:pPr>
        <w:pStyle w:val="Akapitzlist"/>
        <w:numPr>
          <w:ilvl w:val="1"/>
          <w:numId w:val="25"/>
        </w:numPr>
        <w:spacing w:after="0" w:line="240" w:lineRule="auto"/>
        <w:ind w:left="1134" w:hanging="283"/>
        <w:jc w:val="both"/>
        <w:rPr>
          <w:rFonts w:cs="Arial"/>
          <w:bCs/>
          <w:sz w:val="18"/>
          <w:szCs w:val="18"/>
        </w:rPr>
      </w:pPr>
      <w:r w:rsidRPr="00C07BCC">
        <w:rPr>
          <w:rFonts w:cs="Arial"/>
          <w:bCs/>
          <w:sz w:val="18"/>
          <w:szCs w:val="18"/>
        </w:rPr>
        <w:t xml:space="preserve">w przypadku </w:t>
      </w:r>
      <w:r w:rsidRPr="00C07BCC">
        <w:rPr>
          <w:rFonts w:cs="Arial"/>
          <w:b/>
          <w:bCs/>
          <w:i/>
          <w:sz w:val="18"/>
          <w:szCs w:val="18"/>
        </w:rPr>
        <w:t>osób wskazanych do kontaktu:</w:t>
      </w:r>
      <w:r w:rsidRPr="00C07BCC">
        <w:rPr>
          <w:rFonts w:cs="Arial"/>
          <w:bCs/>
          <w:sz w:val="18"/>
          <w:szCs w:val="18"/>
        </w:rPr>
        <w:t xml:space="preserve"> imię i nazwisko oraz dane kontaktowe;</w:t>
      </w:r>
    </w:p>
    <w:p w:rsidR="0000179E" w:rsidRPr="00C07BCC" w:rsidRDefault="0000179E" w:rsidP="0000179E">
      <w:pPr>
        <w:pStyle w:val="Akapitzlist"/>
        <w:numPr>
          <w:ilvl w:val="1"/>
          <w:numId w:val="25"/>
        </w:numPr>
        <w:spacing w:after="0" w:line="240" w:lineRule="auto"/>
        <w:ind w:left="1134" w:hanging="283"/>
        <w:jc w:val="both"/>
        <w:rPr>
          <w:rFonts w:cs="Arial"/>
          <w:bCs/>
          <w:sz w:val="18"/>
          <w:szCs w:val="18"/>
        </w:rPr>
      </w:pPr>
      <w:r w:rsidRPr="00C07BCC">
        <w:rPr>
          <w:rFonts w:cs="Arial"/>
          <w:bCs/>
          <w:sz w:val="18"/>
          <w:szCs w:val="18"/>
        </w:rPr>
        <w:t xml:space="preserve">w przypadku </w:t>
      </w:r>
      <w:r w:rsidRPr="00C07BCC">
        <w:rPr>
          <w:rFonts w:cs="Arial"/>
          <w:b/>
          <w:bCs/>
          <w:i/>
          <w:sz w:val="18"/>
          <w:szCs w:val="18"/>
        </w:rPr>
        <w:t>osób uprawnionych do reprezentowania</w:t>
      </w:r>
      <w:r w:rsidRPr="00C07BCC">
        <w:rPr>
          <w:rFonts w:cs="Arial"/>
          <w:bCs/>
          <w:sz w:val="18"/>
          <w:szCs w:val="18"/>
        </w:rPr>
        <w:t>: imię i nazwisko, dane identyfikacyjne oraz dane kontaktowe, funkcja</w:t>
      </w:r>
      <w:r w:rsidR="007D4935">
        <w:rPr>
          <w:rFonts w:cs="Arial"/>
          <w:bCs/>
          <w:sz w:val="18"/>
          <w:szCs w:val="18"/>
        </w:rPr>
        <w:br/>
      </w:r>
      <w:r w:rsidRPr="00C07BCC">
        <w:rPr>
          <w:rFonts w:cs="Arial"/>
          <w:bCs/>
          <w:sz w:val="18"/>
          <w:szCs w:val="18"/>
        </w:rPr>
        <w:t>w organie reprezentującym, stanowisko;</w:t>
      </w:r>
    </w:p>
    <w:p w:rsidR="0000179E" w:rsidRPr="00C07BCC" w:rsidRDefault="0000179E" w:rsidP="0000179E">
      <w:pPr>
        <w:pStyle w:val="Akapitzlist"/>
        <w:numPr>
          <w:ilvl w:val="1"/>
          <w:numId w:val="25"/>
        </w:numPr>
        <w:spacing w:after="0" w:line="240" w:lineRule="auto"/>
        <w:ind w:left="1134" w:hanging="283"/>
        <w:jc w:val="both"/>
        <w:rPr>
          <w:rFonts w:cs="Arial"/>
          <w:bCs/>
          <w:sz w:val="18"/>
          <w:szCs w:val="18"/>
        </w:rPr>
      </w:pPr>
      <w:r w:rsidRPr="00C07BCC">
        <w:rPr>
          <w:rFonts w:cs="Arial"/>
          <w:bCs/>
          <w:sz w:val="18"/>
          <w:szCs w:val="18"/>
        </w:rPr>
        <w:t xml:space="preserve">w przypadku </w:t>
      </w:r>
      <w:r w:rsidRPr="00C07BCC">
        <w:rPr>
          <w:rFonts w:cs="Arial"/>
          <w:b/>
          <w:bCs/>
          <w:i/>
          <w:sz w:val="18"/>
          <w:szCs w:val="18"/>
        </w:rPr>
        <w:t>pozostałych osób</w:t>
      </w:r>
      <w:r w:rsidRPr="00C07BCC">
        <w:rPr>
          <w:rFonts w:cs="Arial"/>
          <w:bCs/>
          <w:sz w:val="18"/>
          <w:szCs w:val="18"/>
        </w:rPr>
        <w:t>: imię i nazwisko oraz inne dane osobowe zawarte w dokumentach przedłożonych przez wnioskodawcę w PUP.</w:t>
      </w:r>
    </w:p>
    <w:p w:rsidR="0000179E" w:rsidRPr="00C07BCC" w:rsidRDefault="0000179E" w:rsidP="0000179E">
      <w:pPr>
        <w:pStyle w:val="Akapitzlist"/>
        <w:numPr>
          <w:ilvl w:val="0"/>
          <w:numId w:val="21"/>
        </w:numPr>
        <w:spacing w:line="240" w:lineRule="auto"/>
        <w:ind w:left="426" w:hanging="284"/>
        <w:rPr>
          <w:rFonts w:cs="Arial"/>
          <w:b/>
          <w:i/>
          <w:sz w:val="18"/>
          <w:szCs w:val="18"/>
          <w:u w:val="single"/>
        </w:rPr>
      </w:pPr>
      <w:r w:rsidRPr="00C07BCC">
        <w:rPr>
          <w:rFonts w:cs="Arial"/>
          <w:b/>
          <w:i/>
          <w:sz w:val="18"/>
          <w:szCs w:val="18"/>
          <w:u w:val="single"/>
        </w:rPr>
        <w:t>Od kogo otrzymaliśmy Twoje dane osobowe?</w:t>
      </w:r>
    </w:p>
    <w:p w:rsidR="0000179E" w:rsidRPr="00C07BCC" w:rsidRDefault="0000179E" w:rsidP="0000179E">
      <w:pPr>
        <w:pStyle w:val="Tekstpodstawowy"/>
        <w:ind w:left="426"/>
        <w:jc w:val="both"/>
        <w:rPr>
          <w:rFonts w:cs="Arial"/>
          <w:sz w:val="18"/>
          <w:szCs w:val="18"/>
        </w:rPr>
      </w:pPr>
      <w:r w:rsidRPr="00C07BCC">
        <w:rPr>
          <w:rFonts w:cs="Arial"/>
          <w:sz w:val="18"/>
          <w:szCs w:val="18"/>
        </w:rPr>
        <w:t>Twoje dane uzyskaliśmy od Twojego pracodawcy ubiegającego się lub korzystającego ze środków na finansowanie kosztów kształcenia ustawicznego pracowników i pracodawców. Ponadto mogliśmy je pozyskać z publicznie dostępnych rejestrów, takich jak Centralna Ewidencja i Informacja o Działalności Gospodarczej lub Krajowy Rejestr Sądowy -  jeżeli są one dostępne w tych rejestrach w przypadku osób wymienionych w pkt. 4 lit. b klauzuli informacyjnej.</w:t>
      </w:r>
    </w:p>
    <w:p w:rsidR="0000179E" w:rsidRPr="00C07BCC" w:rsidRDefault="0000179E" w:rsidP="0000179E">
      <w:pPr>
        <w:pStyle w:val="Akapitzlist"/>
        <w:numPr>
          <w:ilvl w:val="0"/>
          <w:numId w:val="21"/>
        </w:numPr>
        <w:spacing w:before="120" w:after="120" w:line="240" w:lineRule="auto"/>
        <w:ind w:left="426"/>
        <w:jc w:val="both"/>
        <w:rPr>
          <w:rFonts w:cs="Arial"/>
          <w:bCs/>
          <w:sz w:val="18"/>
          <w:szCs w:val="18"/>
          <w:u w:val="single"/>
        </w:rPr>
      </w:pPr>
      <w:r w:rsidRPr="00C07BCC">
        <w:rPr>
          <w:rFonts w:cs="Arial"/>
          <w:b/>
          <w:i/>
          <w:sz w:val="18"/>
          <w:szCs w:val="18"/>
          <w:u w:val="single"/>
        </w:rPr>
        <w:t>Kto może być odbiorcą Twoich danych osobowych?</w:t>
      </w:r>
    </w:p>
    <w:p w:rsidR="0000179E" w:rsidRPr="00C07BCC" w:rsidRDefault="0000179E" w:rsidP="0000179E">
      <w:pPr>
        <w:pStyle w:val="Akapitzlist"/>
        <w:spacing w:before="120" w:after="120"/>
        <w:jc w:val="both"/>
        <w:rPr>
          <w:rFonts w:cs="Arial"/>
          <w:bCs/>
          <w:sz w:val="18"/>
          <w:szCs w:val="18"/>
        </w:rPr>
      </w:pPr>
    </w:p>
    <w:p w:rsidR="0000179E" w:rsidRPr="00C07BCC" w:rsidRDefault="0000179E" w:rsidP="0000179E">
      <w:pPr>
        <w:pStyle w:val="Akapitzlist"/>
        <w:spacing w:before="120" w:after="120"/>
        <w:ind w:left="426"/>
        <w:jc w:val="both"/>
        <w:rPr>
          <w:rFonts w:cs="Arial"/>
          <w:bCs/>
          <w:sz w:val="18"/>
          <w:szCs w:val="18"/>
        </w:rPr>
      </w:pPr>
      <w:r w:rsidRPr="00C07BCC">
        <w:rPr>
          <w:rFonts w:cs="Arial"/>
          <w:bCs/>
          <w:sz w:val="18"/>
          <w:szCs w:val="18"/>
        </w:rPr>
        <w:t>Chcąc zapewnić realizację naszych obowiązków i Twoich praw, jak i sprawną organizację w zakresie swojej działalności, możemy przekazywać dane osobowe:</w:t>
      </w:r>
    </w:p>
    <w:p w:rsidR="0000179E" w:rsidRPr="00C07BCC" w:rsidRDefault="0000179E" w:rsidP="0000179E">
      <w:pPr>
        <w:pStyle w:val="Akapitzlist"/>
        <w:numPr>
          <w:ilvl w:val="0"/>
          <w:numId w:val="26"/>
        </w:numPr>
        <w:spacing w:before="120" w:after="120" w:line="240" w:lineRule="auto"/>
        <w:ind w:left="1134"/>
        <w:jc w:val="both"/>
        <w:rPr>
          <w:rFonts w:cs="Arial"/>
          <w:bCs/>
          <w:sz w:val="18"/>
          <w:szCs w:val="18"/>
        </w:rPr>
      </w:pPr>
      <w:r w:rsidRPr="00C07BCC">
        <w:rPr>
          <w:rFonts w:cs="Arial"/>
          <w:bCs/>
          <w:sz w:val="18"/>
          <w:szCs w:val="18"/>
        </w:rPr>
        <w:t>podmiotom upoważnionym na podstawie przepisów prawa, w tym organom państwowym (m.in. sądom, policji, prokuraturze, komornikom), publicznym służbom zatrudnienia lub innym podmiotom, realizującym zadania na podstawie ustawy lub odrębnych przepisów albo na skutek powierzenia lub zlecenia przez podmiot publiczny, w zakresie niezbędnym do prawidłowej realizacji tych zadań;</w:t>
      </w:r>
    </w:p>
    <w:p w:rsidR="0000179E" w:rsidRPr="00C07BCC" w:rsidRDefault="0000179E" w:rsidP="0000179E">
      <w:pPr>
        <w:pStyle w:val="Akapitzlist"/>
        <w:numPr>
          <w:ilvl w:val="0"/>
          <w:numId w:val="26"/>
        </w:numPr>
        <w:spacing w:before="120" w:after="120" w:line="240" w:lineRule="auto"/>
        <w:ind w:left="1134"/>
        <w:jc w:val="both"/>
        <w:rPr>
          <w:rFonts w:cs="Arial"/>
          <w:bCs/>
          <w:sz w:val="18"/>
          <w:szCs w:val="18"/>
        </w:rPr>
      </w:pPr>
      <w:r w:rsidRPr="00C07BCC">
        <w:rPr>
          <w:rFonts w:cs="Arial"/>
          <w:bCs/>
          <w:sz w:val="18"/>
          <w:szCs w:val="18"/>
        </w:rPr>
        <w:t>podmiotom, które na podstawie odrębnie zawartych umów z nami współpracują, dostawcom usług zaopatrujących nas</w:t>
      </w:r>
      <w:r w:rsidR="007D4935">
        <w:rPr>
          <w:rFonts w:cs="Arial"/>
          <w:bCs/>
          <w:sz w:val="18"/>
          <w:szCs w:val="18"/>
        </w:rPr>
        <w:br/>
      </w:r>
      <w:r w:rsidRPr="00C07BCC">
        <w:rPr>
          <w:rFonts w:cs="Arial"/>
          <w:bCs/>
          <w:sz w:val="18"/>
          <w:szCs w:val="18"/>
        </w:rPr>
        <w:t xml:space="preserve"> w rozwiązania techniczne, organizacyjne  i  informatyczne, umożliwiające realizację zadań oraz zarządzanie, w szczególności dotyczy to podmiotów wykonujących usługi z zakresu konsultacji, obsługi prawnej, obsługi i serwisu sprzętu, w tym teleinformatycznego, dostawy oprogramowania (w tym </w:t>
      </w:r>
      <w:proofErr w:type="spellStart"/>
      <w:r w:rsidRPr="00C07BCC">
        <w:rPr>
          <w:rFonts w:cs="Arial"/>
          <w:bCs/>
          <w:sz w:val="18"/>
          <w:szCs w:val="18"/>
        </w:rPr>
        <w:t>Sygnity</w:t>
      </w:r>
      <w:proofErr w:type="spellEnd"/>
      <w:r w:rsidRPr="00C07BCC">
        <w:rPr>
          <w:rFonts w:cs="Arial"/>
          <w:bCs/>
          <w:sz w:val="18"/>
          <w:szCs w:val="18"/>
        </w:rPr>
        <w:t xml:space="preserve"> S.A. z siedzibą w Warszawie).</w:t>
      </w:r>
    </w:p>
    <w:p w:rsidR="0000179E" w:rsidRPr="00C07BCC" w:rsidRDefault="0000179E" w:rsidP="0000179E">
      <w:pPr>
        <w:pStyle w:val="Akapitzlist"/>
        <w:numPr>
          <w:ilvl w:val="0"/>
          <w:numId w:val="26"/>
        </w:numPr>
        <w:spacing w:before="120" w:after="120" w:line="240" w:lineRule="auto"/>
        <w:ind w:left="1134"/>
        <w:jc w:val="both"/>
        <w:rPr>
          <w:rFonts w:cs="Arial"/>
          <w:bCs/>
          <w:sz w:val="18"/>
          <w:szCs w:val="18"/>
        </w:rPr>
      </w:pPr>
      <w:r w:rsidRPr="00C07BCC">
        <w:rPr>
          <w:rFonts w:cs="Arial"/>
          <w:bCs/>
          <w:sz w:val="18"/>
          <w:szCs w:val="18"/>
        </w:rPr>
        <w:t>podmiotom prowadzącym działalność pocztową;</w:t>
      </w:r>
    </w:p>
    <w:p w:rsidR="0000179E" w:rsidRPr="00C07BCC" w:rsidRDefault="0000179E" w:rsidP="0000179E">
      <w:pPr>
        <w:pStyle w:val="Akapitzlist"/>
        <w:numPr>
          <w:ilvl w:val="0"/>
          <w:numId w:val="26"/>
        </w:numPr>
        <w:spacing w:before="120" w:after="120" w:line="240" w:lineRule="auto"/>
        <w:ind w:left="1134"/>
        <w:jc w:val="both"/>
        <w:rPr>
          <w:rFonts w:cs="Arial"/>
          <w:bCs/>
          <w:sz w:val="18"/>
          <w:szCs w:val="18"/>
        </w:rPr>
      </w:pPr>
      <w:r w:rsidRPr="00C07BCC">
        <w:rPr>
          <w:rFonts w:cs="Arial"/>
          <w:bCs/>
          <w:sz w:val="18"/>
          <w:szCs w:val="18"/>
        </w:rPr>
        <w:t xml:space="preserve"> audytorom, kontrolerom lub podmiotom upoważnionym z mocy przepisów prawa do dokonywania kontroli. </w:t>
      </w:r>
    </w:p>
    <w:p w:rsidR="0000179E" w:rsidRPr="00C07BCC" w:rsidRDefault="0000179E" w:rsidP="0000179E">
      <w:pPr>
        <w:pStyle w:val="Akapitzlist"/>
        <w:numPr>
          <w:ilvl w:val="0"/>
          <w:numId w:val="21"/>
        </w:numPr>
        <w:spacing w:before="120" w:after="120" w:line="240" w:lineRule="auto"/>
        <w:ind w:left="426"/>
        <w:jc w:val="both"/>
        <w:rPr>
          <w:rFonts w:cs="Arial"/>
          <w:bCs/>
          <w:sz w:val="18"/>
          <w:szCs w:val="18"/>
          <w:u w:val="single"/>
        </w:rPr>
      </w:pPr>
      <w:r w:rsidRPr="00C07BCC">
        <w:rPr>
          <w:rFonts w:cs="Arial"/>
          <w:b/>
          <w:bCs/>
          <w:i/>
          <w:sz w:val="18"/>
          <w:szCs w:val="18"/>
          <w:u w:val="single"/>
        </w:rPr>
        <w:lastRenderedPageBreak/>
        <w:t>Jakie masz uprawnienia w związku z przetwarzaniem Twoich danych osobowych?</w:t>
      </w:r>
    </w:p>
    <w:p w:rsidR="0000179E" w:rsidRPr="00C07BCC" w:rsidRDefault="0000179E" w:rsidP="0000179E">
      <w:pPr>
        <w:spacing w:before="120" w:after="120"/>
        <w:ind w:left="709" w:hanging="283"/>
        <w:rPr>
          <w:rFonts w:cs="Arial"/>
          <w:sz w:val="18"/>
          <w:szCs w:val="18"/>
        </w:rPr>
      </w:pPr>
      <w:r w:rsidRPr="00C07BCC">
        <w:rPr>
          <w:rFonts w:cs="Arial"/>
          <w:sz w:val="18"/>
          <w:szCs w:val="18"/>
        </w:rPr>
        <w:t>Przysługuje Ci prawo do:</w:t>
      </w:r>
    </w:p>
    <w:p w:rsidR="0000179E" w:rsidRPr="00C07BCC" w:rsidRDefault="0000179E" w:rsidP="0000179E">
      <w:pPr>
        <w:pStyle w:val="Akapitzlist"/>
        <w:numPr>
          <w:ilvl w:val="0"/>
          <w:numId w:val="27"/>
        </w:numPr>
        <w:spacing w:after="0" w:line="240" w:lineRule="auto"/>
        <w:ind w:left="1134"/>
        <w:jc w:val="both"/>
        <w:rPr>
          <w:rFonts w:cs="Arial"/>
          <w:bCs/>
          <w:sz w:val="18"/>
          <w:szCs w:val="18"/>
        </w:rPr>
      </w:pPr>
      <w:r w:rsidRPr="00C07BCC">
        <w:rPr>
          <w:rFonts w:cs="Arial"/>
          <w:b/>
          <w:bCs/>
          <w:i/>
          <w:sz w:val="18"/>
          <w:szCs w:val="18"/>
        </w:rPr>
        <w:t>dostępu do swoich danych</w:t>
      </w:r>
      <w:r w:rsidRPr="00C07BCC">
        <w:rPr>
          <w:rFonts w:cs="Arial"/>
          <w:bCs/>
          <w:sz w:val="18"/>
          <w:szCs w:val="18"/>
        </w:rPr>
        <w:t xml:space="preserve"> osobowych na podstawie art. 15 rozporządzenia 2016/679 oraz otrzymania ich kopii; </w:t>
      </w:r>
    </w:p>
    <w:p w:rsidR="0000179E" w:rsidRPr="00C07BCC" w:rsidRDefault="0000179E" w:rsidP="0000179E">
      <w:pPr>
        <w:pStyle w:val="Akapitzlist"/>
        <w:numPr>
          <w:ilvl w:val="0"/>
          <w:numId w:val="27"/>
        </w:numPr>
        <w:spacing w:after="0" w:line="240" w:lineRule="auto"/>
        <w:ind w:left="1134"/>
        <w:jc w:val="both"/>
        <w:rPr>
          <w:rFonts w:cs="Arial"/>
          <w:bCs/>
          <w:sz w:val="18"/>
          <w:szCs w:val="18"/>
        </w:rPr>
      </w:pPr>
      <w:r w:rsidRPr="00C07BCC">
        <w:rPr>
          <w:rFonts w:cs="Arial"/>
          <w:b/>
          <w:bCs/>
          <w:i/>
          <w:sz w:val="18"/>
          <w:szCs w:val="18"/>
        </w:rPr>
        <w:t>sprostowania i uzupełnienia swoich danych osobowych</w:t>
      </w:r>
      <w:r w:rsidRPr="00C07BCC">
        <w:rPr>
          <w:rFonts w:cs="Arial"/>
          <w:bCs/>
          <w:sz w:val="18"/>
          <w:szCs w:val="18"/>
        </w:rPr>
        <w:t xml:space="preserve"> na podstawie art. 16 rozporządzenia 2016/679;</w:t>
      </w:r>
    </w:p>
    <w:p w:rsidR="0000179E" w:rsidRPr="00C07BCC" w:rsidRDefault="0000179E" w:rsidP="0000179E">
      <w:pPr>
        <w:pStyle w:val="Akapitzlist"/>
        <w:numPr>
          <w:ilvl w:val="0"/>
          <w:numId w:val="27"/>
        </w:numPr>
        <w:spacing w:after="0" w:line="240" w:lineRule="auto"/>
        <w:ind w:left="1134"/>
        <w:jc w:val="both"/>
        <w:rPr>
          <w:rFonts w:cs="Arial"/>
          <w:bCs/>
          <w:sz w:val="18"/>
          <w:szCs w:val="18"/>
        </w:rPr>
      </w:pPr>
      <w:r w:rsidRPr="00C07BCC">
        <w:rPr>
          <w:rFonts w:cs="Arial"/>
          <w:b/>
          <w:bCs/>
          <w:i/>
          <w:sz w:val="18"/>
          <w:szCs w:val="18"/>
        </w:rPr>
        <w:t>usunięcia danych („prawo do bycia zapomnianym”)</w:t>
      </w:r>
      <w:r w:rsidRPr="00C07BCC">
        <w:rPr>
          <w:rFonts w:cs="Arial"/>
          <w:bCs/>
          <w:sz w:val="18"/>
          <w:szCs w:val="18"/>
        </w:rPr>
        <w:t xml:space="preserve"> w przypadkach określonych w art. 17 rozporządzenia 2016/679 </w:t>
      </w:r>
      <w:r w:rsidR="007D4935">
        <w:rPr>
          <w:rFonts w:cs="Arial"/>
          <w:bCs/>
          <w:sz w:val="18"/>
          <w:szCs w:val="18"/>
        </w:rPr>
        <w:br/>
      </w:r>
      <w:r w:rsidRPr="00C07BCC">
        <w:rPr>
          <w:rFonts w:cs="Arial"/>
          <w:bCs/>
          <w:sz w:val="18"/>
          <w:szCs w:val="18"/>
        </w:rPr>
        <w:t xml:space="preserve">z ograniczeniami tego prawa wynikającymi z art. 17 ust. 3 lit. b, d </w:t>
      </w:r>
      <w:r w:rsidR="007D4935">
        <w:rPr>
          <w:rFonts w:cs="Arial"/>
          <w:bCs/>
          <w:sz w:val="18"/>
          <w:szCs w:val="18"/>
        </w:rPr>
        <w:t xml:space="preserve">lub e rozporządzenia 2016/679, </w:t>
      </w:r>
      <w:r w:rsidRPr="00C07BCC">
        <w:rPr>
          <w:rFonts w:cs="Arial"/>
          <w:bCs/>
          <w:sz w:val="18"/>
          <w:szCs w:val="18"/>
        </w:rPr>
        <w:t>w których to przypadkach prawo to Tobie nie przysługuje;</w:t>
      </w:r>
    </w:p>
    <w:p w:rsidR="0000179E" w:rsidRPr="00C07BCC" w:rsidRDefault="0000179E" w:rsidP="0000179E">
      <w:pPr>
        <w:pStyle w:val="Akapitzlist"/>
        <w:numPr>
          <w:ilvl w:val="0"/>
          <w:numId w:val="27"/>
        </w:numPr>
        <w:spacing w:after="0" w:line="240" w:lineRule="auto"/>
        <w:ind w:left="1134"/>
        <w:jc w:val="both"/>
        <w:rPr>
          <w:rFonts w:cs="Arial"/>
          <w:bCs/>
          <w:sz w:val="18"/>
          <w:szCs w:val="18"/>
        </w:rPr>
      </w:pPr>
      <w:r w:rsidRPr="00C07BCC">
        <w:rPr>
          <w:rFonts w:cs="Arial"/>
          <w:b/>
          <w:bCs/>
          <w:i/>
          <w:sz w:val="18"/>
          <w:szCs w:val="18"/>
        </w:rPr>
        <w:t>żądania ograniczenia przetwarzania</w:t>
      </w:r>
      <w:r w:rsidRPr="00C07BCC">
        <w:rPr>
          <w:rFonts w:cs="Arial"/>
          <w:bCs/>
          <w:sz w:val="18"/>
          <w:szCs w:val="18"/>
        </w:rPr>
        <w:t xml:space="preserve"> swoich danych osobowych z zastrzeżeniem przypadków, o których mowa w art. 18 ust. 1 </w:t>
      </w:r>
      <w:r w:rsidR="007D4935">
        <w:rPr>
          <w:rFonts w:cs="Arial"/>
          <w:bCs/>
          <w:sz w:val="18"/>
          <w:szCs w:val="18"/>
        </w:rPr>
        <w:br/>
      </w:r>
      <w:r w:rsidRPr="00C07BCC">
        <w:rPr>
          <w:rFonts w:cs="Arial"/>
          <w:bCs/>
          <w:sz w:val="18"/>
          <w:szCs w:val="18"/>
        </w:rPr>
        <w:t>i 2 rozporządzenia 2016/679;</w:t>
      </w:r>
    </w:p>
    <w:p w:rsidR="0000179E" w:rsidRPr="00C07BCC" w:rsidRDefault="0000179E" w:rsidP="0000179E">
      <w:pPr>
        <w:jc w:val="both"/>
        <w:rPr>
          <w:rFonts w:cs="Arial"/>
          <w:bCs/>
          <w:sz w:val="18"/>
          <w:szCs w:val="18"/>
        </w:rPr>
      </w:pPr>
      <w:r w:rsidRPr="00C07BCC">
        <w:rPr>
          <w:rFonts w:cs="Arial"/>
          <w:bCs/>
          <w:sz w:val="18"/>
          <w:szCs w:val="18"/>
        </w:rPr>
        <w:t xml:space="preserve">        </w:t>
      </w:r>
      <w:r w:rsidRPr="00C07BCC">
        <w:rPr>
          <w:rFonts w:cs="Arial"/>
          <w:b/>
          <w:bCs/>
          <w:i/>
          <w:sz w:val="18"/>
          <w:szCs w:val="18"/>
        </w:rPr>
        <w:t xml:space="preserve">Nie przysługuje </w:t>
      </w:r>
      <w:r w:rsidR="00AF46BA" w:rsidRPr="00C07BCC">
        <w:rPr>
          <w:rFonts w:cs="Arial"/>
          <w:bCs/>
          <w:sz w:val="18"/>
          <w:szCs w:val="18"/>
        </w:rPr>
        <w:t>Ci prawo do:</w:t>
      </w:r>
    </w:p>
    <w:p w:rsidR="0000179E" w:rsidRPr="00C07BCC" w:rsidRDefault="0000179E" w:rsidP="0000179E">
      <w:pPr>
        <w:pStyle w:val="Akapitzlist"/>
        <w:numPr>
          <w:ilvl w:val="0"/>
          <w:numId w:val="24"/>
        </w:numPr>
        <w:spacing w:after="0" w:line="240" w:lineRule="auto"/>
        <w:ind w:left="1134" w:hanging="425"/>
        <w:jc w:val="both"/>
        <w:rPr>
          <w:rFonts w:cs="Arial"/>
          <w:bCs/>
          <w:sz w:val="18"/>
          <w:szCs w:val="18"/>
        </w:rPr>
      </w:pPr>
      <w:r w:rsidRPr="00C07BCC">
        <w:rPr>
          <w:rFonts w:cs="Arial"/>
          <w:b/>
          <w:bCs/>
          <w:i/>
          <w:sz w:val="18"/>
          <w:szCs w:val="18"/>
        </w:rPr>
        <w:t>przenoszenia</w:t>
      </w:r>
      <w:r w:rsidRPr="00C07BCC">
        <w:rPr>
          <w:rFonts w:cs="Arial"/>
          <w:bCs/>
          <w:sz w:val="18"/>
          <w:szCs w:val="18"/>
        </w:rPr>
        <w:t xml:space="preserve"> danych, o którym mowa w art. 20 rozporządzenia 2016/679</w:t>
      </w:r>
    </w:p>
    <w:p w:rsidR="0000179E" w:rsidRPr="00C07BCC" w:rsidRDefault="0000179E" w:rsidP="0000179E">
      <w:pPr>
        <w:pStyle w:val="Akapitzlist"/>
        <w:ind w:left="567" w:hanging="141"/>
        <w:jc w:val="both"/>
        <w:rPr>
          <w:rFonts w:cs="Arial"/>
          <w:sz w:val="18"/>
          <w:szCs w:val="18"/>
        </w:rPr>
      </w:pPr>
      <w:r w:rsidRPr="00C07BCC">
        <w:rPr>
          <w:rFonts w:cs="Arial"/>
          <w:sz w:val="18"/>
          <w:szCs w:val="18"/>
        </w:rPr>
        <w:t>Powyższe prawa mogą podlegać innym jeszcze ograniczeniom wynikającym z odrębnych przepisów prawa.</w:t>
      </w:r>
    </w:p>
    <w:p w:rsidR="0000179E" w:rsidRPr="00C07BCC" w:rsidRDefault="0000179E" w:rsidP="0000179E">
      <w:pPr>
        <w:pStyle w:val="Akapitzlist"/>
        <w:numPr>
          <w:ilvl w:val="0"/>
          <w:numId w:val="21"/>
        </w:numPr>
        <w:spacing w:line="240" w:lineRule="auto"/>
        <w:ind w:left="426"/>
        <w:rPr>
          <w:rFonts w:cs="Arial"/>
          <w:b/>
          <w:i/>
          <w:sz w:val="18"/>
          <w:szCs w:val="18"/>
          <w:u w:val="single"/>
        </w:rPr>
      </w:pPr>
      <w:r w:rsidRPr="00C07BCC">
        <w:rPr>
          <w:rFonts w:cs="Arial"/>
          <w:b/>
          <w:i/>
          <w:sz w:val="18"/>
          <w:szCs w:val="18"/>
          <w:u w:val="single"/>
        </w:rPr>
        <w:t>Czy możesz sprzeciwić się przetwarzaniu Twoich danych osobowych?</w:t>
      </w:r>
    </w:p>
    <w:p w:rsidR="0000179E" w:rsidRPr="00C07BCC" w:rsidRDefault="0000179E" w:rsidP="0000179E">
      <w:pPr>
        <w:spacing w:before="120" w:after="120"/>
        <w:ind w:left="426"/>
        <w:jc w:val="both"/>
        <w:rPr>
          <w:rFonts w:cs="Arial"/>
          <w:sz w:val="18"/>
          <w:szCs w:val="18"/>
        </w:rPr>
      </w:pPr>
      <w:r w:rsidRPr="00C07BCC">
        <w:rPr>
          <w:rFonts w:cs="Arial"/>
          <w:b/>
          <w:i/>
          <w:sz w:val="18"/>
          <w:szCs w:val="18"/>
        </w:rPr>
        <w:t>Sprzeciw</w:t>
      </w:r>
      <w:r w:rsidRPr="00C07BCC">
        <w:rPr>
          <w:rFonts w:cs="Arial"/>
          <w:sz w:val="18"/>
          <w:szCs w:val="18"/>
        </w:rPr>
        <w:t xml:space="preserve"> możesz wnieść w dowolnym momencie z przyczyn związanych z Twoją </w:t>
      </w:r>
      <w:r w:rsidRPr="00C07BCC">
        <w:rPr>
          <w:rFonts w:cs="Arial"/>
          <w:b/>
          <w:i/>
          <w:sz w:val="18"/>
          <w:szCs w:val="18"/>
        </w:rPr>
        <w:t>szczególną sytuacją</w:t>
      </w:r>
      <w:r w:rsidRPr="00C07BCC">
        <w:rPr>
          <w:rFonts w:cs="Arial"/>
          <w:sz w:val="18"/>
          <w:szCs w:val="18"/>
        </w:rPr>
        <w:t xml:space="preserve"> wobec przetwarzania danych osobowych:</w:t>
      </w:r>
    </w:p>
    <w:p w:rsidR="0000179E" w:rsidRPr="00C07BCC" w:rsidRDefault="0000179E" w:rsidP="0000179E">
      <w:pPr>
        <w:pStyle w:val="Akapitzlist"/>
        <w:numPr>
          <w:ilvl w:val="0"/>
          <w:numId w:val="22"/>
        </w:numPr>
        <w:spacing w:before="120" w:after="120" w:line="240" w:lineRule="auto"/>
        <w:ind w:left="1134" w:hanging="425"/>
        <w:jc w:val="both"/>
        <w:rPr>
          <w:rFonts w:cs="Arial"/>
          <w:sz w:val="18"/>
          <w:szCs w:val="18"/>
        </w:rPr>
      </w:pPr>
      <w:r w:rsidRPr="00C07BCC">
        <w:rPr>
          <w:rFonts w:cs="Arial"/>
          <w:sz w:val="18"/>
          <w:szCs w:val="18"/>
        </w:rPr>
        <w:t>opartego na niezbędności do wykonania zadania realizowanego w interesie publicznym lub w ramach sprawowania władzy publicznej nam powierzonej (art. 6 ust. 1 lit. e rozporządzenia 2016/679), w tym wobec profilowania na tej podstawie, a wówczas nie będziemy mogli już przetwarzać Twoich danych, chyba że wykażemy istnienie ważnych prawnie uzasadnionych podstaw do przetwarzania, nadrzędnych wobec interesów, praw i wolności osoby, której dane dotyczą, lub podstaw do ustalenia, dochodzenia lub obrony roszczeń;</w:t>
      </w:r>
    </w:p>
    <w:p w:rsidR="0000179E" w:rsidRPr="00C07BCC" w:rsidRDefault="0000179E" w:rsidP="0000179E">
      <w:pPr>
        <w:pStyle w:val="Akapitzlist"/>
        <w:numPr>
          <w:ilvl w:val="0"/>
          <w:numId w:val="22"/>
        </w:numPr>
        <w:spacing w:before="120" w:after="120" w:line="240" w:lineRule="auto"/>
        <w:ind w:left="1134" w:hanging="425"/>
        <w:jc w:val="both"/>
        <w:rPr>
          <w:rFonts w:cs="Arial"/>
          <w:sz w:val="18"/>
          <w:szCs w:val="18"/>
        </w:rPr>
      </w:pPr>
      <w:r w:rsidRPr="00C07BCC">
        <w:rPr>
          <w:rFonts w:cs="Arial"/>
          <w:sz w:val="18"/>
          <w:szCs w:val="18"/>
        </w:rPr>
        <w:t>do celów badań naukowych lub historycznych lub do celów statystycznych na mocy art. 89 ust. 1 rozporządzenia 2016/679, chyba, że przetwarzanie jest niezbędne do wy</w:t>
      </w:r>
      <w:r w:rsidR="007D4935">
        <w:rPr>
          <w:rFonts w:cs="Arial"/>
          <w:sz w:val="18"/>
          <w:szCs w:val="18"/>
        </w:rPr>
        <w:t xml:space="preserve">konania zadania realizowanego </w:t>
      </w:r>
      <w:r w:rsidRPr="00C07BCC">
        <w:rPr>
          <w:rFonts w:cs="Arial"/>
          <w:sz w:val="18"/>
          <w:szCs w:val="18"/>
        </w:rPr>
        <w:t>w interesie publicznym.</w:t>
      </w:r>
    </w:p>
    <w:p w:rsidR="0000179E" w:rsidRPr="00C07BCC" w:rsidRDefault="0000179E" w:rsidP="0000179E">
      <w:pPr>
        <w:spacing w:before="120" w:after="120"/>
        <w:ind w:left="426"/>
        <w:jc w:val="both"/>
        <w:rPr>
          <w:rFonts w:cs="Arial"/>
          <w:sz w:val="18"/>
          <w:szCs w:val="18"/>
        </w:rPr>
      </w:pPr>
      <w:r w:rsidRPr="00C07BCC">
        <w:rPr>
          <w:rFonts w:cs="Arial"/>
          <w:sz w:val="18"/>
          <w:szCs w:val="18"/>
        </w:rPr>
        <w:t xml:space="preserve">Prawo to </w:t>
      </w:r>
      <w:r w:rsidRPr="00C07BCC">
        <w:rPr>
          <w:rFonts w:cs="Arial"/>
          <w:b/>
          <w:i/>
          <w:sz w:val="18"/>
          <w:szCs w:val="18"/>
        </w:rPr>
        <w:t>nie przysługuje</w:t>
      </w:r>
      <w:r w:rsidRPr="00C07BCC">
        <w:rPr>
          <w:rFonts w:cs="Arial"/>
          <w:sz w:val="18"/>
          <w:szCs w:val="18"/>
        </w:rPr>
        <w:t>, gdy podstawą prawną przetwarzania danych osobowych jest umowa lub niezbędność do realizacji obowiązków prawnych na nas ciążących, a więc art. 6 ust. 1 lit. b lub c rozporządzenia 2016/679. Prawo to może podlegać innym jeszcze ograniczeniom wynikającym z odrębnych przepisów prawa.</w:t>
      </w:r>
    </w:p>
    <w:p w:rsidR="0000179E" w:rsidRPr="00C07BCC" w:rsidRDefault="0000179E" w:rsidP="0000179E">
      <w:pPr>
        <w:pStyle w:val="Akapitzlist"/>
        <w:numPr>
          <w:ilvl w:val="0"/>
          <w:numId w:val="21"/>
        </w:numPr>
        <w:spacing w:before="120" w:after="120" w:line="240" w:lineRule="auto"/>
        <w:ind w:left="426" w:hanging="426"/>
        <w:jc w:val="both"/>
        <w:rPr>
          <w:rFonts w:cs="Arial"/>
          <w:sz w:val="18"/>
          <w:szCs w:val="18"/>
          <w:u w:val="single"/>
        </w:rPr>
      </w:pPr>
      <w:r w:rsidRPr="00C07BCC">
        <w:rPr>
          <w:rFonts w:cs="Arial"/>
          <w:b/>
          <w:i/>
          <w:sz w:val="18"/>
          <w:szCs w:val="18"/>
          <w:u w:val="single"/>
        </w:rPr>
        <w:t>Czy możesz wnieść skargę na przetwarzanie Twoich danych osobowych?</w:t>
      </w:r>
    </w:p>
    <w:p w:rsidR="00AF46BA" w:rsidRPr="00C07BCC" w:rsidRDefault="00AF46BA" w:rsidP="0000179E">
      <w:pPr>
        <w:pStyle w:val="Akapitzlist"/>
        <w:spacing w:before="120" w:after="120"/>
        <w:ind w:left="426"/>
        <w:jc w:val="both"/>
        <w:rPr>
          <w:rFonts w:cs="Arial"/>
          <w:sz w:val="18"/>
          <w:szCs w:val="18"/>
        </w:rPr>
      </w:pPr>
    </w:p>
    <w:p w:rsidR="0000179E" w:rsidRPr="00C07BCC" w:rsidRDefault="0000179E" w:rsidP="0000179E">
      <w:pPr>
        <w:pStyle w:val="Akapitzlist"/>
        <w:spacing w:before="120" w:after="120"/>
        <w:ind w:left="426"/>
        <w:jc w:val="both"/>
        <w:rPr>
          <w:rFonts w:cs="Arial"/>
          <w:sz w:val="18"/>
          <w:szCs w:val="18"/>
        </w:rPr>
      </w:pPr>
      <w:r w:rsidRPr="00C07BCC">
        <w:rPr>
          <w:rFonts w:cs="Arial"/>
          <w:sz w:val="18"/>
          <w:szCs w:val="18"/>
        </w:rPr>
        <w:t>Gdy uznasz, że przetwarzanie danych osobowych Ciebie dotyczących narusza przepisy prawa, masz prawo wniesienia skargi do organu nadzorczego, tj. Prezesa Urzędu Ochrony Danych Osobowych (Urząd Ochrony Danych Osobowych, ul. Stawki 2, 00-193 Warszawa).</w:t>
      </w:r>
    </w:p>
    <w:p w:rsidR="0000179E" w:rsidRPr="00C07BCC" w:rsidRDefault="0000179E" w:rsidP="0000179E">
      <w:pPr>
        <w:pStyle w:val="Akapitzlist"/>
        <w:numPr>
          <w:ilvl w:val="0"/>
          <w:numId w:val="21"/>
        </w:numPr>
        <w:spacing w:before="120" w:after="120" w:line="240" w:lineRule="auto"/>
        <w:ind w:left="426" w:hanging="425"/>
        <w:jc w:val="both"/>
        <w:rPr>
          <w:rFonts w:cs="Arial"/>
          <w:sz w:val="18"/>
          <w:szCs w:val="18"/>
          <w:u w:val="single"/>
        </w:rPr>
      </w:pPr>
      <w:r w:rsidRPr="00C07BCC">
        <w:rPr>
          <w:rFonts w:cs="Arial"/>
          <w:b/>
          <w:i/>
          <w:sz w:val="18"/>
          <w:szCs w:val="18"/>
          <w:u w:val="single"/>
        </w:rPr>
        <w:t>Czy Twoje dane osobowe są przedmiotem zautomatyzowanych decyzji, w tym profilowania?</w:t>
      </w:r>
    </w:p>
    <w:p w:rsidR="0000179E" w:rsidRPr="00C07BCC" w:rsidRDefault="0000179E" w:rsidP="0000179E">
      <w:pPr>
        <w:pStyle w:val="Akapitzlist"/>
        <w:spacing w:before="120" w:after="120"/>
        <w:jc w:val="both"/>
        <w:rPr>
          <w:rFonts w:cs="Arial"/>
          <w:sz w:val="18"/>
          <w:szCs w:val="18"/>
        </w:rPr>
      </w:pPr>
    </w:p>
    <w:p w:rsidR="0000179E" w:rsidRPr="00C07BCC" w:rsidRDefault="0000179E" w:rsidP="0000179E">
      <w:pPr>
        <w:pStyle w:val="Akapitzlist"/>
        <w:spacing w:before="120" w:after="120"/>
        <w:ind w:left="426"/>
        <w:jc w:val="both"/>
        <w:rPr>
          <w:rFonts w:cs="Arial"/>
          <w:sz w:val="18"/>
          <w:szCs w:val="18"/>
        </w:rPr>
      </w:pPr>
      <w:r w:rsidRPr="00C07BCC">
        <w:rPr>
          <w:rFonts w:cs="Arial"/>
          <w:sz w:val="18"/>
          <w:szCs w:val="18"/>
        </w:rPr>
        <w:t>Nie podejmujemy decyzji w sposób zautomatyzowany i Twoje dane osobowe nie są profilowane.</w:t>
      </w:r>
    </w:p>
    <w:p w:rsidR="0000179E" w:rsidRPr="00C07BCC" w:rsidRDefault="0000179E" w:rsidP="0000179E">
      <w:pPr>
        <w:pStyle w:val="Akapitzlist"/>
        <w:spacing w:before="120" w:after="120"/>
        <w:ind w:left="426"/>
        <w:jc w:val="both"/>
        <w:rPr>
          <w:rFonts w:cs="Arial"/>
          <w:sz w:val="18"/>
          <w:szCs w:val="18"/>
        </w:rPr>
      </w:pPr>
    </w:p>
    <w:p w:rsidR="0000179E" w:rsidRPr="00C07BCC" w:rsidRDefault="0000179E" w:rsidP="0000179E">
      <w:pPr>
        <w:pStyle w:val="Akapitzlist"/>
        <w:numPr>
          <w:ilvl w:val="0"/>
          <w:numId w:val="21"/>
        </w:numPr>
        <w:spacing w:before="120" w:after="120" w:line="240" w:lineRule="auto"/>
        <w:ind w:left="426" w:hanging="436"/>
        <w:jc w:val="both"/>
        <w:rPr>
          <w:rFonts w:cs="Arial"/>
          <w:sz w:val="18"/>
          <w:szCs w:val="18"/>
          <w:u w:val="single"/>
        </w:rPr>
      </w:pPr>
      <w:r w:rsidRPr="00C07BCC">
        <w:rPr>
          <w:rFonts w:cs="Arial"/>
          <w:b/>
          <w:i/>
          <w:sz w:val="18"/>
          <w:szCs w:val="18"/>
          <w:u w:val="single"/>
        </w:rPr>
        <w:t>Czy Twoje dane będą przekazywane do państwa trzeciego lub organizacji międzynarodowej?</w:t>
      </w:r>
    </w:p>
    <w:p w:rsidR="0000179E" w:rsidRPr="00C07BCC" w:rsidRDefault="0000179E" w:rsidP="0000179E">
      <w:pPr>
        <w:spacing w:before="120" w:after="120"/>
        <w:ind w:left="284"/>
        <w:jc w:val="both"/>
        <w:rPr>
          <w:rFonts w:cs="Arial"/>
          <w:sz w:val="18"/>
          <w:szCs w:val="18"/>
        </w:rPr>
      </w:pPr>
      <w:r w:rsidRPr="00C07BCC">
        <w:rPr>
          <w:rFonts w:cs="Arial"/>
          <w:sz w:val="18"/>
          <w:szCs w:val="18"/>
        </w:rPr>
        <w:t xml:space="preserve">  Nie mamy zamiaru przekazywać Twoich danych osobowych do państwa  trzeciego lub organizacji   międzynarodowej.</w:t>
      </w:r>
    </w:p>
    <w:p w:rsidR="0000179E" w:rsidRPr="00C07BCC" w:rsidRDefault="0000179E" w:rsidP="0000179E">
      <w:pPr>
        <w:pStyle w:val="Akapitzlist"/>
        <w:numPr>
          <w:ilvl w:val="0"/>
          <w:numId w:val="21"/>
        </w:numPr>
        <w:spacing w:before="120" w:after="120" w:line="240" w:lineRule="auto"/>
        <w:ind w:left="426" w:hanging="425"/>
        <w:jc w:val="both"/>
        <w:rPr>
          <w:rFonts w:cs="Arial"/>
          <w:bCs/>
          <w:sz w:val="18"/>
          <w:szCs w:val="18"/>
          <w:u w:val="single"/>
        </w:rPr>
      </w:pPr>
      <w:r w:rsidRPr="00C07BCC">
        <w:rPr>
          <w:rFonts w:cs="Arial"/>
          <w:b/>
          <w:i/>
          <w:sz w:val="18"/>
          <w:szCs w:val="18"/>
          <w:u w:val="single"/>
        </w:rPr>
        <w:t>Jak długo przetwarzamy Twoje dane osobowe?</w:t>
      </w:r>
    </w:p>
    <w:p w:rsidR="0000179E" w:rsidRPr="00C07BCC" w:rsidRDefault="0000179E" w:rsidP="0000179E">
      <w:pPr>
        <w:pStyle w:val="Akapitzlist"/>
        <w:spacing w:before="120" w:after="120"/>
        <w:ind w:left="426" w:hanging="425"/>
        <w:jc w:val="both"/>
        <w:rPr>
          <w:rFonts w:cs="Arial"/>
          <w:bCs/>
          <w:sz w:val="18"/>
          <w:szCs w:val="18"/>
        </w:rPr>
      </w:pPr>
    </w:p>
    <w:p w:rsidR="0000179E" w:rsidRPr="00C07BCC" w:rsidRDefault="0000179E" w:rsidP="0000179E">
      <w:pPr>
        <w:pStyle w:val="Akapitzlist"/>
        <w:ind w:left="426"/>
        <w:jc w:val="both"/>
        <w:rPr>
          <w:rFonts w:cs="Arial"/>
          <w:sz w:val="18"/>
          <w:szCs w:val="18"/>
        </w:rPr>
      </w:pPr>
      <w:r w:rsidRPr="00C07BCC">
        <w:rPr>
          <w:rFonts w:cs="Arial"/>
          <w:sz w:val="18"/>
          <w:szCs w:val="18"/>
        </w:rPr>
        <w:t>Twoje dane osobowe będą przetwarzane przez okres niezbędny do realizacji celów przetwarzania wskazany w pkt. 3, jednak nie krócej niż przez czas określony przepisami praw</w:t>
      </w:r>
      <w:r w:rsidR="00BB6013" w:rsidRPr="00C07BCC">
        <w:rPr>
          <w:rFonts w:cs="Arial"/>
          <w:sz w:val="18"/>
          <w:szCs w:val="18"/>
        </w:rPr>
        <w:t>a, w tym dla celów archiwalnych.</w:t>
      </w:r>
    </w:p>
    <w:p w:rsidR="0000179E" w:rsidRPr="00C07BCC" w:rsidRDefault="0000179E" w:rsidP="0000179E">
      <w:pPr>
        <w:pStyle w:val="Akapitzlist"/>
        <w:ind w:left="709"/>
        <w:jc w:val="both"/>
        <w:rPr>
          <w:rFonts w:cs="Arial"/>
          <w:sz w:val="18"/>
          <w:szCs w:val="18"/>
        </w:rPr>
      </w:pPr>
    </w:p>
    <w:p w:rsidR="0000179E" w:rsidRPr="00C07BCC" w:rsidRDefault="0000179E" w:rsidP="0000179E">
      <w:pPr>
        <w:pStyle w:val="Akapitzlist"/>
        <w:ind w:left="0"/>
        <w:jc w:val="both"/>
        <w:rPr>
          <w:rFonts w:cs="Arial"/>
          <w:sz w:val="18"/>
          <w:szCs w:val="18"/>
        </w:rPr>
      </w:pPr>
      <w:r w:rsidRPr="00C07BCC">
        <w:rPr>
          <w:rFonts w:cs="Arial"/>
          <w:b/>
          <w:i/>
          <w:sz w:val="18"/>
          <w:szCs w:val="18"/>
          <w:vertAlign w:val="superscript"/>
        </w:rPr>
        <w:t>1</w:t>
      </w:r>
      <w:r w:rsidRPr="00C07BCC">
        <w:rPr>
          <w:rFonts w:cs="Arial"/>
          <w:b/>
          <w:i/>
          <w:sz w:val="18"/>
          <w:szCs w:val="18"/>
        </w:rPr>
        <w:t xml:space="preserve"> Wyjaśnienie:</w:t>
      </w:r>
      <w:r w:rsidRPr="00C07BCC">
        <w:rPr>
          <w:rFonts w:cs="Arial"/>
          <w:sz w:val="18"/>
          <w:szCs w:val="18"/>
        </w:rPr>
        <w:t xml:space="preserve"> Beneficjent przekazujący niniejszą informację w imieniu Administratora danych osobowych osobom fizycznym których dane udostępnił, wskazuje zakres udostępnionych danych w odniesieniu do osoby, której przekazywana jest informacja.</w:t>
      </w:r>
    </w:p>
    <w:p w:rsidR="0000179E" w:rsidRPr="00C07BCC" w:rsidRDefault="0000179E" w:rsidP="0000179E">
      <w:pPr>
        <w:pStyle w:val="Akapitzlist"/>
        <w:ind w:left="709"/>
        <w:jc w:val="both"/>
        <w:rPr>
          <w:rFonts w:cs="Arial"/>
          <w:sz w:val="18"/>
          <w:szCs w:val="18"/>
        </w:rPr>
      </w:pPr>
    </w:p>
    <w:p w:rsidR="0000179E" w:rsidRPr="00C07BCC" w:rsidRDefault="0000179E" w:rsidP="0000179E">
      <w:pPr>
        <w:pStyle w:val="Akapitzlist"/>
        <w:ind w:left="709"/>
        <w:jc w:val="both"/>
        <w:rPr>
          <w:sz w:val="21"/>
          <w:szCs w:val="21"/>
        </w:rPr>
      </w:pPr>
    </w:p>
    <w:p w:rsidR="0000179E" w:rsidRPr="00C07BCC" w:rsidRDefault="0000179E"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bookmarkStart w:id="3" w:name="_GoBack"/>
      <w:bookmarkEnd w:id="3"/>
    </w:p>
    <w:p w:rsidR="00510C4D" w:rsidRPr="00C07BCC" w:rsidRDefault="0000179E" w:rsidP="006468DA">
      <w:pPr>
        <w:pStyle w:val="Compact"/>
        <w:ind w:left="567" w:hanging="426"/>
        <w:jc w:val="both"/>
        <w:rPr>
          <w:rFonts w:asciiTheme="minorHAnsi" w:hAnsiTheme="minorHAnsi"/>
          <w:sz w:val="16"/>
          <w:szCs w:val="16"/>
          <w:lang w:val="pl-PL"/>
        </w:rPr>
      </w:pPr>
      <w:r w:rsidRPr="00C07BCC">
        <w:rPr>
          <w:rFonts w:asciiTheme="minorHAnsi" w:hAnsiTheme="minorHAnsi"/>
          <w:sz w:val="21"/>
          <w:szCs w:val="21"/>
          <w:lang w:val="pl-PL"/>
        </w:rPr>
        <w:t xml:space="preserve">  </w:t>
      </w:r>
      <w:r w:rsidRPr="00C07BCC">
        <w:rPr>
          <w:rFonts w:asciiTheme="minorHAnsi" w:hAnsiTheme="minorHAnsi"/>
          <w:sz w:val="16"/>
          <w:szCs w:val="16"/>
          <w:lang w:val="pl-PL"/>
        </w:rPr>
        <w:t xml:space="preserve">*     </w:t>
      </w:r>
      <w:r w:rsidRPr="00C07BCC">
        <w:rPr>
          <w:rFonts w:asciiTheme="minorHAnsi" w:hAnsiTheme="minorHAnsi"/>
          <w:b/>
          <w:i/>
          <w:sz w:val="16"/>
          <w:szCs w:val="16"/>
          <w:lang w:val="pl-PL"/>
        </w:rPr>
        <w:t>rozporządzenie 2016/679</w:t>
      </w:r>
      <w:r w:rsidRPr="00C07BCC">
        <w:rPr>
          <w:rFonts w:asciiTheme="minorHAnsi" w:hAnsiTheme="minorHAnsi"/>
          <w:sz w:val="16"/>
          <w:szCs w:val="16"/>
          <w:lang w:val="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w:t>
      </w:r>
      <w:r w:rsidR="006468DA" w:rsidRPr="00C07BCC">
        <w:rPr>
          <w:rFonts w:asciiTheme="minorHAnsi" w:hAnsiTheme="minorHAnsi"/>
          <w:sz w:val="16"/>
          <w:szCs w:val="16"/>
          <w:lang w:val="pl-PL"/>
        </w:rPr>
        <w:t>zporządzenie o ochronie danych</w:t>
      </w:r>
    </w:p>
    <w:sectPr w:rsidR="00510C4D" w:rsidRPr="00C07BCC" w:rsidSect="00611B5B">
      <w:footerReference w:type="default" r:id="rId15"/>
      <w:pgSz w:w="11906" w:h="16838"/>
      <w:pgMar w:top="720" w:right="720" w:bottom="426" w:left="72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98" w:rsidRDefault="00686098" w:rsidP="008F7838">
      <w:pPr>
        <w:spacing w:after="0" w:line="240" w:lineRule="auto"/>
      </w:pPr>
      <w:r>
        <w:separator/>
      </w:r>
    </w:p>
  </w:endnote>
  <w:endnote w:type="continuationSeparator" w:id="0">
    <w:p w:rsidR="00686098" w:rsidRDefault="00686098" w:rsidP="008F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default"/>
  </w:font>
  <w:font w:name="TimesNewRomanPSMT">
    <w:altName w:val="Times New Roman"/>
    <w:charset w:val="EE"/>
    <w:family w:val="roman"/>
    <w:pitch w:val="default"/>
  </w:font>
  <w:font w:name="EUAlbertina">
    <w:altName w:val="Arial"/>
    <w:charset w:val="EE"/>
    <w:family w:val="swiss"/>
    <w:pitch w:val="default"/>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2"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28"/>
      </w:rPr>
      <w:id w:val="559908269"/>
      <w:docPartObj>
        <w:docPartGallery w:val="Page Numbers (Bottom of Page)"/>
        <w:docPartUnique/>
      </w:docPartObj>
    </w:sdtPr>
    <w:sdtContent>
      <w:p w:rsidR="007163D8" w:rsidRPr="00FC440F" w:rsidRDefault="007163D8">
        <w:pPr>
          <w:pStyle w:val="Stopka"/>
          <w:jc w:val="right"/>
          <w:rPr>
            <w:rFonts w:asciiTheme="majorHAnsi" w:eastAsiaTheme="majorEastAsia" w:hAnsiTheme="majorHAnsi" w:cstheme="majorBidi"/>
            <w:sz w:val="18"/>
            <w:szCs w:val="28"/>
          </w:rPr>
        </w:pPr>
        <w:r w:rsidRPr="00FC440F">
          <w:rPr>
            <w:rFonts w:asciiTheme="majorHAnsi" w:eastAsiaTheme="majorEastAsia" w:hAnsiTheme="majorHAnsi" w:cstheme="majorBidi"/>
            <w:sz w:val="18"/>
            <w:szCs w:val="28"/>
          </w:rPr>
          <w:t xml:space="preserve">str. </w:t>
        </w:r>
        <w:r w:rsidRPr="00FC440F">
          <w:rPr>
            <w:rFonts w:eastAsiaTheme="minorEastAsia"/>
            <w:sz w:val="14"/>
            <w:szCs w:val="21"/>
          </w:rPr>
          <w:fldChar w:fldCharType="begin"/>
        </w:r>
        <w:r w:rsidRPr="00FC440F">
          <w:rPr>
            <w:sz w:val="14"/>
          </w:rPr>
          <w:instrText>PAGE    \* MERGEFORMAT</w:instrText>
        </w:r>
        <w:r w:rsidRPr="00FC440F">
          <w:rPr>
            <w:rFonts w:eastAsiaTheme="minorEastAsia"/>
            <w:sz w:val="14"/>
            <w:szCs w:val="21"/>
          </w:rPr>
          <w:fldChar w:fldCharType="separate"/>
        </w:r>
        <w:r w:rsidR="007D4935" w:rsidRPr="007D4935">
          <w:rPr>
            <w:rFonts w:asciiTheme="majorHAnsi" w:eastAsiaTheme="majorEastAsia" w:hAnsiTheme="majorHAnsi" w:cstheme="majorBidi"/>
            <w:noProof/>
            <w:sz w:val="18"/>
            <w:szCs w:val="28"/>
          </w:rPr>
          <w:t>9</w:t>
        </w:r>
        <w:r w:rsidRPr="00FC440F">
          <w:rPr>
            <w:rFonts w:asciiTheme="majorHAnsi" w:eastAsiaTheme="majorEastAsia" w:hAnsiTheme="majorHAnsi" w:cstheme="majorBidi"/>
            <w:sz w:val="18"/>
            <w:szCs w:val="28"/>
          </w:rPr>
          <w:fldChar w:fldCharType="end"/>
        </w:r>
      </w:p>
    </w:sdtContent>
  </w:sdt>
  <w:p w:rsidR="007163D8" w:rsidRDefault="007163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28"/>
      </w:rPr>
      <w:id w:val="2130967807"/>
      <w:docPartObj>
        <w:docPartGallery w:val="Page Numbers (Bottom of Page)"/>
        <w:docPartUnique/>
      </w:docPartObj>
    </w:sdtPr>
    <w:sdtContent>
      <w:p w:rsidR="007163D8" w:rsidRPr="00FC440F" w:rsidRDefault="007163D8">
        <w:pPr>
          <w:pStyle w:val="Stopka"/>
          <w:jc w:val="right"/>
          <w:rPr>
            <w:rFonts w:asciiTheme="majorHAnsi" w:eastAsiaTheme="majorEastAsia" w:hAnsiTheme="majorHAnsi" w:cstheme="majorBidi"/>
            <w:sz w:val="18"/>
            <w:szCs w:val="28"/>
          </w:rPr>
        </w:pPr>
        <w:r w:rsidRPr="00FC440F">
          <w:rPr>
            <w:rFonts w:asciiTheme="majorHAnsi" w:eastAsiaTheme="majorEastAsia" w:hAnsiTheme="majorHAnsi" w:cstheme="majorBidi"/>
            <w:sz w:val="18"/>
            <w:szCs w:val="28"/>
          </w:rPr>
          <w:t xml:space="preserve">str. </w:t>
        </w:r>
        <w:r w:rsidRPr="00FC440F">
          <w:rPr>
            <w:rFonts w:eastAsiaTheme="minorEastAsia"/>
            <w:sz w:val="14"/>
            <w:szCs w:val="21"/>
          </w:rPr>
          <w:fldChar w:fldCharType="begin"/>
        </w:r>
        <w:r w:rsidRPr="00FC440F">
          <w:rPr>
            <w:sz w:val="14"/>
          </w:rPr>
          <w:instrText>PAGE    \* MERGEFORMAT</w:instrText>
        </w:r>
        <w:r w:rsidRPr="00FC440F">
          <w:rPr>
            <w:rFonts w:eastAsiaTheme="minorEastAsia"/>
            <w:sz w:val="14"/>
            <w:szCs w:val="21"/>
          </w:rPr>
          <w:fldChar w:fldCharType="separate"/>
        </w:r>
        <w:r w:rsidR="007D4935" w:rsidRPr="007D4935">
          <w:rPr>
            <w:rFonts w:asciiTheme="majorHAnsi" w:eastAsiaTheme="majorEastAsia" w:hAnsiTheme="majorHAnsi" w:cstheme="majorBidi"/>
            <w:noProof/>
            <w:sz w:val="18"/>
            <w:szCs w:val="28"/>
          </w:rPr>
          <w:t>22</w:t>
        </w:r>
        <w:r w:rsidRPr="00FC440F">
          <w:rPr>
            <w:rFonts w:asciiTheme="majorHAnsi" w:eastAsiaTheme="majorEastAsia" w:hAnsiTheme="majorHAnsi" w:cstheme="majorBidi"/>
            <w:sz w:val="18"/>
            <w:szCs w:val="28"/>
          </w:rPr>
          <w:fldChar w:fldCharType="end"/>
        </w:r>
      </w:p>
    </w:sdtContent>
  </w:sdt>
  <w:p w:rsidR="007163D8" w:rsidRDefault="007163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98" w:rsidRDefault="00686098" w:rsidP="008F7838">
      <w:pPr>
        <w:spacing w:after="0" w:line="240" w:lineRule="auto"/>
      </w:pPr>
      <w:r>
        <w:separator/>
      </w:r>
    </w:p>
  </w:footnote>
  <w:footnote w:type="continuationSeparator" w:id="0">
    <w:p w:rsidR="00686098" w:rsidRDefault="00686098" w:rsidP="008F7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C"/>
    <w:multiLevelType w:val="singleLevel"/>
    <w:tmpl w:val="0000000C"/>
    <w:name w:val="WW8Num14"/>
    <w:lvl w:ilvl="0">
      <w:start w:val="1"/>
      <w:numFmt w:val="decimal"/>
      <w:lvlText w:val="%1."/>
      <w:lvlJc w:val="left"/>
      <w:pPr>
        <w:tabs>
          <w:tab w:val="num" w:pos="0"/>
        </w:tabs>
        <w:ind w:left="720" w:hanging="360"/>
      </w:pPr>
      <w:rPr>
        <w:rFonts w:ascii="Arial" w:hAnsi="Arial" w:cs="Arial" w:hint="default"/>
        <w:sz w:val="20"/>
        <w:szCs w:val="20"/>
      </w:rPr>
    </w:lvl>
  </w:abstractNum>
  <w:abstractNum w:abstractNumId="3" w15:restartNumberingAfterBreak="0">
    <w:nsid w:val="00863115"/>
    <w:multiLevelType w:val="multilevel"/>
    <w:tmpl w:val="7BC82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845B7F"/>
    <w:multiLevelType w:val="hybridMultilevel"/>
    <w:tmpl w:val="9E70A0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20181F"/>
    <w:multiLevelType w:val="hybridMultilevel"/>
    <w:tmpl w:val="54884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A3359"/>
    <w:multiLevelType w:val="hybridMultilevel"/>
    <w:tmpl w:val="1910C51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B5E5082"/>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E40BC"/>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7457F"/>
    <w:multiLevelType w:val="hybridMultilevel"/>
    <w:tmpl w:val="C938EF94"/>
    <w:lvl w:ilvl="0" w:tplc="DC3A3D62">
      <w:start w:val="1"/>
      <w:numFmt w:val="bullet"/>
      <w:lvlText w:val=""/>
      <w:lvlJc w:val="left"/>
      <w:pPr>
        <w:ind w:left="1146" w:hanging="360"/>
      </w:pPr>
      <w:rPr>
        <w:rFonts w:ascii="Wingdings" w:hAnsi="Wingdings" w:hint="default"/>
        <w:b w:val="0"/>
        <w:i w:val="0"/>
        <w:sz w:val="20"/>
        <w:szCs w:val="20"/>
      </w:rPr>
    </w:lvl>
    <w:lvl w:ilvl="1" w:tplc="04150017">
      <w:start w:val="1"/>
      <w:numFmt w:val="lowerLetter"/>
      <w:lvlText w:val="%2)"/>
      <w:lvlJc w:val="left"/>
      <w:pPr>
        <w:ind w:left="1866" w:hanging="360"/>
      </w:pPr>
      <w:rPr>
        <w:rFonts w:hint="default"/>
        <w:b w:val="0"/>
        <w:i w:val="0"/>
        <w:sz w:val="20"/>
        <w:szCs w:val="2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4A90E27"/>
    <w:multiLevelType w:val="hybridMultilevel"/>
    <w:tmpl w:val="321CA2F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4B024C4"/>
    <w:multiLevelType w:val="hybridMultilevel"/>
    <w:tmpl w:val="CC40512A"/>
    <w:lvl w:ilvl="0" w:tplc="4BC4FD7A">
      <w:start w:val="1"/>
      <w:numFmt w:val="decimal"/>
      <w:lvlText w:val="%1."/>
      <w:lvlJc w:val="left"/>
      <w:pPr>
        <w:ind w:left="720" w:hanging="360"/>
      </w:pPr>
      <w:rPr>
        <w:rFonts w:hint="default"/>
        <w:b/>
        <w:i/>
      </w:rPr>
    </w:lvl>
    <w:lvl w:ilvl="1" w:tplc="1188D1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FF6AFB"/>
    <w:multiLevelType w:val="hybridMultilevel"/>
    <w:tmpl w:val="D83C2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C16D76"/>
    <w:multiLevelType w:val="hybridMultilevel"/>
    <w:tmpl w:val="4798FF3C"/>
    <w:lvl w:ilvl="0" w:tplc="04150015">
      <w:start w:val="1"/>
      <w:numFmt w:val="upperLetter"/>
      <w:lvlText w:val="%1."/>
      <w:lvlJc w:val="left"/>
      <w:pPr>
        <w:ind w:left="1080" w:hanging="360"/>
      </w:pPr>
      <w:rPr>
        <w:rFonts w:hint="default"/>
        <w:b/>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FD5419D"/>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864B27"/>
    <w:multiLevelType w:val="hybridMultilevel"/>
    <w:tmpl w:val="A67A3C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2E1979"/>
    <w:multiLevelType w:val="hybridMultilevel"/>
    <w:tmpl w:val="E56CDD20"/>
    <w:lvl w:ilvl="0" w:tplc="8A344EF8">
      <w:start w:val="1"/>
      <w:numFmt w:val="upperRoman"/>
      <w:lvlText w:val="%1."/>
      <w:lvlJc w:val="left"/>
      <w:pPr>
        <w:ind w:left="72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3A982B03"/>
    <w:multiLevelType w:val="hybridMultilevel"/>
    <w:tmpl w:val="093C80F8"/>
    <w:lvl w:ilvl="0" w:tplc="2D021B3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8FB060A"/>
    <w:multiLevelType w:val="hybridMultilevel"/>
    <w:tmpl w:val="3C7E03A8"/>
    <w:lvl w:ilvl="0" w:tplc="A6EAE250">
      <w:start w:val="1"/>
      <w:numFmt w:val="upperRoman"/>
      <w:lvlText w:val="%1."/>
      <w:lvlJc w:val="left"/>
      <w:pPr>
        <w:ind w:left="720" w:hanging="360"/>
      </w:pPr>
      <w:rPr>
        <w:rFonts w:ascii="Times New Roman" w:eastAsiaTheme="minorHAnsi" w:hAnsi="Times New Roman"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DC0732"/>
    <w:multiLevelType w:val="hybridMultilevel"/>
    <w:tmpl w:val="4BC89354"/>
    <w:lvl w:ilvl="0" w:tplc="77BCEB90">
      <w:start w:val="3"/>
      <w:numFmt w:val="upperRoman"/>
      <w:lvlText w:val="%1."/>
      <w:lvlJc w:val="left"/>
      <w:pPr>
        <w:ind w:left="780" w:hanging="720"/>
      </w:pPr>
      <w:rPr>
        <w:rFonts w:hint="default"/>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4DA75042"/>
    <w:multiLevelType w:val="hybridMultilevel"/>
    <w:tmpl w:val="83ACDD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C93F73"/>
    <w:multiLevelType w:val="hybridMultilevel"/>
    <w:tmpl w:val="AF40B0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6843C56"/>
    <w:multiLevelType w:val="hybridMultilevel"/>
    <w:tmpl w:val="A55C6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2F40DE"/>
    <w:multiLevelType w:val="hybridMultilevel"/>
    <w:tmpl w:val="9E8CF1FA"/>
    <w:lvl w:ilvl="0" w:tplc="04150017">
      <w:start w:val="1"/>
      <w:numFmt w:val="lowerLetter"/>
      <w:lvlText w:val="%1)"/>
      <w:lvlJc w:val="left"/>
      <w:pPr>
        <w:ind w:left="720" w:hanging="360"/>
      </w:pPr>
    </w:lvl>
    <w:lvl w:ilvl="1" w:tplc="04150019">
      <w:start w:val="1"/>
      <w:numFmt w:val="decimal"/>
      <w:lvlText w:val="%2."/>
      <w:lvlJc w:val="left"/>
      <w:pPr>
        <w:tabs>
          <w:tab w:val="num" w:pos="1353"/>
        </w:tabs>
        <w:ind w:left="135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B445FA7"/>
    <w:multiLevelType w:val="hybridMultilevel"/>
    <w:tmpl w:val="BD086ECA"/>
    <w:lvl w:ilvl="0" w:tplc="04150017">
      <w:start w:val="1"/>
      <w:numFmt w:val="lowerLetter"/>
      <w:lvlText w:val="%1)"/>
      <w:lvlJc w:val="left"/>
      <w:pPr>
        <w:ind w:left="720" w:hanging="360"/>
      </w:pPr>
      <w:rPr>
        <w:rFonts w:hint="default"/>
        <w:b w:val="0"/>
        <w:i w:val="0"/>
        <w:sz w:val="20"/>
        <w:szCs w:val="20"/>
      </w:rPr>
    </w:lvl>
    <w:lvl w:ilvl="1" w:tplc="1188D1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C242E4"/>
    <w:multiLevelType w:val="hybridMultilevel"/>
    <w:tmpl w:val="AEF0D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FF7E66"/>
    <w:multiLevelType w:val="hybridMultilevel"/>
    <w:tmpl w:val="622A72FC"/>
    <w:lvl w:ilvl="0" w:tplc="079EB6B0">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73696358"/>
    <w:multiLevelType w:val="hybridMultilevel"/>
    <w:tmpl w:val="CB4A55FE"/>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77E6D5B"/>
    <w:multiLevelType w:val="hybridMultilevel"/>
    <w:tmpl w:val="78AE20C4"/>
    <w:lvl w:ilvl="0" w:tplc="4350B5E8">
      <w:start w:val="1"/>
      <w:numFmt w:val="upperRoman"/>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10621C"/>
    <w:multiLevelType w:val="hybridMultilevel"/>
    <w:tmpl w:val="25E63E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B4D1190"/>
    <w:multiLevelType w:val="hybridMultilevel"/>
    <w:tmpl w:val="C3A65026"/>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28"/>
  </w:num>
  <w:num w:numId="2">
    <w:abstractNumId w:val="25"/>
  </w:num>
  <w:num w:numId="3">
    <w:abstractNumId w:val="17"/>
  </w:num>
  <w:num w:numId="4">
    <w:abstractNumId w:val="5"/>
  </w:num>
  <w:num w:numId="5">
    <w:abstractNumId w:val="14"/>
  </w:num>
  <w:num w:numId="6">
    <w:abstractNumId w:val="8"/>
  </w:num>
  <w:num w:numId="7">
    <w:abstractNumId w:val="7"/>
  </w:num>
  <w:num w:numId="8">
    <w:abstractNumId w:val="26"/>
  </w:num>
  <w:num w:numId="9">
    <w:abstractNumId w:val="18"/>
  </w:num>
  <w:num w:numId="10">
    <w:abstractNumId w:val="0"/>
  </w:num>
  <w:num w:numId="11">
    <w:abstractNumId w:val="2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9"/>
  </w:num>
  <w:num w:numId="18">
    <w:abstractNumId w:val="21"/>
  </w:num>
  <w:num w:numId="19">
    <w:abstractNumId w:val="15"/>
  </w:num>
  <w:num w:numId="20">
    <w:abstractNumId w:val="22"/>
  </w:num>
  <w:num w:numId="21">
    <w:abstractNumId w:val="11"/>
  </w:num>
  <w:num w:numId="22">
    <w:abstractNumId w:val="20"/>
  </w:num>
  <w:num w:numId="23">
    <w:abstractNumId w:val="29"/>
  </w:num>
  <w:num w:numId="24">
    <w:abstractNumId w:val="12"/>
  </w:num>
  <w:num w:numId="25">
    <w:abstractNumId w:val="9"/>
  </w:num>
  <w:num w:numId="26">
    <w:abstractNumId w:val="24"/>
  </w:num>
  <w:num w:numId="27">
    <w:abstractNumId w:val="30"/>
  </w:num>
  <w:num w:numId="28">
    <w:abstractNumId w:val="6"/>
  </w:num>
  <w:num w:numId="29">
    <w:abstractNumId w:val="4"/>
  </w:num>
  <w:num w:numId="30">
    <w:abstractNumId w:val="27"/>
  </w:num>
  <w:num w:numId="3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7838"/>
    <w:rsid w:val="0000179E"/>
    <w:rsid w:val="00012BCD"/>
    <w:rsid w:val="00035671"/>
    <w:rsid w:val="00037F05"/>
    <w:rsid w:val="00050784"/>
    <w:rsid w:val="00061D43"/>
    <w:rsid w:val="00071F4E"/>
    <w:rsid w:val="0008082B"/>
    <w:rsid w:val="00086183"/>
    <w:rsid w:val="00090983"/>
    <w:rsid w:val="0009471D"/>
    <w:rsid w:val="000A0E98"/>
    <w:rsid w:val="000B5E06"/>
    <w:rsid w:val="000B6D69"/>
    <w:rsid w:val="000D274B"/>
    <w:rsid w:val="000F4550"/>
    <w:rsid w:val="000F6DC9"/>
    <w:rsid w:val="00121109"/>
    <w:rsid w:val="00125223"/>
    <w:rsid w:val="00127C87"/>
    <w:rsid w:val="00132BB5"/>
    <w:rsid w:val="0013340C"/>
    <w:rsid w:val="0013345A"/>
    <w:rsid w:val="00157F3D"/>
    <w:rsid w:val="001834B9"/>
    <w:rsid w:val="001B720F"/>
    <w:rsid w:val="001E4153"/>
    <w:rsid w:val="001F6BF3"/>
    <w:rsid w:val="00201333"/>
    <w:rsid w:val="00205369"/>
    <w:rsid w:val="00226FEA"/>
    <w:rsid w:val="00227280"/>
    <w:rsid w:val="00231B45"/>
    <w:rsid w:val="00231B54"/>
    <w:rsid w:val="00234192"/>
    <w:rsid w:val="00242528"/>
    <w:rsid w:val="002439C6"/>
    <w:rsid w:val="00250D41"/>
    <w:rsid w:val="00253013"/>
    <w:rsid w:val="00255879"/>
    <w:rsid w:val="00260373"/>
    <w:rsid w:val="00265678"/>
    <w:rsid w:val="00280418"/>
    <w:rsid w:val="002823E6"/>
    <w:rsid w:val="00285BC1"/>
    <w:rsid w:val="0029467F"/>
    <w:rsid w:val="002A1F75"/>
    <w:rsid w:val="002B4606"/>
    <w:rsid w:val="002D0BD4"/>
    <w:rsid w:val="002D528F"/>
    <w:rsid w:val="002E442A"/>
    <w:rsid w:val="002F6210"/>
    <w:rsid w:val="00305BE7"/>
    <w:rsid w:val="00305C27"/>
    <w:rsid w:val="00340431"/>
    <w:rsid w:val="003467E5"/>
    <w:rsid w:val="0035375D"/>
    <w:rsid w:val="003723CD"/>
    <w:rsid w:val="00383DAE"/>
    <w:rsid w:val="003907B8"/>
    <w:rsid w:val="00390D75"/>
    <w:rsid w:val="0039147A"/>
    <w:rsid w:val="003A0D2C"/>
    <w:rsid w:val="003A1CB4"/>
    <w:rsid w:val="003B0564"/>
    <w:rsid w:val="003B239D"/>
    <w:rsid w:val="003B329C"/>
    <w:rsid w:val="003B7714"/>
    <w:rsid w:val="003C128C"/>
    <w:rsid w:val="003C47A0"/>
    <w:rsid w:val="003C6E68"/>
    <w:rsid w:val="003D2001"/>
    <w:rsid w:val="003E31D0"/>
    <w:rsid w:val="003E4DAF"/>
    <w:rsid w:val="003F0707"/>
    <w:rsid w:val="003F47E1"/>
    <w:rsid w:val="00421537"/>
    <w:rsid w:val="004251CA"/>
    <w:rsid w:val="004322C6"/>
    <w:rsid w:val="00437184"/>
    <w:rsid w:val="00437E32"/>
    <w:rsid w:val="00450051"/>
    <w:rsid w:val="00450A3F"/>
    <w:rsid w:val="00453F1E"/>
    <w:rsid w:val="0046359E"/>
    <w:rsid w:val="00480A4F"/>
    <w:rsid w:val="00490084"/>
    <w:rsid w:val="00491B6C"/>
    <w:rsid w:val="004A2B5D"/>
    <w:rsid w:val="004A4094"/>
    <w:rsid w:val="004C6A6A"/>
    <w:rsid w:val="004D4D46"/>
    <w:rsid w:val="004D7826"/>
    <w:rsid w:val="004E2A75"/>
    <w:rsid w:val="004E2AA4"/>
    <w:rsid w:val="004E68E0"/>
    <w:rsid w:val="005006E9"/>
    <w:rsid w:val="00510C4D"/>
    <w:rsid w:val="0053518B"/>
    <w:rsid w:val="0054397B"/>
    <w:rsid w:val="00545EB7"/>
    <w:rsid w:val="00572459"/>
    <w:rsid w:val="00581034"/>
    <w:rsid w:val="005A41AD"/>
    <w:rsid w:val="005A7737"/>
    <w:rsid w:val="005B3633"/>
    <w:rsid w:val="005B7CA5"/>
    <w:rsid w:val="005C0957"/>
    <w:rsid w:val="005D22A9"/>
    <w:rsid w:val="005E4104"/>
    <w:rsid w:val="005E5905"/>
    <w:rsid w:val="005F4B4F"/>
    <w:rsid w:val="005F7EFD"/>
    <w:rsid w:val="00600B70"/>
    <w:rsid w:val="0060309F"/>
    <w:rsid w:val="00603BBA"/>
    <w:rsid w:val="00611B5B"/>
    <w:rsid w:val="006141FB"/>
    <w:rsid w:val="00626541"/>
    <w:rsid w:val="006468DA"/>
    <w:rsid w:val="00656E30"/>
    <w:rsid w:val="00660278"/>
    <w:rsid w:val="006632BD"/>
    <w:rsid w:val="00664207"/>
    <w:rsid w:val="006722BD"/>
    <w:rsid w:val="00681327"/>
    <w:rsid w:val="00686098"/>
    <w:rsid w:val="0069710F"/>
    <w:rsid w:val="00697BC4"/>
    <w:rsid w:val="00697D22"/>
    <w:rsid w:val="006A305F"/>
    <w:rsid w:val="006A71EA"/>
    <w:rsid w:val="006A76DB"/>
    <w:rsid w:val="006B1DB8"/>
    <w:rsid w:val="006C2B4B"/>
    <w:rsid w:val="006C3B28"/>
    <w:rsid w:val="006D13B2"/>
    <w:rsid w:val="006D6156"/>
    <w:rsid w:val="006E03B0"/>
    <w:rsid w:val="006E25CE"/>
    <w:rsid w:val="006E2B6D"/>
    <w:rsid w:val="007163D8"/>
    <w:rsid w:val="0071657A"/>
    <w:rsid w:val="00726E17"/>
    <w:rsid w:val="007305C4"/>
    <w:rsid w:val="007314B6"/>
    <w:rsid w:val="007408E8"/>
    <w:rsid w:val="007700C1"/>
    <w:rsid w:val="007936E7"/>
    <w:rsid w:val="007B190D"/>
    <w:rsid w:val="007B664B"/>
    <w:rsid w:val="007C6404"/>
    <w:rsid w:val="007C7E11"/>
    <w:rsid w:val="007D3819"/>
    <w:rsid w:val="007D3C99"/>
    <w:rsid w:val="007D4935"/>
    <w:rsid w:val="007E1332"/>
    <w:rsid w:val="007E7127"/>
    <w:rsid w:val="007F3412"/>
    <w:rsid w:val="007F7E48"/>
    <w:rsid w:val="00802686"/>
    <w:rsid w:val="00824AA4"/>
    <w:rsid w:val="00841871"/>
    <w:rsid w:val="008565B0"/>
    <w:rsid w:val="008634D3"/>
    <w:rsid w:val="0087185D"/>
    <w:rsid w:val="008B22BB"/>
    <w:rsid w:val="008F707D"/>
    <w:rsid w:val="008F7838"/>
    <w:rsid w:val="009372C6"/>
    <w:rsid w:val="009433C5"/>
    <w:rsid w:val="00971FED"/>
    <w:rsid w:val="00975B3C"/>
    <w:rsid w:val="009833B8"/>
    <w:rsid w:val="009906DF"/>
    <w:rsid w:val="0099697A"/>
    <w:rsid w:val="009A35E4"/>
    <w:rsid w:val="009A4633"/>
    <w:rsid w:val="009A7CE2"/>
    <w:rsid w:val="009B1F0D"/>
    <w:rsid w:val="009B4922"/>
    <w:rsid w:val="009D1BF4"/>
    <w:rsid w:val="009E2246"/>
    <w:rsid w:val="009E7F3A"/>
    <w:rsid w:val="009F02F7"/>
    <w:rsid w:val="009F2DBD"/>
    <w:rsid w:val="00A430FC"/>
    <w:rsid w:val="00A54E35"/>
    <w:rsid w:val="00A9156C"/>
    <w:rsid w:val="00A9418C"/>
    <w:rsid w:val="00A95C74"/>
    <w:rsid w:val="00AA5C5E"/>
    <w:rsid w:val="00AB7F0D"/>
    <w:rsid w:val="00AC3A77"/>
    <w:rsid w:val="00AC5842"/>
    <w:rsid w:val="00AC5DDB"/>
    <w:rsid w:val="00AD2A76"/>
    <w:rsid w:val="00AD472F"/>
    <w:rsid w:val="00AE28A8"/>
    <w:rsid w:val="00AE674E"/>
    <w:rsid w:val="00AF2C08"/>
    <w:rsid w:val="00AF46BA"/>
    <w:rsid w:val="00AF5504"/>
    <w:rsid w:val="00B07CB2"/>
    <w:rsid w:val="00B15EC1"/>
    <w:rsid w:val="00B371C5"/>
    <w:rsid w:val="00B42787"/>
    <w:rsid w:val="00B577AE"/>
    <w:rsid w:val="00B75CB7"/>
    <w:rsid w:val="00B8504D"/>
    <w:rsid w:val="00B91BF1"/>
    <w:rsid w:val="00B937D9"/>
    <w:rsid w:val="00BA74DA"/>
    <w:rsid w:val="00BB1F43"/>
    <w:rsid w:val="00BB279E"/>
    <w:rsid w:val="00BB6013"/>
    <w:rsid w:val="00BB64C5"/>
    <w:rsid w:val="00BB658B"/>
    <w:rsid w:val="00BC6F92"/>
    <w:rsid w:val="00BC7B6F"/>
    <w:rsid w:val="00BD5229"/>
    <w:rsid w:val="00BD5538"/>
    <w:rsid w:val="00BD76F3"/>
    <w:rsid w:val="00BF5098"/>
    <w:rsid w:val="00C03886"/>
    <w:rsid w:val="00C07BCC"/>
    <w:rsid w:val="00C537BB"/>
    <w:rsid w:val="00C64B27"/>
    <w:rsid w:val="00C93398"/>
    <w:rsid w:val="00CB5CD9"/>
    <w:rsid w:val="00CD3C48"/>
    <w:rsid w:val="00CD6A34"/>
    <w:rsid w:val="00CF108C"/>
    <w:rsid w:val="00D136DA"/>
    <w:rsid w:val="00D33AEE"/>
    <w:rsid w:val="00D51FE6"/>
    <w:rsid w:val="00D65DF6"/>
    <w:rsid w:val="00D70BBB"/>
    <w:rsid w:val="00D744F3"/>
    <w:rsid w:val="00D7538C"/>
    <w:rsid w:val="00D82DC3"/>
    <w:rsid w:val="00D84A6E"/>
    <w:rsid w:val="00DA4D26"/>
    <w:rsid w:val="00DB0A37"/>
    <w:rsid w:val="00DB536F"/>
    <w:rsid w:val="00DC4A83"/>
    <w:rsid w:val="00DD7F0F"/>
    <w:rsid w:val="00DE0929"/>
    <w:rsid w:val="00DF1823"/>
    <w:rsid w:val="00E01684"/>
    <w:rsid w:val="00E10746"/>
    <w:rsid w:val="00E376A0"/>
    <w:rsid w:val="00E41D56"/>
    <w:rsid w:val="00E43320"/>
    <w:rsid w:val="00E64E2F"/>
    <w:rsid w:val="00E67D11"/>
    <w:rsid w:val="00E80A3F"/>
    <w:rsid w:val="00E81A16"/>
    <w:rsid w:val="00E963B7"/>
    <w:rsid w:val="00EA066C"/>
    <w:rsid w:val="00EA3B5C"/>
    <w:rsid w:val="00EB2575"/>
    <w:rsid w:val="00EB7E4A"/>
    <w:rsid w:val="00EE6DED"/>
    <w:rsid w:val="00EE7773"/>
    <w:rsid w:val="00F11C9A"/>
    <w:rsid w:val="00F2127E"/>
    <w:rsid w:val="00F30748"/>
    <w:rsid w:val="00F313A8"/>
    <w:rsid w:val="00F31BFB"/>
    <w:rsid w:val="00F33021"/>
    <w:rsid w:val="00F42825"/>
    <w:rsid w:val="00F509B3"/>
    <w:rsid w:val="00F57E12"/>
    <w:rsid w:val="00F66238"/>
    <w:rsid w:val="00F72FF1"/>
    <w:rsid w:val="00F77BF7"/>
    <w:rsid w:val="00F80C32"/>
    <w:rsid w:val="00F85E90"/>
    <w:rsid w:val="00F94E33"/>
    <w:rsid w:val="00F9515F"/>
    <w:rsid w:val="00FA708A"/>
    <w:rsid w:val="00FB360D"/>
    <w:rsid w:val="00FB4C72"/>
    <w:rsid w:val="00FC440F"/>
    <w:rsid w:val="00FD0DE0"/>
    <w:rsid w:val="00FE5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92312E-5EA2-4495-B1D2-E8C12D2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4A6E"/>
  </w:style>
  <w:style w:type="paragraph" w:styleId="Nagwek1">
    <w:name w:val="heading 1"/>
    <w:basedOn w:val="Normalny"/>
    <w:next w:val="Normalny"/>
    <w:link w:val="Nagwek1Znak"/>
    <w:qFormat/>
    <w:rsid w:val="005D22A9"/>
    <w:pPr>
      <w:keepNext/>
      <w:keepLines/>
      <w:spacing w:before="480" w:after="0" w:line="240" w:lineRule="auto"/>
      <w:outlineLvl w:val="0"/>
    </w:pPr>
    <w:rPr>
      <w:rFonts w:ascii="Cambria" w:eastAsia="Times New Roman" w:hAnsi="Cambria" w:cs="Times New Roman"/>
      <w:b/>
      <w:bCs/>
      <w:color w:val="365F91"/>
      <w:sz w:val="28"/>
      <w:szCs w:val="28"/>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838"/>
    <w:rPr>
      <w:rFonts w:ascii="Tahoma" w:hAnsi="Tahoma" w:cs="Tahoma"/>
      <w:sz w:val="16"/>
      <w:szCs w:val="16"/>
    </w:rPr>
  </w:style>
  <w:style w:type="paragraph" w:styleId="Akapitzlist">
    <w:name w:val="List Paragraph"/>
    <w:basedOn w:val="Normalny"/>
    <w:link w:val="AkapitzlistZnak"/>
    <w:uiPriority w:val="99"/>
    <w:qFormat/>
    <w:rsid w:val="008F7838"/>
    <w:pPr>
      <w:ind w:left="720"/>
      <w:contextualSpacing/>
    </w:pPr>
  </w:style>
  <w:style w:type="table" w:styleId="Tabela-Siatka">
    <w:name w:val="Table Grid"/>
    <w:basedOn w:val="Standardowy"/>
    <w:uiPriority w:val="59"/>
    <w:rsid w:val="008F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F78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838"/>
  </w:style>
  <w:style w:type="paragraph" w:styleId="Stopka">
    <w:name w:val="footer"/>
    <w:basedOn w:val="Normalny"/>
    <w:link w:val="StopkaZnak"/>
    <w:uiPriority w:val="99"/>
    <w:unhideWhenUsed/>
    <w:rsid w:val="008F78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838"/>
  </w:style>
  <w:style w:type="paragraph" w:styleId="Tekstpodstawowywcity">
    <w:name w:val="Body Text Indent"/>
    <w:basedOn w:val="Normalny"/>
    <w:link w:val="TekstpodstawowywcityZnak"/>
    <w:rsid w:val="008F783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F7838"/>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8F7838"/>
  </w:style>
  <w:style w:type="paragraph" w:styleId="Tekstpodstawowy">
    <w:name w:val="Body Text"/>
    <w:basedOn w:val="Normalny"/>
    <w:link w:val="TekstpodstawowyZnak"/>
    <w:uiPriority w:val="99"/>
    <w:semiHidden/>
    <w:unhideWhenUsed/>
    <w:rsid w:val="008F7838"/>
    <w:pPr>
      <w:spacing w:after="120"/>
    </w:pPr>
  </w:style>
  <w:style w:type="paragraph" w:styleId="Tekstprzypisudolnego">
    <w:name w:val="footnote text"/>
    <w:basedOn w:val="Normalny"/>
    <w:link w:val="TekstprzypisudolnegoZnak"/>
    <w:uiPriority w:val="99"/>
    <w:semiHidden/>
    <w:unhideWhenUsed/>
    <w:rsid w:val="008F78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7838"/>
    <w:rPr>
      <w:sz w:val="20"/>
      <w:szCs w:val="20"/>
    </w:rPr>
  </w:style>
  <w:style w:type="character" w:styleId="Odwoanieprzypisudolnego">
    <w:name w:val="footnote reference"/>
    <w:basedOn w:val="Domylnaczcionkaakapitu"/>
    <w:uiPriority w:val="99"/>
    <w:semiHidden/>
    <w:unhideWhenUsed/>
    <w:rsid w:val="008F7838"/>
    <w:rPr>
      <w:vertAlign w:val="superscript"/>
    </w:rPr>
  </w:style>
  <w:style w:type="character" w:customStyle="1" w:styleId="TekstprzypisukocowegoZnak">
    <w:name w:val="Tekst przypisu końcowego Znak"/>
    <w:basedOn w:val="Domylnaczcionkaakapitu"/>
    <w:link w:val="Tekstprzypisukocowego"/>
    <w:uiPriority w:val="99"/>
    <w:semiHidden/>
    <w:rsid w:val="008F7838"/>
    <w:rPr>
      <w:sz w:val="20"/>
      <w:szCs w:val="20"/>
    </w:rPr>
  </w:style>
  <w:style w:type="paragraph" w:styleId="Tekstprzypisukocowego">
    <w:name w:val="endnote text"/>
    <w:basedOn w:val="Normalny"/>
    <w:link w:val="TekstprzypisukocowegoZnak"/>
    <w:uiPriority w:val="99"/>
    <w:semiHidden/>
    <w:unhideWhenUsed/>
    <w:rsid w:val="008F7838"/>
    <w:pPr>
      <w:spacing w:after="0" w:line="240" w:lineRule="auto"/>
    </w:pPr>
    <w:rPr>
      <w:sz w:val="20"/>
      <w:szCs w:val="20"/>
    </w:rPr>
  </w:style>
  <w:style w:type="paragraph" w:customStyle="1" w:styleId="Default">
    <w:name w:val="Default"/>
    <w:rsid w:val="00F662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99"/>
    <w:locked/>
    <w:rsid w:val="00F94E33"/>
  </w:style>
  <w:style w:type="table" w:customStyle="1" w:styleId="Tabela-Siatka1">
    <w:name w:val="Tabela - Siatka1"/>
    <w:basedOn w:val="Standardowy"/>
    <w:next w:val="Tabela-Siatka"/>
    <w:uiPriority w:val="59"/>
    <w:rsid w:val="004635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uiPriority w:val="99"/>
    <w:semiHidden/>
    <w:unhideWhenUsed/>
    <w:rsid w:val="00E41D56"/>
    <w:pPr>
      <w:spacing w:line="240" w:lineRule="auto"/>
      <w:ind w:firstLine="210"/>
    </w:pPr>
    <w:rPr>
      <w:rFonts w:ascii="Times New Roman" w:eastAsia="Times New Roman" w:hAnsi="Times New Roman" w:cs="Times New Roman"/>
      <w:sz w:val="24"/>
      <w:szCs w:val="24"/>
      <w:lang w:val="de-DE" w:eastAsia="pl-PL"/>
    </w:rPr>
  </w:style>
  <w:style w:type="character" w:customStyle="1" w:styleId="TekstpodstawowyzwciciemZnak">
    <w:name w:val="Tekst podstawowy z wcięciem Znak"/>
    <w:basedOn w:val="TekstpodstawowyZnak"/>
    <w:link w:val="Tekstpodstawowyzwciciem"/>
    <w:uiPriority w:val="99"/>
    <w:semiHidden/>
    <w:rsid w:val="00E41D56"/>
    <w:rPr>
      <w:rFonts w:ascii="Times New Roman" w:eastAsia="Times New Roman" w:hAnsi="Times New Roman" w:cs="Times New Roman"/>
      <w:sz w:val="24"/>
      <w:szCs w:val="24"/>
      <w:lang w:val="de-DE" w:eastAsia="pl-PL"/>
    </w:rPr>
  </w:style>
  <w:style w:type="paragraph" w:styleId="NormalnyWeb">
    <w:name w:val="Normal (Web)"/>
    <w:basedOn w:val="Normalny"/>
    <w:uiPriority w:val="99"/>
    <w:semiHidden/>
    <w:unhideWhenUsed/>
    <w:rsid w:val="00061D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22A9"/>
    <w:rPr>
      <w:rFonts w:ascii="Cambria" w:eastAsia="Times New Roman" w:hAnsi="Cambria" w:cs="Times New Roman"/>
      <w:b/>
      <w:bCs/>
      <w:color w:val="365F91"/>
      <w:sz w:val="28"/>
      <w:szCs w:val="28"/>
      <w:lang w:val="de-DE" w:eastAsia="pl-PL"/>
    </w:rPr>
  </w:style>
  <w:style w:type="paragraph" w:customStyle="1" w:styleId="Zawartotabeli">
    <w:name w:val="Zawartość tabeli"/>
    <w:basedOn w:val="Normalny"/>
    <w:rsid w:val="005D22A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ezodstpw">
    <w:name w:val="No Spacing"/>
    <w:uiPriority w:val="1"/>
    <w:qFormat/>
    <w:rsid w:val="0029467F"/>
    <w:pPr>
      <w:spacing w:after="0" w:line="240" w:lineRule="auto"/>
    </w:pPr>
  </w:style>
  <w:style w:type="paragraph" w:customStyle="1" w:styleId="Domy">
    <w:name w:val="Domy"/>
    <w:rsid w:val="0000179E"/>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paragraph" w:customStyle="1" w:styleId="FirstParagraph">
    <w:name w:val="First Paragraph"/>
    <w:basedOn w:val="Tekstpodstawowy"/>
    <w:next w:val="Tekstpodstawowy"/>
    <w:qFormat/>
    <w:rsid w:val="0000179E"/>
    <w:pPr>
      <w:spacing w:before="180" w:after="180" w:line="240" w:lineRule="auto"/>
    </w:pPr>
    <w:rPr>
      <w:rFonts w:ascii="Calibri" w:eastAsia="Calibri" w:hAnsi="Calibri" w:cs="Times New Roman"/>
      <w:sz w:val="24"/>
      <w:szCs w:val="24"/>
      <w:lang w:val="en-US"/>
    </w:rPr>
  </w:style>
  <w:style w:type="paragraph" w:customStyle="1" w:styleId="Compact">
    <w:name w:val="Compact"/>
    <w:basedOn w:val="Tekstpodstawowy"/>
    <w:qFormat/>
    <w:rsid w:val="0000179E"/>
    <w:pPr>
      <w:spacing w:before="36" w:after="36" w:line="240" w:lineRule="auto"/>
    </w:pPr>
    <w:rPr>
      <w:rFonts w:ascii="Calibri" w:eastAsia="Calibri" w:hAnsi="Calibri" w:cs="Times New Roman"/>
      <w:sz w:val="24"/>
      <w:szCs w:val="24"/>
      <w:lang w:val="en-US"/>
    </w:rPr>
  </w:style>
  <w:style w:type="character" w:styleId="Hipercze">
    <w:name w:val="Hyperlink"/>
    <w:basedOn w:val="Domylnaczcionkaakapitu"/>
    <w:uiPriority w:val="99"/>
    <w:unhideWhenUsed/>
    <w:rsid w:val="00AF4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612">
      <w:bodyDiv w:val="1"/>
      <w:marLeft w:val="0"/>
      <w:marRight w:val="0"/>
      <w:marTop w:val="0"/>
      <w:marBottom w:val="0"/>
      <w:divBdr>
        <w:top w:val="none" w:sz="0" w:space="0" w:color="auto"/>
        <w:left w:val="none" w:sz="0" w:space="0" w:color="auto"/>
        <w:bottom w:val="none" w:sz="0" w:space="0" w:color="auto"/>
        <w:right w:val="none" w:sz="0" w:space="0" w:color="auto"/>
      </w:divBdr>
    </w:div>
    <w:div w:id="142433501">
      <w:bodyDiv w:val="1"/>
      <w:marLeft w:val="0"/>
      <w:marRight w:val="0"/>
      <w:marTop w:val="0"/>
      <w:marBottom w:val="0"/>
      <w:divBdr>
        <w:top w:val="none" w:sz="0" w:space="0" w:color="auto"/>
        <w:left w:val="none" w:sz="0" w:space="0" w:color="auto"/>
        <w:bottom w:val="none" w:sz="0" w:space="0" w:color="auto"/>
        <w:right w:val="none" w:sz="0" w:space="0" w:color="auto"/>
      </w:divBdr>
    </w:div>
    <w:div w:id="168837709">
      <w:bodyDiv w:val="1"/>
      <w:marLeft w:val="0"/>
      <w:marRight w:val="0"/>
      <w:marTop w:val="0"/>
      <w:marBottom w:val="0"/>
      <w:divBdr>
        <w:top w:val="none" w:sz="0" w:space="0" w:color="auto"/>
        <w:left w:val="none" w:sz="0" w:space="0" w:color="auto"/>
        <w:bottom w:val="none" w:sz="0" w:space="0" w:color="auto"/>
        <w:right w:val="none" w:sz="0" w:space="0" w:color="auto"/>
      </w:divBdr>
    </w:div>
    <w:div w:id="198246962">
      <w:bodyDiv w:val="1"/>
      <w:marLeft w:val="0"/>
      <w:marRight w:val="0"/>
      <w:marTop w:val="0"/>
      <w:marBottom w:val="0"/>
      <w:divBdr>
        <w:top w:val="none" w:sz="0" w:space="0" w:color="auto"/>
        <w:left w:val="none" w:sz="0" w:space="0" w:color="auto"/>
        <w:bottom w:val="none" w:sz="0" w:space="0" w:color="auto"/>
        <w:right w:val="none" w:sz="0" w:space="0" w:color="auto"/>
      </w:divBdr>
    </w:div>
    <w:div w:id="255134152">
      <w:bodyDiv w:val="1"/>
      <w:marLeft w:val="0"/>
      <w:marRight w:val="0"/>
      <w:marTop w:val="0"/>
      <w:marBottom w:val="0"/>
      <w:divBdr>
        <w:top w:val="none" w:sz="0" w:space="0" w:color="auto"/>
        <w:left w:val="none" w:sz="0" w:space="0" w:color="auto"/>
        <w:bottom w:val="none" w:sz="0" w:space="0" w:color="auto"/>
        <w:right w:val="none" w:sz="0" w:space="0" w:color="auto"/>
      </w:divBdr>
    </w:div>
    <w:div w:id="266889848">
      <w:bodyDiv w:val="1"/>
      <w:marLeft w:val="0"/>
      <w:marRight w:val="0"/>
      <w:marTop w:val="0"/>
      <w:marBottom w:val="0"/>
      <w:divBdr>
        <w:top w:val="none" w:sz="0" w:space="0" w:color="auto"/>
        <w:left w:val="none" w:sz="0" w:space="0" w:color="auto"/>
        <w:bottom w:val="none" w:sz="0" w:space="0" w:color="auto"/>
        <w:right w:val="none" w:sz="0" w:space="0" w:color="auto"/>
      </w:divBdr>
    </w:div>
    <w:div w:id="606886072">
      <w:bodyDiv w:val="1"/>
      <w:marLeft w:val="0"/>
      <w:marRight w:val="0"/>
      <w:marTop w:val="0"/>
      <w:marBottom w:val="0"/>
      <w:divBdr>
        <w:top w:val="none" w:sz="0" w:space="0" w:color="auto"/>
        <w:left w:val="none" w:sz="0" w:space="0" w:color="auto"/>
        <w:bottom w:val="none" w:sz="0" w:space="0" w:color="auto"/>
        <w:right w:val="none" w:sz="0" w:space="0" w:color="auto"/>
      </w:divBdr>
    </w:div>
    <w:div w:id="655574712">
      <w:bodyDiv w:val="1"/>
      <w:marLeft w:val="0"/>
      <w:marRight w:val="0"/>
      <w:marTop w:val="0"/>
      <w:marBottom w:val="0"/>
      <w:divBdr>
        <w:top w:val="none" w:sz="0" w:space="0" w:color="auto"/>
        <w:left w:val="none" w:sz="0" w:space="0" w:color="auto"/>
        <w:bottom w:val="none" w:sz="0" w:space="0" w:color="auto"/>
        <w:right w:val="none" w:sz="0" w:space="0" w:color="auto"/>
      </w:divBdr>
    </w:div>
    <w:div w:id="819922996">
      <w:bodyDiv w:val="1"/>
      <w:marLeft w:val="0"/>
      <w:marRight w:val="0"/>
      <w:marTop w:val="0"/>
      <w:marBottom w:val="0"/>
      <w:divBdr>
        <w:top w:val="none" w:sz="0" w:space="0" w:color="auto"/>
        <w:left w:val="none" w:sz="0" w:space="0" w:color="auto"/>
        <w:bottom w:val="none" w:sz="0" w:space="0" w:color="auto"/>
        <w:right w:val="none" w:sz="0" w:space="0" w:color="auto"/>
      </w:divBdr>
    </w:div>
    <w:div w:id="876549193">
      <w:bodyDiv w:val="1"/>
      <w:marLeft w:val="0"/>
      <w:marRight w:val="0"/>
      <w:marTop w:val="0"/>
      <w:marBottom w:val="0"/>
      <w:divBdr>
        <w:top w:val="none" w:sz="0" w:space="0" w:color="auto"/>
        <w:left w:val="none" w:sz="0" w:space="0" w:color="auto"/>
        <w:bottom w:val="none" w:sz="0" w:space="0" w:color="auto"/>
        <w:right w:val="none" w:sz="0" w:space="0" w:color="auto"/>
      </w:divBdr>
    </w:div>
    <w:div w:id="1189828963">
      <w:bodyDiv w:val="1"/>
      <w:marLeft w:val="0"/>
      <w:marRight w:val="0"/>
      <w:marTop w:val="0"/>
      <w:marBottom w:val="0"/>
      <w:divBdr>
        <w:top w:val="none" w:sz="0" w:space="0" w:color="auto"/>
        <w:left w:val="none" w:sz="0" w:space="0" w:color="auto"/>
        <w:bottom w:val="none" w:sz="0" w:space="0" w:color="auto"/>
        <w:right w:val="none" w:sz="0" w:space="0" w:color="auto"/>
      </w:divBdr>
    </w:div>
    <w:div w:id="1234202498">
      <w:bodyDiv w:val="1"/>
      <w:marLeft w:val="0"/>
      <w:marRight w:val="0"/>
      <w:marTop w:val="0"/>
      <w:marBottom w:val="0"/>
      <w:divBdr>
        <w:top w:val="none" w:sz="0" w:space="0" w:color="auto"/>
        <w:left w:val="none" w:sz="0" w:space="0" w:color="auto"/>
        <w:bottom w:val="none" w:sz="0" w:space="0" w:color="auto"/>
        <w:right w:val="none" w:sz="0" w:space="0" w:color="auto"/>
      </w:divBdr>
    </w:div>
    <w:div w:id="1343701047">
      <w:bodyDiv w:val="1"/>
      <w:marLeft w:val="0"/>
      <w:marRight w:val="0"/>
      <w:marTop w:val="0"/>
      <w:marBottom w:val="0"/>
      <w:divBdr>
        <w:top w:val="none" w:sz="0" w:space="0" w:color="auto"/>
        <w:left w:val="none" w:sz="0" w:space="0" w:color="auto"/>
        <w:bottom w:val="none" w:sz="0" w:space="0" w:color="auto"/>
        <w:right w:val="none" w:sz="0" w:space="0" w:color="auto"/>
      </w:divBdr>
    </w:div>
    <w:div w:id="1414014459">
      <w:bodyDiv w:val="1"/>
      <w:marLeft w:val="0"/>
      <w:marRight w:val="0"/>
      <w:marTop w:val="0"/>
      <w:marBottom w:val="0"/>
      <w:divBdr>
        <w:top w:val="none" w:sz="0" w:space="0" w:color="auto"/>
        <w:left w:val="none" w:sz="0" w:space="0" w:color="auto"/>
        <w:bottom w:val="none" w:sz="0" w:space="0" w:color="auto"/>
        <w:right w:val="none" w:sz="0" w:space="0" w:color="auto"/>
      </w:divBdr>
    </w:div>
    <w:div w:id="1902977168">
      <w:bodyDiv w:val="1"/>
      <w:marLeft w:val="0"/>
      <w:marRight w:val="0"/>
      <w:marTop w:val="0"/>
      <w:marBottom w:val="0"/>
      <w:divBdr>
        <w:top w:val="none" w:sz="0" w:space="0" w:color="auto"/>
        <w:left w:val="none" w:sz="0" w:space="0" w:color="auto"/>
        <w:bottom w:val="none" w:sz="0" w:space="0" w:color="auto"/>
        <w:right w:val="none" w:sz="0" w:space="0" w:color="auto"/>
      </w:divBdr>
    </w:div>
    <w:div w:id="1982614361">
      <w:bodyDiv w:val="1"/>
      <w:marLeft w:val="0"/>
      <w:marRight w:val="0"/>
      <w:marTop w:val="0"/>
      <w:marBottom w:val="0"/>
      <w:divBdr>
        <w:top w:val="none" w:sz="0" w:space="0" w:color="auto"/>
        <w:left w:val="none" w:sz="0" w:space="0" w:color="auto"/>
        <w:bottom w:val="none" w:sz="0" w:space="0" w:color="auto"/>
        <w:right w:val="none" w:sz="0" w:space="0" w:color="auto"/>
      </w:divBdr>
    </w:div>
    <w:div w:id="20548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iod@pinczow.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F5073-A3E1-4684-B887-82947417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22</Pages>
  <Words>7046</Words>
  <Characters>42281</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49229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abobel</dc:creator>
  <cp:lastModifiedBy>Ewa</cp:lastModifiedBy>
  <cp:revision>54</cp:revision>
  <cp:lastPrinted>2021-02-02T08:00:00Z</cp:lastPrinted>
  <dcterms:created xsi:type="dcterms:W3CDTF">2019-04-15T12:14:00Z</dcterms:created>
  <dcterms:modified xsi:type="dcterms:W3CDTF">2023-01-10T08:14:00Z</dcterms:modified>
</cp:coreProperties>
</file>