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8" w:rsidRPr="007F49DF" w:rsidRDefault="008F7838" w:rsidP="003A0D2C">
      <w:pPr>
        <w:ind w:firstLine="7513"/>
        <w:jc w:val="right"/>
        <w:rPr>
          <w:rFonts w:ascii="Times New Roman" w:hAnsi="Times New Roman" w:cs="Times New Roman"/>
        </w:rPr>
      </w:pPr>
      <w:r w:rsidRPr="007F49DF">
        <w:rPr>
          <w:rFonts w:ascii="Times New Roman" w:hAnsi="Times New Roman" w:cs="Times New Roman"/>
          <w:noProof/>
          <w:lang w:eastAsia="pl-PL"/>
        </w:rPr>
        <w:drawing>
          <wp:inline distT="0" distB="0" distL="0" distR="0">
            <wp:extent cx="1219200" cy="6508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963" cy="663040"/>
                    </a:xfrm>
                    <a:prstGeom prst="rect">
                      <a:avLst/>
                    </a:prstGeom>
                    <a:noFill/>
                  </pic:spPr>
                </pic:pic>
              </a:graphicData>
            </a:graphic>
          </wp:inline>
        </w:drawing>
      </w:r>
    </w:p>
    <w:p w:rsidR="008F7838" w:rsidRPr="003A0D2C" w:rsidRDefault="008F7838" w:rsidP="008F7838">
      <w:pPr>
        <w:spacing w:after="0" w:line="240" w:lineRule="auto"/>
        <w:jc w:val="both"/>
        <w:rPr>
          <w:rFonts w:cs="Times New Roman"/>
        </w:rPr>
      </w:pPr>
      <w:r w:rsidRPr="007F49DF">
        <w:rPr>
          <w:rFonts w:ascii="Times New Roman" w:hAnsi="Times New Roman" w:cs="Times New Roman"/>
        </w:rPr>
        <w:t>……………………………………..</w:t>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sidRPr="003A0D2C">
        <w:rPr>
          <w:rFonts w:cs="Times New Roman"/>
        </w:rPr>
        <w:t xml:space="preserve">                                ………………………....</w:t>
      </w:r>
    </w:p>
    <w:p w:rsidR="008F7838" w:rsidRPr="003A0D2C" w:rsidRDefault="000A0E98" w:rsidP="008F7838">
      <w:pPr>
        <w:spacing w:after="0" w:line="240" w:lineRule="auto"/>
        <w:jc w:val="both"/>
        <w:rPr>
          <w:rFonts w:cs="Times New Roman"/>
          <w:sz w:val="18"/>
          <w:szCs w:val="18"/>
        </w:rPr>
      </w:pPr>
      <w:r w:rsidRPr="003A0D2C">
        <w:rPr>
          <w:rFonts w:cs="Times New Roman"/>
          <w:sz w:val="18"/>
          <w:szCs w:val="18"/>
        </w:rPr>
        <w:t xml:space="preserve">       </w:t>
      </w:r>
      <w:r w:rsidR="008F7838" w:rsidRPr="003A0D2C">
        <w:rPr>
          <w:rFonts w:cs="Times New Roman"/>
          <w:sz w:val="18"/>
          <w:szCs w:val="18"/>
        </w:rPr>
        <w:t xml:space="preserve">(pieczęć Pracodawcy) </w:t>
      </w:r>
      <w:r w:rsidR="008F7838"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99697A" w:rsidRPr="003A0D2C">
        <w:rPr>
          <w:rFonts w:cs="Times New Roman"/>
          <w:sz w:val="18"/>
          <w:szCs w:val="18"/>
        </w:rPr>
        <w:tab/>
      </w:r>
      <w:r w:rsidR="003A0D2C">
        <w:rPr>
          <w:rFonts w:cs="Times New Roman"/>
          <w:sz w:val="18"/>
          <w:szCs w:val="18"/>
        </w:rPr>
        <w:t xml:space="preserve">    </w:t>
      </w:r>
      <w:r w:rsidR="0099697A" w:rsidRPr="003A0D2C">
        <w:rPr>
          <w:rFonts w:cs="Times New Roman"/>
          <w:sz w:val="18"/>
          <w:szCs w:val="18"/>
        </w:rPr>
        <w:t xml:space="preserve"> (miejscowość, data )</w:t>
      </w:r>
      <w:r w:rsidR="008F7838" w:rsidRPr="003A0D2C">
        <w:rPr>
          <w:rFonts w:cs="Times New Roman"/>
          <w:sz w:val="18"/>
          <w:szCs w:val="18"/>
        </w:rPr>
        <w:tab/>
      </w:r>
      <w:r w:rsidR="008F7838" w:rsidRPr="003A0D2C">
        <w:rPr>
          <w:rFonts w:cs="Times New Roman"/>
          <w:sz w:val="18"/>
          <w:szCs w:val="18"/>
        </w:rPr>
        <w:tab/>
      </w:r>
      <w:r w:rsidR="008F7838" w:rsidRPr="003A0D2C">
        <w:rPr>
          <w:rFonts w:cs="Times New Roman"/>
          <w:sz w:val="18"/>
          <w:szCs w:val="18"/>
        </w:rPr>
        <w:tab/>
      </w:r>
      <w:r w:rsidR="008F7838" w:rsidRPr="003A0D2C">
        <w:rPr>
          <w:rFonts w:cs="Times New Roman"/>
          <w:sz w:val="18"/>
          <w:szCs w:val="18"/>
        </w:rPr>
        <w:tab/>
      </w:r>
    </w:p>
    <w:p w:rsidR="0099697A" w:rsidRPr="00F57E12" w:rsidRDefault="0099697A" w:rsidP="008F7838">
      <w:pPr>
        <w:spacing w:after="0" w:line="240" w:lineRule="auto"/>
        <w:jc w:val="both"/>
        <w:rPr>
          <w:rFonts w:ascii="Arial Narrow" w:hAnsi="Arial Narrow" w:cs="Times New Roman"/>
          <w:sz w:val="18"/>
          <w:szCs w:val="18"/>
        </w:rPr>
      </w:pPr>
    </w:p>
    <w:p w:rsidR="006D6156" w:rsidRPr="003A0D2C" w:rsidRDefault="006D6156" w:rsidP="00FD0DE0">
      <w:pPr>
        <w:spacing w:after="0" w:line="240" w:lineRule="auto"/>
        <w:ind w:firstLine="4961"/>
        <w:rPr>
          <w:rFonts w:cs="Times New Roman"/>
          <w:b/>
          <w:i/>
          <w:sz w:val="24"/>
          <w:szCs w:val="24"/>
        </w:rPr>
      </w:pPr>
      <w:r w:rsidRPr="006D6156">
        <w:rPr>
          <w:rFonts w:ascii="Times New Roman" w:hAnsi="Times New Roman" w:cs="Times New Roman"/>
          <w:b/>
          <w:i/>
          <w:sz w:val="24"/>
          <w:szCs w:val="24"/>
        </w:rPr>
        <w:t xml:space="preserve"> </w:t>
      </w:r>
      <w:r w:rsidR="0099697A">
        <w:rPr>
          <w:rFonts w:ascii="Times New Roman" w:hAnsi="Times New Roman" w:cs="Times New Roman"/>
          <w:b/>
          <w:i/>
          <w:sz w:val="24"/>
          <w:szCs w:val="24"/>
        </w:rPr>
        <w:tab/>
      </w:r>
      <w:r w:rsidR="0099697A">
        <w:rPr>
          <w:rFonts w:ascii="Times New Roman" w:hAnsi="Times New Roman" w:cs="Times New Roman"/>
          <w:b/>
          <w:i/>
          <w:sz w:val="24"/>
          <w:szCs w:val="24"/>
        </w:rPr>
        <w:tab/>
      </w:r>
      <w:r w:rsidR="0099697A" w:rsidRPr="003A0D2C">
        <w:rPr>
          <w:rFonts w:cs="Times New Roman"/>
          <w:b/>
          <w:i/>
          <w:sz w:val="24"/>
          <w:szCs w:val="24"/>
        </w:rPr>
        <w:t>Starosta Pińczowski</w:t>
      </w:r>
    </w:p>
    <w:p w:rsidR="006D6156" w:rsidRPr="003A0D2C" w:rsidRDefault="00FD0DE0" w:rsidP="006D6156">
      <w:pPr>
        <w:spacing w:after="0" w:line="240" w:lineRule="auto"/>
        <w:ind w:left="4962" w:firstLine="702"/>
        <w:rPr>
          <w:rFonts w:cs="Times New Roman"/>
          <w:b/>
          <w:i/>
          <w:sz w:val="24"/>
          <w:szCs w:val="24"/>
        </w:rPr>
      </w:pPr>
      <w:r w:rsidRPr="003A0D2C">
        <w:rPr>
          <w:rFonts w:cs="Times New Roman"/>
          <w:b/>
          <w:i/>
          <w:sz w:val="24"/>
          <w:szCs w:val="24"/>
        </w:rPr>
        <w:tab/>
      </w:r>
      <w:r w:rsidR="006D6156" w:rsidRPr="003A0D2C">
        <w:rPr>
          <w:rFonts w:cs="Times New Roman"/>
          <w:b/>
          <w:i/>
          <w:sz w:val="24"/>
          <w:szCs w:val="24"/>
        </w:rPr>
        <w:t>P</w:t>
      </w:r>
      <w:r w:rsidRPr="003A0D2C">
        <w:rPr>
          <w:rFonts w:cs="Times New Roman"/>
          <w:b/>
          <w:i/>
          <w:sz w:val="24"/>
          <w:szCs w:val="24"/>
        </w:rPr>
        <w:t>owiatowy</w:t>
      </w:r>
      <w:r w:rsidR="006D6156" w:rsidRPr="003A0D2C">
        <w:rPr>
          <w:rFonts w:cs="Times New Roman"/>
          <w:b/>
          <w:i/>
          <w:sz w:val="24"/>
          <w:szCs w:val="24"/>
        </w:rPr>
        <w:t xml:space="preserve"> Urz</w:t>
      </w:r>
      <w:r w:rsidRPr="003A0D2C">
        <w:rPr>
          <w:rFonts w:cs="Times New Roman"/>
          <w:b/>
          <w:i/>
          <w:sz w:val="24"/>
          <w:szCs w:val="24"/>
        </w:rPr>
        <w:t>ąd</w:t>
      </w:r>
      <w:r w:rsidR="006D6156" w:rsidRPr="003A0D2C">
        <w:rPr>
          <w:rFonts w:cs="Times New Roman"/>
          <w:b/>
          <w:i/>
          <w:sz w:val="24"/>
          <w:szCs w:val="24"/>
        </w:rPr>
        <w:t xml:space="preserve"> Pracy</w:t>
      </w:r>
    </w:p>
    <w:p w:rsidR="006D6156" w:rsidRPr="003A0D2C" w:rsidRDefault="00FD0DE0" w:rsidP="006D6156">
      <w:pPr>
        <w:spacing w:after="0" w:line="240" w:lineRule="auto"/>
        <w:ind w:left="4962" w:firstLine="702"/>
        <w:rPr>
          <w:rFonts w:cs="Times New Roman"/>
          <w:i/>
          <w:sz w:val="24"/>
          <w:szCs w:val="24"/>
        </w:rPr>
      </w:pPr>
      <w:r w:rsidRPr="003A0D2C">
        <w:rPr>
          <w:rFonts w:cs="Times New Roman"/>
          <w:b/>
          <w:i/>
          <w:sz w:val="24"/>
          <w:szCs w:val="24"/>
        </w:rPr>
        <w:tab/>
      </w:r>
      <w:r w:rsidR="006D6156" w:rsidRPr="003A0D2C">
        <w:rPr>
          <w:rFonts w:cs="Times New Roman"/>
          <w:b/>
          <w:i/>
          <w:sz w:val="24"/>
          <w:szCs w:val="24"/>
        </w:rPr>
        <w:t>w Pińczowie</w:t>
      </w:r>
    </w:p>
    <w:p w:rsidR="00FD0DE0" w:rsidRDefault="00FD0DE0" w:rsidP="00AB7F0D">
      <w:pPr>
        <w:spacing w:after="0" w:line="240" w:lineRule="auto"/>
        <w:ind w:firstLine="4961"/>
        <w:jc w:val="center"/>
        <w:rPr>
          <w:rFonts w:ascii="Times New Roman" w:hAnsi="Times New Roman" w:cs="Times New Roman"/>
          <w:b/>
          <w:sz w:val="28"/>
          <w:szCs w:val="24"/>
        </w:rPr>
      </w:pPr>
    </w:p>
    <w:p w:rsidR="00FD0DE0" w:rsidRPr="00AB7F0D" w:rsidRDefault="00FD0DE0" w:rsidP="00AB7F0D">
      <w:pPr>
        <w:spacing w:after="0" w:line="240" w:lineRule="auto"/>
        <w:ind w:firstLine="4961"/>
        <w:jc w:val="center"/>
        <w:rPr>
          <w:rFonts w:ascii="Times New Roman" w:hAnsi="Times New Roman" w:cs="Times New Roman"/>
          <w:b/>
          <w:sz w:val="28"/>
          <w:szCs w:val="24"/>
        </w:rPr>
      </w:pPr>
    </w:p>
    <w:p w:rsidR="008F7838" w:rsidRPr="003A0D2C" w:rsidRDefault="008F7838" w:rsidP="00AB7F0D">
      <w:pPr>
        <w:spacing w:after="0" w:line="240" w:lineRule="auto"/>
        <w:jc w:val="center"/>
        <w:rPr>
          <w:rFonts w:cs="Times New Roman"/>
          <w:b/>
          <w:sz w:val="28"/>
          <w:szCs w:val="24"/>
        </w:rPr>
      </w:pPr>
      <w:r w:rsidRPr="003A0D2C">
        <w:rPr>
          <w:rFonts w:cs="Times New Roman"/>
          <w:b/>
          <w:sz w:val="28"/>
          <w:szCs w:val="24"/>
        </w:rPr>
        <w:t>Wniosek</w:t>
      </w:r>
    </w:p>
    <w:p w:rsidR="008F7838" w:rsidRPr="003A0D2C" w:rsidRDefault="008F7838" w:rsidP="00AB7F0D">
      <w:pPr>
        <w:spacing w:after="0" w:line="240" w:lineRule="auto"/>
        <w:jc w:val="center"/>
        <w:rPr>
          <w:rFonts w:cs="Times New Roman"/>
          <w:b/>
          <w:sz w:val="24"/>
          <w:szCs w:val="24"/>
        </w:rPr>
      </w:pPr>
      <w:r w:rsidRPr="003A0D2C">
        <w:rPr>
          <w:rFonts w:cs="Times New Roman"/>
          <w:b/>
          <w:sz w:val="28"/>
          <w:szCs w:val="24"/>
        </w:rPr>
        <w:t xml:space="preserve">o przyznanie środków z Krajowego Funduszu Szkoleniowego na finansowanie działań na rzecz kształcenia ustawicznego pracowników i pracodawców     </w:t>
      </w:r>
      <w:r w:rsidRPr="003A0D2C">
        <w:rPr>
          <w:rFonts w:cs="Times New Roman"/>
          <w:b/>
          <w:sz w:val="24"/>
          <w:szCs w:val="24"/>
        </w:rPr>
        <w:t xml:space="preserve">                                                                                      </w:t>
      </w:r>
    </w:p>
    <w:p w:rsidR="003C128C" w:rsidRPr="00AF2C08" w:rsidRDefault="003C128C" w:rsidP="003C128C">
      <w:pPr>
        <w:snapToGrid w:val="0"/>
        <w:jc w:val="both"/>
        <w:rPr>
          <w:rFonts w:ascii="Arial Narrow" w:hAnsi="Arial Narrow" w:cs="Arial"/>
          <w:color w:val="000000"/>
          <w:sz w:val="16"/>
          <w:szCs w:val="16"/>
        </w:rPr>
      </w:pPr>
    </w:p>
    <w:p w:rsidR="003C128C" w:rsidRPr="003A0D2C" w:rsidRDefault="003C128C" w:rsidP="003C128C">
      <w:pPr>
        <w:snapToGrid w:val="0"/>
        <w:jc w:val="both"/>
        <w:rPr>
          <w:rFonts w:cs="Arial"/>
          <w:color w:val="000000"/>
          <w:sz w:val="20"/>
          <w:szCs w:val="20"/>
        </w:rPr>
      </w:pPr>
      <w:r w:rsidRPr="003A0D2C">
        <w:rPr>
          <w:rFonts w:cs="Arial"/>
          <w:color w:val="000000"/>
          <w:sz w:val="20"/>
          <w:szCs w:val="20"/>
        </w:rPr>
        <w:t>na zasadach określonych w art. 69a i 69b ustawy z dnia 20 kwietnia 2004r. o promocji zatrudnienia i instytucjach rynku pracy oraz w </w:t>
      </w:r>
      <w:r w:rsidR="00125223" w:rsidRPr="003A0D2C">
        <w:rPr>
          <w:rFonts w:cs="Arial"/>
          <w:color w:val="000000"/>
          <w:sz w:val="20"/>
          <w:szCs w:val="20"/>
        </w:rPr>
        <w:t>R</w:t>
      </w:r>
      <w:r w:rsidRPr="003A0D2C">
        <w:rPr>
          <w:rFonts w:cs="Arial"/>
          <w:color w:val="000000"/>
          <w:sz w:val="20"/>
          <w:szCs w:val="20"/>
        </w:rPr>
        <w:t>ozporządzeniu Ministra Pracy i Polityki Społecznej z dnia 14 maja 2014r. w sprawie przyznawania środków z Krajowego Funduszu Szkoleniowego</w:t>
      </w:r>
    </w:p>
    <w:p w:rsidR="00125223" w:rsidRPr="003A0D2C" w:rsidRDefault="00125223" w:rsidP="00125223">
      <w:pPr>
        <w:autoSpaceDE w:val="0"/>
        <w:jc w:val="both"/>
        <w:rPr>
          <w:rFonts w:eastAsia="TimesNewRomanPS-BoldMT"/>
          <w:b/>
          <w:bCs/>
          <w:i/>
          <w:sz w:val="20"/>
          <w:szCs w:val="20"/>
        </w:rPr>
      </w:pPr>
      <w:r w:rsidRPr="003A0D2C">
        <w:rPr>
          <w:rFonts w:eastAsia="TimesNewRomanPS-BoldMT"/>
          <w:b/>
          <w:bCs/>
          <w:i/>
          <w:sz w:val="20"/>
          <w:szCs w:val="20"/>
        </w:rPr>
        <w:t>Informacja:</w:t>
      </w:r>
    </w:p>
    <w:p w:rsidR="00125223"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Wniosek należy wypełnić czytelnie. </w:t>
      </w:r>
    </w:p>
    <w:p w:rsidR="00125223"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Wszelkie skreślenia i poprawki muszą być parafowane przez wnioskodawcę. </w:t>
      </w:r>
    </w:p>
    <w:p w:rsidR="00121109" w:rsidRPr="003A0D2C" w:rsidRDefault="00125223" w:rsidP="003C6E68">
      <w:pPr>
        <w:widowControl w:val="0"/>
        <w:numPr>
          <w:ilvl w:val="0"/>
          <w:numId w:val="10"/>
        </w:numPr>
        <w:suppressAutoHyphens/>
        <w:autoSpaceDE w:val="0"/>
        <w:spacing w:after="0" w:line="240" w:lineRule="auto"/>
        <w:jc w:val="both"/>
        <w:rPr>
          <w:rFonts w:eastAsia="TimesNewRomanPSMT"/>
          <w:i/>
          <w:sz w:val="20"/>
          <w:szCs w:val="20"/>
        </w:rPr>
      </w:pPr>
      <w:r w:rsidRPr="003A0D2C">
        <w:rPr>
          <w:rFonts w:eastAsia="TimesNewRomanPSMT"/>
          <w:i/>
          <w:sz w:val="20"/>
          <w:szCs w:val="20"/>
        </w:rPr>
        <w:t xml:space="preserve">Każda pozycja we wniosku musi zostać wypełniona, w przypadku, gdy którykolwiek punkt wniosku nie dotyczy wnioskodawcy należy wpisać </w:t>
      </w:r>
      <w:r w:rsidRPr="003A0D2C">
        <w:rPr>
          <w:rFonts w:eastAsia="TimesNewRomanPSMT"/>
          <w:b/>
          <w:i/>
          <w:sz w:val="20"/>
          <w:szCs w:val="20"/>
        </w:rPr>
        <w:t>„nie dotyczy”.</w:t>
      </w:r>
      <w:r w:rsidRPr="003A0D2C">
        <w:rPr>
          <w:rFonts w:eastAsia="TimesNewRomanPSMT"/>
          <w:i/>
          <w:sz w:val="20"/>
          <w:szCs w:val="20"/>
        </w:rPr>
        <w:t xml:space="preserve"> </w:t>
      </w:r>
    </w:p>
    <w:p w:rsidR="00F57E12" w:rsidRPr="00AF5504" w:rsidRDefault="00F57E12" w:rsidP="000A0E98">
      <w:pPr>
        <w:shd w:val="clear" w:color="auto" w:fill="FFFFFF"/>
        <w:spacing w:after="0" w:line="240" w:lineRule="auto"/>
        <w:jc w:val="both"/>
        <w:textAlignment w:val="baseline"/>
        <w:rPr>
          <w:rFonts w:ascii="Arial Narrow" w:eastAsia="Times New Roman" w:hAnsi="Arial Narrow" w:cs="Times New Roman"/>
          <w:b/>
          <w:i/>
          <w:color w:val="006600"/>
          <w:lang w:eastAsia="pl-PL"/>
        </w:rPr>
      </w:pPr>
    </w:p>
    <w:p w:rsidR="002D528F" w:rsidRPr="003A0D2C" w:rsidRDefault="008F7838" w:rsidP="002D528F">
      <w:pPr>
        <w:pStyle w:val="Akapitzlist"/>
        <w:numPr>
          <w:ilvl w:val="0"/>
          <w:numId w:val="1"/>
        </w:numPr>
        <w:spacing w:after="0" w:line="360" w:lineRule="auto"/>
        <w:rPr>
          <w:rFonts w:cs="Times New Roman"/>
          <w:b/>
          <w:sz w:val="24"/>
          <w:szCs w:val="24"/>
        </w:rPr>
      </w:pPr>
      <w:r w:rsidRPr="003A0D2C">
        <w:rPr>
          <w:rFonts w:cs="Times New Roman"/>
          <w:b/>
          <w:sz w:val="24"/>
          <w:szCs w:val="24"/>
        </w:rPr>
        <w:t>DANE PRACODAWCY</w:t>
      </w:r>
    </w:p>
    <w:p w:rsidR="00AF2C08" w:rsidRPr="003A0D2C" w:rsidRDefault="00FD0DE0" w:rsidP="00AF2C08">
      <w:pPr>
        <w:pStyle w:val="Akapitzlist"/>
        <w:numPr>
          <w:ilvl w:val="0"/>
          <w:numId w:val="2"/>
        </w:numPr>
        <w:spacing w:after="0" w:line="360" w:lineRule="auto"/>
        <w:jc w:val="both"/>
        <w:rPr>
          <w:rFonts w:cs="Times New Roman"/>
          <w:sz w:val="24"/>
          <w:szCs w:val="24"/>
        </w:rPr>
      </w:pPr>
      <w:r w:rsidRPr="003A0D2C">
        <w:rPr>
          <w:rFonts w:cs="Times New Roman"/>
          <w:sz w:val="24"/>
          <w:szCs w:val="24"/>
        </w:rPr>
        <w:t xml:space="preserve">Nazwa </w:t>
      </w:r>
      <w:r w:rsidR="008F7838" w:rsidRPr="003A0D2C">
        <w:rPr>
          <w:rFonts w:cs="Times New Roman"/>
          <w:sz w:val="24"/>
          <w:szCs w:val="24"/>
        </w:rPr>
        <w:t>pracodawcy</w:t>
      </w:r>
      <w:r w:rsidR="00AF2C08" w:rsidRPr="003A0D2C">
        <w:rPr>
          <w:rFonts w:cs="Times New Roman"/>
          <w:sz w:val="24"/>
          <w:szCs w:val="24"/>
        </w:rPr>
        <w:t>……………………………………………………………………………</w:t>
      </w:r>
      <w:r w:rsidRPr="003A0D2C">
        <w:rPr>
          <w:rFonts w:cs="Times New Roman"/>
          <w:sz w:val="24"/>
          <w:szCs w:val="24"/>
        </w:rPr>
        <w:t>……………….</w:t>
      </w:r>
      <w:r w:rsidR="00AF2C08" w:rsidRPr="003A0D2C">
        <w:rPr>
          <w:rFonts w:cs="Times New Roman"/>
          <w:sz w:val="24"/>
          <w:szCs w:val="24"/>
        </w:rPr>
        <w:t>………..……..</w:t>
      </w:r>
    </w:p>
    <w:p w:rsidR="00FD0DE0" w:rsidRPr="003A0D2C" w:rsidRDefault="00FD0DE0" w:rsidP="00FD0DE0">
      <w:pPr>
        <w:pStyle w:val="Akapitzlist"/>
        <w:numPr>
          <w:ilvl w:val="0"/>
          <w:numId w:val="2"/>
        </w:numPr>
        <w:rPr>
          <w:rFonts w:cs="Times New Roman"/>
          <w:sz w:val="24"/>
          <w:szCs w:val="24"/>
        </w:rPr>
      </w:pPr>
      <w:r w:rsidRPr="003A0D2C">
        <w:rPr>
          <w:rFonts w:cs="Times New Roman"/>
          <w:sz w:val="24"/>
          <w:szCs w:val="24"/>
        </w:rPr>
        <w:t>Adres siedziby ………………….……………………………………………………………………………………...…….....</w:t>
      </w:r>
    </w:p>
    <w:p w:rsidR="00FD0DE0" w:rsidRPr="003A0D2C" w:rsidRDefault="00FD0DE0" w:rsidP="00FD0DE0">
      <w:pPr>
        <w:pStyle w:val="Akapitzlist"/>
        <w:numPr>
          <w:ilvl w:val="0"/>
          <w:numId w:val="2"/>
        </w:numPr>
        <w:spacing w:after="0" w:line="360" w:lineRule="auto"/>
        <w:ind w:left="714" w:hanging="357"/>
        <w:jc w:val="both"/>
        <w:rPr>
          <w:rFonts w:cs="Times New Roman"/>
          <w:sz w:val="24"/>
          <w:szCs w:val="24"/>
        </w:rPr>
      </w:pPr>
      <w:r w:rsidRPr="003A0D2C">
        <w:rPr>
          <w:rFonts w:cs="Times New Roman"/>
          <w:sz w:val="24"/>
          <w:szCs w:val="24"/>
        </w:rPr>
        <w:t>Miejsce/a prowadzonej działalności ……………………………………………………………………..…………………</w:t>
      </w:r>
    </w:p>
    <w:p w:rsidR="00FD0DE0"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NIP…………</w:t>
      </w:r>
      <w:r w:rsidR="00FD0DE0" w:rsidRPr="003A0D2C">
        <w:rPr>
          <w:rFonts w:cs="Times New Roman"/>
          <w:sz w:val="24"/>
          <w:szCs w:val="24"/>
        </w:rPr>
        <w:t>………………………..</w:t>
      </w:r>
      <w:r w:rsidRPr="003A0D2C">
        <w:rPr>
          <w:rFonts w:cs="Times New Roman"/>
          <w:sz w:val="24"/>
          <w:szCs w:val="24"/>
        </w:rPr>
        <w:t>……………</w:t>
      </w:r>
      <w:r w:rsidR="00A9156C" w:rsidRPr="003A0D2C">
        <w:rPr>
          <w:rFonts w:cs="Times New Roman"/>
          <w:sz w:val="24"/>
          <w:szCs w:val="24"/>
        </w:rPr>
        <w:t>……….</w:t>
      </w:r>
      <w:r w:rsidRPr="003A0D2C">
        <w:rPr>
          <w:rFonts w:cs="Times New Roman"/>
          <w:sz w:val="24"/>
          <w:szCs w:val="24"/>
        </w:rPr>
        <w:t xml:space="preserve">…………….. </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REGON………………………………</w:t>
      </w:r>
      <w:r w:rsidR="00A9156C" w:rsidRPr="003A0D2C">
        <w:rPr>
          <w:rFonts w:cs="Times New Roman"/>
          <w:sz w:val="24"/>
          <w:szCs w:val="24"/>
        </w:rPr>
        <w:t>…………..</w:t>
      </w:r>
      <w:r w:rsidRPr="003A0D2C">
        <w:rPr>
          <w:rFonts w:cs="Times New Roman"/>
          <w:sz w:val="24"/>
          <w:szCs w:val="24"/>
        </w:rPr>
        <w:t>……………………...</w:t>
      </w:r>
    </w:p>
    <w:p w:rsidR="00E43320" w:rsidRPr="003A0D2C" w:rsidRDefault="00FD0DE0"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P</w:t>
      </w:r>
      <w:r w:rsidR="008F7838" w:rsidRPr="003A0D2C">
        <w:rPr>
          <w:rFonts w:cs="Times New Roman"/>
          <w:sz w:val="24"/>
          <w:szCs w:val="24"/>
        </w:rPr>
        <w:t>rzeważający rodzaj działalności gospodarczej wg PKD………………………………………...</w:t>
      </w:r>
      <w:r w:rsidR="00A9156C" w:rsidRPr="003A0D2C">
        <w:rPr>
          <w:rFonts w:cs="Times New Roman"/>
          <w:sz w:val="24"/>
          <w:szCs w:val="24"/>
        </w:rPr>
        <w:t>.....................</w:t>
      </w:r>
      <w:r w:rsidRPr="003A0D2C">
        <w:rPr>
          <w:rFonts w:cs="Times New Roman"/>
          <w:sz w:val="24"/>
          <w:szCs w:val="24"/>
        </w:rPr>
        <w:t>…….</w:t>
      </w:r>
    </w:p>
    <w:p w:rsidR="006D6156" w:rsidRPr="003A0D2C" w:rsidRDefault="006D6156" w:rsidP="006D6156">
      <w:pPr>
        <w:pStyle w:val="Akapitzlist"/>
        <w:numPr>
          <w:ilvl w:val="0"/>
          <w:numId w:val="2"/>
        </w:numPr>
        <w:spacing w:line="360" w:lineRule="auto"/>
        <w:ind w:left="714" w:hanging="357"/>
        <w:rPr>
          <w:rFonts w:cs="Times New Roman"/>
          <w:sz w:val="24"/>
          <w:szCs w:val="24"/>
        </w:rPr>
      </w:pPr>
      <w:r w:rsidRPr="003A0D2C">
        <w:rPr>
          <w:rFonts w:cs="Times New Roman"/>
          <w:sz w:val="24"/>
          <w:szCs w:val="24"/>
        </w:rPr>
        <w:t>Telefon…………………</w:t>
      </w:r>
      <w:r w:rsidR="00A9156C" w:rsidRPr="003A0D2C">
        <w:rPr>
          <w:rFonts w:cs="Times New Roman"/>
          <w:sz w:val="24"/>
          <w:szCs w:val="24"/>
        </w:rPr>
        <w:t>……………………..</w:t>
      </w:r>
      <w:r w:rsidRPr="003A0D2C">
        <w:rPr>
          <w:rFonts w:cs="Times New Roman"/>
          <w:sz w:val="24"/>
          <w:szCs w:val="24"/>
        </w:rPr>
        <w:t>………………… e-mail……………………………………………………..</w:t>
      </w:r>
    </w:p>
    <w:p w:rsidR="006D6156" w:rsidRPr="003A0D2C" w:rsidRDefault="006D6156" w:rsidP="006D6156">
      <w:pPr>
        <w:pStyle w:val="Akapitzlist"/>
        <w:numPr>
          <w:ilvl w:val="0"/>
          <w:numId w:val="2"/>
        </w:numPr>
        <w:spacing w:line="360" w:lineRule="auto"/>
        <w:ind w:left="714" w:hanging="357"/>
        <w:rPr>
          <w:rFonts w:cs="Times New Roman"/>
          <w:sz w:val="24"/>
          <w:szCs w:val="24"/>
        </w:rPr>
      </w:pPr>
      <w:r w:rsidRPr="003A0D2C">
        <w:rPr>
          <w:rFonts w:cs="Times New Roman"/>
          <w:sz w:val="24"/>
          <w:szCs w:val="24"/>
        </w:rPr>
        <w:t>Forma prawna prowadzonej działalności………………………………………………</w:t>
      </w:r>
      <w:r w:rsidR="00A9156C" w:rsidRPr="003A0D2C">
        <w:rPr>
          <w:rFonts w:cs="Times New Roman"/>
          <w:sz w:val="24"/>
          <w:szCs w:val="24"/>
        </w:rPr>
        <w:t>………………….</w:t>
      </w:r>
      <w:r w:rsidRPr="003A0D2C">
        <w:rPr>
          <w:rFonts w:cs="Times New Roman"/>
          <w:sz w:val="24"/>
          <w:szCs w:val="24"/>
        </w:rPr>
        <w:t>……………….</w:t>
      </w:r>
    </w:p>
    <w:p w:rsidR="0013345A" w:rsidRPr="003A0D2C" w:rsidRDefault="008F7838" w:rsidP="0013345A">
      <w:pPr>
        <w:pStyle w:val="Akapitzlist"/>
        <w:numPr>
          <w:ilvl w:val="0"/>
          <w:numId w:val="2"/>
        </w:numPr>
        <w:spacing w:after="0" w:line="360" w:lineRule="auto"/>
        <w:ind w:left="714" w:hanging="357"/>
        <w:jc w:val="both"/>
        <w:rPr>
          <w:rFonts w:cs="Times New Roman"/>
          <w:sz w:val="24"/>
          <w:szCs w:val="24"/>
        </w:rPr>
      </w:pPr>
      <w:r w:rsidRPr="003A0D2C">
        <w:rPr>
          <w:rFonts w:cs="Times New Roman"/>
          <w:sz w:val="24"/>
          <w:szCs w:val="24"/>
        </w:rPr>
        <w:t xml:space="preserve">Nazwa banku i numer rachunku bankowego, na który zostaną przekazane środki </w:t>
      </w:r>
      <w:r w:rsidRPr="003A0D2C">
        <w:rPr>
          <w:rFonts w:cs="Times New Roman"/>
          <w:sz w:val="24"/>
          <w:szCs w:val="24"/>
        </w:rPr>
        <w:br/>
        <w:t>w przypadku pozytywnego rozpatrzenia wniosku:</w:t>
      </w:r>
    </w:p>
    <w:p w:rsidR="0013345A" w:rsidRPr="003A0D2C" w:rsidRDefault="0013345A" w:rsidP="0013345A">
      <w:pPr>
        <w:pStyle w:val="Akapitzlist"/>
        <w:spacing w:after="0" w:line="360" w:lineRule="auto"/>
        <w:ind w:left="714"/>
        <w:jc w:val="both"/>
        <w:rPr>
          <w:rFonts w:cs="Times New Roman"/>
          <w:sz w:val="24"/>
          <w:szCs w:val="24"/>
        </w:rPr>
      </w:pPr>
      <w:r w:rsidRPr="003A0D2C">
        <w:rPr>
          <w:rFonts w:cs="Times New Roman"/>
          <w:sz w:val="24"/>
          <w:szCs w:val="24"/>
        </w:rPr>
        <w:t>nazwa banku: …………………………………………………………………………………………….………..……..</w:t>
      </w:r>
    </w:p>
    <w:tbl>
      <w:tblPr>
        <w:tblW w:w="9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304"/>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0"/>
        <w:gridCol w:w="370"/>
        <w:gridCol w:w="370"/>
        <w:gridCol w:w="370"/>
      </w:tblGrid>
      <w:tr w:rsidR="0099697A" w:rsidRPr="003A0D2C" w:rsidTr="0099697A">
        <w:trPr>
          <w:trHeight w:val="483"/>
        </w:trPr>
        <w:tc>
          <w:tcPr>
            <w:tcW w:w="342"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ind w:left="-471" w:right="-3"/>
              <w:rPr>
                <w:rFonts w:asciiTheme="minorHAnsi" w:hAnsiTheme="minorHAnsi" w:cs="Arial"/>
                <w:b/>
                <w:color w:val="auto"/>
                <w:sz w:val="22"/>
                <w:szCs w:val="22"/>
              </w:rPr>
            </w:pPr>
          </w:p>
        </w:tc>
        <w:tc>
          <w:tcPr>
            <w:tcW w:w="304"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2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3A0D2C" w:rsidRDefault="0099697A" w:rsidP="00726E17">
            <w:pPr>
              <w:pStyle w:val="Default"/>
              <w:spacing w:line="360" w:lineRule="auto"/>
              <w:rPr>
                <w:rFonts w:asciiTheme="minorHAnsi" w:hAnsiTheme="minorHAnsi" w:cs="Arial"/>
                <w:b/>
                <w:color w:val="auto"/>
                <w:sz w:val="22"/>
                <w:szCs w:val="22"/>
              </w:rPr>
            </w:pPr>
          </w:p>
        </w:tc>
      </w:tr>
    </w:tbl>
    <w:p w:rsidR="0013345A" w:rsidRPr="003A0D2C" w:rsidRDefault="0013345A" w:rsidP="0013345A">
      <w:pPr>
        <w:pStyle w:val="Akapitzlist"/>
        <w:spacing w:after="0" w:line="360" w:lineRule="auto"/>
        <w:ind w:hanging="294"/>
        <w:jc w:val="both"/>
        <w:rPr>
          <w:rFonts w:cs="Times New Roman"/>
          <w:sz w:val="24"/>
          <w:szCs w:val="24"/>
        </w:rPr>
      </w:pPr>
    </w:p>
    <w:p w:rsidR="0099697A" w:rsidRPr="003A0D2C" w:rsidRDefault="0099697A" w:rsidP="00FD0DE0">
      <w:pPr>
        <w:pStyle w:val="Akapitzlist"/>
        <w:spacing w:after="0" w:line="360" w:lineRule="auto"/>
        <w:jc w:val="both"/>
        <w:rPr>
          <w:rFonts w:cs="Times New Roman"/>
          <w:b/>
          <w:sz w:val="18"/>
          <w:szCs w:val="18"/>
        </w:rPr>
      </w:pPr>
      <w:r w:rsidRPr="003A0D2C">
        <w:rPr>
          <w:rFonts w:cs="Times New Roman"/>
          <w:b/>
          <w:sz w:val="18"/>
          <w:szCs w:val="18"/>
        </w:rPr>
        <w:t xml:space="preserve">(W przypadku pozytywnego rozpatrzenia wniosku i otrzymania dofinansowania należność dla organizatora działań/ kształcenia musi zostać przekazana ze wskazanego wyżej konta) </w:t>
      </w:r>
    </w:p>
    <w:p w:rsidR="00E41D56" w:rsidRPr="003A0D2C" w:rsidRDefault="00E41D56" w:rsidP="00E41D56">
      <w:pPr>
        <w:pStyle w:val="Akapitzlist"/>
        <w:spacing w:after="0" w:line="360" w:lineRule="auto"/>
        <w:ind w:left="709"/>
        <w:jc w:val="both"/>
        <w:rPr>
          <w:rFonts w:cs="Times New Roman"/>
          <w:sz w:val="24"/>
          <w:szCs w:val="24"/>
        </w:rPr>
      </w:pPr>
    </w:p>
    <w:p w:rsidR="0099697A" w:rsidRPr="003A0D2C" w:rsidRDefault="00E41D56" w:rsidP="003A0D2C">
      <w:pPr>
        <w:pStyle w:val="Akapitzlist"/>
        <w:spacing w:after="0" w:line="360" w:lineRule="auto"/>
        <w:ind w:left="709"/>
        <w:jc w:val="both"/>
        <w:rPr>
          <w:rFonts w:cs="Times New Roman"/>
          <w:sz w:val="24"/>
          <w:szCs w:val="24"/>
        </w:rPr>
      </w:pPr>
      <w:r w:rsidRPr="003A0D2C">
        <w:rPr>
          <w:rFonts w:cs="Times New Roman"/>
          <w:sz w:val="24"/>
          <w:szCs w:val="24"/>
        </w:rPr>
        <w:t xml:space="preserve">Czy środki na rachunku bankowym oprocentowanym :            TAK □    NIE □  </w:t>
      </w:r>
    </w:p>
    <w:p w:rsidR="00FD0DE0" w:rsidRPr="003A0D2C" w:rsidRDefault="006D6156" w:rsidP="00FD0DE0">
      <w:pPr>
        <w:pStyle w:val="Akapitzlist"/>
        <w:numPr>
          <w:ilvl w:val="0"/>
          <w:numId w:val="2"/>
        </w:numPr>
        <w:spacing w:line="360" w:lineRule="auto"/>
        <w:rPr>
          <w:rFonts w:cs="Times New Roman"/>
          <w:sz w:val="24"/>
          <w:szCs w:val="24"/>
        </w:rPr>
      </w:pPr>
      <w:r w:rsidRPr="003A0D2C">
        <w:rPr>
          <w:rFonts w:cs="Times New Roman"/>
          <w:sz w:val="24"/>
          <w:szCs w:val="24"/>
        </w:rPr>
        <w:lastRenderedPageBreak/>
        <w:t xml:space="preserve">Osoba/osoby uprawniona/uprawnione do reprezentacji i podpisania wnioskowanej umowy </w:t>
      </w:r>
      <w:r w:rsidR="00BC7B6F" w:rsidRPr="003A0D2C">
        <w:rPr>
          <w:rFonts w:cs="Times New Roman"/>
          <w:sz w:val="24"/>
          <w:szCs w:val="24"/>
        </w:rPr>
        <w:t xml:space="preserve"> </w:t>
      </w:r>
      <w:r w:rsidR="003A0D2C">
        <w:rPr>
          <w:rFonts w:cs="Times New Roman"/>
          <w:sz w:val="24"/>
          <w:szCs w:val="24"/>
        </w:rPr>
        <w:br/>
      </w:r>
      <w:r w:rsidR="00BC7B6F" w:rsidRPr="003A0D2C">
        <w:rPr>
          <w:rFonts w:cs="Times New Roman"/>
          <w:sz w:val="24"/>
          <w:szCs w:val="24"/>
        </w:rPr>
        <w:t xml:space="preserve"> </w:t>
      </w:r>
      <w:r w:rsidRPr="003A0D2C">
        <w:rPr>
          <w:rFonts w:cs="Times New Roman"/>
          <w:sz w:val="24"/>
          <w:szCs w:val="24"/>
        </w:rPr>
        <w:t>(</w:t>
      </w:r>
      <w:r w:rsidRPr="003A0D2C">
        <w:rPr>
          <w:rFonts w:cs="Times New Roman"/>
          <w:sz w:val="20"/>
          <w:szCs w:val="20"/>
        </w:rPr>
        <w:t>zgodnie z dokumentem rejestrowym lub załączonym pełnomocnictwem</w:t>
      </w:r>
      <w:r w:rsidRPr="003A0D2C">
        <w:rPr>
          <w:rFonts w:cs="Times New Roman"/>
          <w:sz w:val="24"/>
          <w:szCs w:val="24"/>
        </w:rPr>
        <w:t xml:space="preserve">) </w:t>
      </w:r>
    </w:p>
    <w:p w:rsidR="00FD0DE0" w:rsidRPr="003A0D2C" w:rsidRDefault="00E963B7" w:rsidP="00FD0DE0">
      <w:pPr>
        <w:pStyle w:val="Akapitzlist"/>
        <w:spacing w:line="360" w:lineRule="auto"/>
        <w:rPr>
          <w:rFonts w:cs="Times New Roman"/>
          <w:sz w:val="24"/>
          <w:szCs w:val="24"/>
        </w:rPr>
      </w:pPr>
      <w:r w:rsidRPr="003A0D2C">
        <w:rPr>
          <w:rFonts w:cs="Times New Roman"/>
          <w:sz w:val="24"/>
          <w:szCs w:val="24"/>
        </w:rPr>
        <w:t>imię i nazwisko………………………</w:t>
      </w:r>
      <w:r w:rsidR="00BC7B6F" w:rsidRPr="003A0D2C">
        <w:rPr>
          <w:rFonts w:cs="Times New Roman"/>
          <w:sz w:val="24"/>
          <w:szCs w:val="24"/>
        </w:rPr>
        <w:t>…….</w:t>
      </w:r>
      <w:r w:rsidRPr="003A0D2C">
        <w:rPr>
          <w:rFonts w:cs="Times New Roman"/>
          <w:sz w:val="24"/>
          <w:szCs w:val="24"/>
        </w:rPr>
        <w:t>…………. stanowisko służbowe…………………</w:t>
      </w:r>
      <w:r w:rsidR="00BC7B6F" w:rsidRPr="003A0D2C">
        <w:rPr>
          <w:rFonts w:cs="Times New Roman"/>
          <w:sz w:val="24"/>
          <w:szCs w:val="24"/>
        </w:rPr>
        <w:t>……….</w:t>
      </w:r>
      <w:r w:rsidRPr="003A0D2C">
        <w:rPr>
          <w:rFonts w:cs="Times New Roman"/>
          <w:sz w:val="24"/>
          <w:szCs w:val="24"/>
        </w:rPr>
        <w:t>…………</w:t>
      </w:r>
      <w:r w:rsidR="00FD0DE0" w:rsidRPr="003A0D2C">
        <w:rPr>
          <w:rFonts w:cs="Times New Roman"/>
          <w:sz w:val="24"/>
          <w:szCs w:val="24"/>
        </w:rPr>
        <w:t>………</w:t>
      </w:r>
      <w:r w:rsidRPr="003A0D2C">
        <w:rPr>
          <w:rFonts w:cs="Times New Roman"/>
          <w:sz w:val="24"/>
          <w:szCs w:val="24"/>
        </w:rPr>
        <w:t>…</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Imię i nazwisko osoby wskazanej przez pracodawcę do kontaktów (Pracodawca bądź upoważniony Pracownik):</w:t>
      </w:r>
      <w:r w:rsidR="003A0D2C">
        <w:rPr>
          <w:rFonts w:cs="Times New Roman"/>
          <w:sz w:val="24"/>
          <w:szCs w:val="24"/>
        </w:rPr>
        <w:t xml:space="preserve"> </w:t>
      </w:r>
      <w:r w:rsidRPr="003A0D2C">
        <w:rPr>
          <w:rFonts w:cs="Times New Roman"/>
          <w:sz w:val="24"/>
          <w:szCs w:val="24"/>
        </w:rPr>
        <w:t>………………………………………………</w:t>
      </w:r>
      <w:r w:rsidR="00AF2C08" w:rsidRPr="003A0D2C">
        <w:rPr>
          <w:rFonts w:cs="Times New Roman"/>
          <w:sz w:val="24"/>
          <w:szCs w:val="24"/>
        </w:rPr>
        <w:t>…………………………..</w:t>
      </w:r>
      <w:r w:rsidRPr="003A0D2C">
        <w:rPr>
          <w:rFonts w:cs="Times New Roman"/>
          <w:sz w:val="24"/>
          <w:szCs w:val="24"/>
        </w:rPr>
        <w:t>………………</w:t>
      </w:r>
      <w:r w:rsidR="003A0D2C">
        <w:rPr>
          <w:rFonts w:cs="Times New Roman"/>
          <w:sz w:val="24"/>
          <w:szCs w:val="24"/>
        </w:rPr>
        <w:t>…………………………</w:t>
      </w:r>
      <w:r w:rsidRPr="003A0D2C">
        <w:rPr>
          <w:rFonts w:cs="Times New Roman"/>
          <w:sz w:val="24"/>
          <w:szCs w:val="24"/>
        </w:rPr>
        <w:t>…………………..</w:t>
      </w:r>
    </w:p>
    <w:p w:rsidR="008F7838" w:rsidRPr="003A0D2C" w:rsidRDefault="008F7838" w:rsidP="00FD0DE0">
      <w:pPr>
        <w:pStyle w:val="Akapitzlist"/>
        <w:spacing w:after="0" w:line="360" w:lineRule="auto"/>
        <w:jc w:val="both"/>
        <w:rPr>
          <w:rFonts w:cs="Times New Roman"/>
          <w:sz w:val="24"/>
          <w:szCs w:val="24"/>
        </w:rPr>
      </w:pPr>
      <w:r w:rsidRPr="003A0D2C">
        <w:rPr>
          <w:rFonts w:cs="Times New Roman"/>
          <w:sz w:val="24"/>
          <w:szCs w:val="24"/>
        </w:rPr>
        <w:t>numer telefonu…………………………………</w:t>
      </w:r>
      <w:r w:rsidR="00AF2C08" w:rsidRPr="003A0D2C">
        <w:rPr>
          <w:rFonts w:cs="Times New Roman"/>
          <w:sz w:val="24"/>
          <w:szCs w:val="24"/>
        </w:rPr>
        <w:t>…………………………</w:t>
      </w:r>
      <w:r w:rsidRPr="003A0D2C">
        <w:rPr>
          <w:rFonts w:cs="Times New Roman"/>
          <w:sz w:val="24"/>
          <w:szCs w:val="24"/>
        </w:rPr>
        <w:t>………………</w:t>
      </w:r>
      <w:r w:rsidR="003A0D2C">
        <w:rPr>
          <w:rFonts w:cs="Times New Roman"/>
          <w:sz w:val="24"/>
          <w:szCs w:val="24"/>
        </w:rPr>
        <w:t>………………..</w:t>
      </w:r>
      <w:r w:rsidRPr="003A0D2C">
        <w:rPr>
          <w:rFonts w:cs="Times New Roman"/>
          <w:sz w:val="24"/>
          <w:szCs w:val="24"/>
        </w:rPr>
        <w:t>……………………………………..</w:t>
      </w:r>
    </w:p>
    <w:p w:rsidR="00AF2C08" w:rsidRPr="003A0D2C" w:rsidRDefault="008F7838" w:rsidP="00FD0DE0">
      <w:pPr>
        <w:pStyle w:val="Akapitzlist"/>
        <w:spacing w:after="0" w:line="360" w:lineRule="auto"/>
        <w:jc w:val="both"/>
        <w:rPr>
          <w:rFonts w:cs="Times New Roman"/>
          <w:sz w:val="24"/>
          <w:szCs w:val="24"/>
        </w:rPr>
      </w:pPr>
      <w:r w:rsidRPr="003A0D2C">
        <w:rPr>
          <w:rFonts w:cs="Times New Roman"/>
          <w:sz w:val="24"/>
          <w:szCs w:val="24"/>
        </w:rPr>
        <w:t>adres poczty elektronicznej…………………………………………………</w:t>
      </w:r>
      <w:r w:rsidR="00AF2C08" w:rsidRPr="003A0D2C">
        <w:rPr>
          <w:rFonts w:cs="Times New Roman"/>
          <w:sz w:val="24"/>
          <w:szCs w:val="24"/>
        </w:rPr>
        <w:t>……………………</w:t>
      </w:r>
      <w:r w:rsidR="003A0D2C">
        <w:rPr>
          <w:rFonts w:cs="Times New Roman"/>
          <w:sz w:val="24"/>
          <w:szCs w:val="24"/>
        </w:rPr>
        <w:t>……………</w:t>
      </w:r>
      <w:r w:rsidR="00AF2C08" w:rsidRPr="003A0D2C">
        <w:rPr>
          <w:rFonts w:cs="Times New Roman"/>
          <w:sz w:val="24"/>
          <w:szCs w:val="24"/>
        </w:rPr>
        <w:t>….</w:t>
      </w:r>
      <w:r w:rsidRPr="003A0D2C">
        <w:rPr>
          <w:rFonts w:cs="Times New Roman"/>
          <w:sz w:val="24"/>
          <w:szCs w:val="24"/>
        </w:rPr>
        <w:t>………………………...</w:t>
      </w:r>
    </w:p>
    <w:p w:rsidR="008F7838" w:rsidRPr="003A0D2C" w:rsidRDefault="008F7838" w:rsidP="00FD0DE0">
      <w:pPr>
        <w:pStyle w:val="Akapitzlist"/>
        <w:numPr>
          <w:ilvl w:val="0"/>
          <w:numId w:val="2"/>
        </w:numPr>
        <w:spacing w:after="0" w:line="360" w:lineRule="auto"/>
        <w:jc w:val="both"/>
        <w:rPr>
          <w:rFonts w:cs="Times New Roman"/>
          <w:sz w:val="24"/>
          <w:szCs w:val="24"/>
        </w:rPr>
      </w:pPr>
      <w:r w:rsidRPr="003A0D2C">
        <w:rPr>
          <w:rFonts w:cs="Times New Roman"/>
          <w:sz w:val="24"/>
          <w:szCs w:val="24"/>
        </w:rPr>
        <w:t xml:space="preserve">Liczba </w:t>
      </w:r>
      <w:r w:rsidR="002D528F" w:rsidRPr="003A0D2C">
        <w:rPr>
          <w:rFonts w:cs="Times New Roman"/>
          <w:sz w:val="24"/>
          <w:szCs w:val="24"/>
        </w:rPr>
        <w:t xml:space="preserve">zatrudnionych </w:t>
      </w:r>
      <w:r w:rsidR="004E2AA4" w:rsidRPr="003A0D2C">
        <w:rPr>
          <w:rFonts w:cs="Times New Roman"/>
          <w:sz w:val="24"/>
          <w:szCs w:val="24"/>
        </w:rPr>
        <w:t>pracowników</w:t>
      </w:r>
      <w:r w:rsidR="002D528F" w:rsidRPr="003A0D2C">
        <w:rPr>
          <w:rFonts w:cs="Times New Roman"/>
          <w:sz w:val="24"/>
          <w:szCs w:val="24"/>
        </w:rPr>
        <w:t xml:space="preserve"> </w:t>
      </w:r>
      <w:r w:rsidR="004E2AA4" w:rsidRPr="003A0D2C">
        <w:rPr>
          <w:rFonts w:cs="Times New Roman"/>
          <w:sz w:val="24"/>
          <w:szCs w:val="24"/>
        </w:rPr>
        <w:t>(</w:t>
      </w:r>
      <w:r w:rsidR="002D528F" w:rsidRPr="003A0D2C">
        <w:rPr>
          <w:rFonts w:cs="Times New Roman"/>
          <w:sz w:val="24"/>
          <w:szCs w:val="24"/>
        </w:rPr>
        <w:t xml:space="preserve">na podstawie umowy o pracę,  powołania,  wyboru,  mianowania, </w:t>
      </w:r>
      <w:r w:rsidR="004E2AA4" w:rsidRPr="003A0D2C">
        <w:rPr>
          <w:rFonts w:cs="Times New Roman"/>
          <w:sz w:val="24"/>
          <w:szCs w:val="24"/>
        </w:rPr>
        <w:t xml:space="preserve">lub spółdzielczej umowy o pracę) </w:t>
      </w:r>
      <w:r w:rsidRPr="003A0D2C">
        <w:rPr>
          <w:rFonts w:cs="Times New Roman"/>
          <w:sz w:val="24"/>
          <w:szCs w:val="24"/>
        </w:rPr>
        <w:t>na dzień złożenia wniosku</w:t>
      </w:r>
      <w:r w:rsidR="003A0D2C">
        <w:rPr>
          <w:rFonts w:cs="Times New Roman"/>
          <w:sz w:val="24"/>
          <w:szCs w:val="24"/>
        </w:rPr>
        <w:t xml:space="preserve"> </w:t>
      </w:r>
      <w:r w:rsidR="004E2AA4" w:rsidRPr="003A0D2C">
        <w:rPr>
          <w:rFonts w:cs="Times New Roman"/>
          <w:sz w:val="24"/>
          <w:szCs w:val="24"/>
        </w:rPr>
        <w:t>………………..………………</w:t>
      </w:r>
      <w:r w:rsidR="003A0D2C">
        <w:rPr>
          <w:rFonts w:cs="Times New Roman"/>
          <w:sz w:val="24"/>
          <w:szCs w:val="24"/>
        </w:rPr>
        <w:t>………..</w:t>
      </w:r>
    </w:p>
    <w:p w:rsidR="002133AB" w:rsidRDefault="002D528F" w:rsidP="002D528F">
      <w:pPr>
        <w:pStyle w:val="Akapitzlist"/>
        <w:numPr>
          <w:ilvl w:val="0"/>
          <w:numId w:val="2"/>
        </w:numPr>
        <w:spacing w:after="0" w:line="360" w:lineRule="auto"/>
        <w:jc w:val="both"/>
        <w:rPr>
          <w:rFonts w:cs="Times New Roman"/>
          <w:sz w:val="24"/>
          <w:szCs w:val="24"/>
        </w:rPr>
      </w:pPr>
      <w:r w:rsidRPr="003A0D2C">
        <w:rPr>
          <w:rFonts w:cs="Times New Roman"/>
          <w:sz w:val="24"/>
          <w:szCs w:val="24"/>
        </w:rPr>
        <w:t>Wielkość przedsiębiorstwa</w:t>
      </w:r>
      <w:r w:rsidR="002133AB">
        <w:rPr>
          <w:rFonts w:cs="Times New Roman"/>
          <w:sz w:val="24"/>
          <w:szCs w:val="24"/>
        </w:rPr>
        <w:t xml:space="preserve"> </w:t>
      </w:r>
    </w:p>
    <w:p w:rsidR="002D528F" w:rsidRPr="003A0D2C" w:rsidRDefault="002D528F" w:rsidP="002133AB">
      <w:pPr>
        <w:pStyle w:val="Akapitzlist"/>
        <w:spacing w:after="0" w:line="360" w:lineRule="auto"/>
        <w:jc w:val="both"/>
        <w:rPr>
          <w:rFonts w:cs="Times New Roman"/>
          <w:sz w:val="24"/>
          <w:szCs w:val="24"/>
        </w:rPr>
      </w:pP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mikroprzedsiębiorstwo:            TAK □  /  NIE □  </w:t>
      </w:r>
      <w:r w:rsidR="0017497F">
        <w:rPr>
          <w:rFonts w:cs="Times New Roman"/>
          <w:sz w:val="24"/>
          <w:szCs w:val="24"/>
        </w:rPr>
        <w:t xml:space="preserve">  *</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małe przedsiębiorstwo:             TAK □  /  NIE □  </w:t>
      </w:r>
      <w:r w:rsidR="0017497F">
        <w:rPr>
          <w:rFonts w:cs="Times New Roman"/>
          <w:sz w:val="24"/>
          <w:szCs w:val="24"/>
        </w:rPr>
        <w:t xml:space="preserve"> *</w:t>
      </w:r>
    </w:p>
    <w:p w:rsidR="002D528F"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średnie przedsiębiorstwo:         TAK □  /  NIE □ </w:t>
      </w:r>
      <w:r w:rsidR="0017497F">
        <w:rPr>
          <w:rFonts w:cs="Times New Roman"/>
          <w:sz w:val="24"/>
          <w:szCs w:val="24"/>
        </w:rPr>
        <w:t xml:space="preserve">  *</w:t>
      </w:r>
    </w:p>
    <w:p w:rsidR="00AF2C08" w:rsidRPr="003A0D2C" w:rsidRDefault="002D528F" w:rsidP="002D528F">
      <w:pPr>
        <w:pStyle w:val="Akapitzlist"/>
        <w:spacing w:after="0" w:line="360" w:lineRule="auto"/>
        <w:ind w:firstLine="696"/>
        <w:jc w:val="both"/>
        <w:rPr>
          <w:rFonts w:cs="Times New Roman"/>
          <w:sz w:val="24"/>
          <w:szCs w:val="24"/>
        </w:rPr>
      </w:pPr>
      <w:r w:rsidRPr="003A0D2C">
        <w:rPr>
          <w:rFonts w:cs="Times New Roman"/>
          <w:sz w:val="24"/>
          <w:szCs w:val="24"/>
        </w:rPr>
        <w:t xml:space="preserve">duże przedsiębiorstwo:             TAK □  /  NIE □  </w:t>
      </w:r>
      <w:r w:rsidR="0017497F">
        <w:rPr>
          <w:rFonts w:cs="Times New Roman"/>
          <w:sz w:val="24"/>
          <w:szCs w:val="24"/>
        </w:rPr>
        <w:t xml:space="preserve">  *</w:t>
      </w:r>
    </w:p>
    <w:p w:rsidR="002D528F" w:rsidRPr="003A0D2C" w:rsidRDefault="002D528F" w:rsidP="002D528F">
      <w:pPr>
        <w:widowControl w:val="0"/>
        <w:suppressAutoHyphens/>
        <w:autoSpaceDE w:val="0"/>
        <w:spacing w:after="0" w:line="240" w:lineRule="auto"/>
        <w:jc w:val="both"/>
        <w:rPr>
          <w:rFonts w:eastAsia="EUAlbertina" w:cs="Times New Roman"/>
          <w:color w:val="000000"/>
          <w:kern w:val="1"/>
          <w:sz w:val="16"/>
          <w:szCs w:val="16"/>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6"/>
          <w:szCs w:val="16"/>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mikroprzedsiębiorcę</w:t>
      </w:r>
      <w:r w:rsidRPr="003A0D2C">
        <w:rPr>
          <w:rFonts w:eastAsia="EUAlbertina" w:cs="Arial"/>
          <w:color w:val="000000"/>
          <w:kern w:val="1"/>
          <w:sz w:val="16"/>
          <w:szCs w:val="16"/>
          <w:lang w:eastAsia="hi-IN" w:bidi="hi-IN"/>
        </w:rPr>
        <w:t xml:space="preserve"> </w:t>
      </w:r>
      <w:r w:rsidRPr="003A0D2C">
        <w:rPr>
          <w:rFonts w:eastAsia="EUAlbertina" w:cs="Arial"/>
          <w:color w:val="000000"/>
          <w:kern w:val="1"/>
          <w:sz w:val="18"/>
          <w:szCs w:val="18"/>
          <w:lang w:eastAsia="hi-IN" w:bidi="hi-IN"/>
        </w:rPr>
        <w:t>uważa się przedsiębiorcę, który w co najmniej jednym z dwóch ostatnich lat obrotowych:</w:t>
      </w:r>
      <w:r w:rsidRPr="003A0D2C">
        <w:rPr>
          <w:rFonts w:eastAsia="EUAlbertina" w:cs="Arial"/>
          <w:color w:val="000000"/>
          <w:kern w:val="1"/>
          <w:sz w:val="16"/>
          <w:szCs w:val="16"/>
          <w:lang w:eastAsia="hi-IN" w:bidi="hi-IN"/>
        </w:rPr>
        <w:t xml:space="preserve">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mniej niż </w:t>
      </w:r>
      <w:r w:rsidRPr="003A0D2C">
        <w:rPr>
          <w:rFonts w:eastAsia="EUAlbertina" w:cs="Arial"/>
          <w:b/>
          <w:color w:val="000000"/>
          <w:kern w:val="1"/>
          <w:sz w:val="18"/>
          <w:szCs w:val="18"/>
          <w:lang w:eastAsia="hi-IN" w:bidi="hi-IN"/>
        </w:rPr>
        <w:t>10 pracowników</w:t>
      </w:r>
      <w:r w:rsidRPr="003A0D2C">
        <w:rPr>
          <w:rFonts w:eastAsia="EUAlbertina" w:cs="Arial"/>
          <w:color w:val="000000"/>
          <w:kern w:val="1"/>
          <w:sz w:val="18"/>
          <w:szCs w:val="18"/>
          <w:lang w:eastAsia="hi-IN" w:bidi="hi-IN"/>
        </w:rPr>
        <w:t xml:space="preserve">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w:t>
      </w:r>
      <w:r w:rsidR="00F509B3" w:rsidRPr="003A0D2C">
        <w:rPr>
          <w:rFonts w:eastAsia="EUAlbertina" w:cs="Arial"/>
          <w:color w:val="000000"/>
          <w:kern w:val="1"/>
          <w:sz w:val="18"/>
          <w:szCs w:val="18"/>
          <w:lang w:eastAsia="hi-IN" w:bidi="hi-IN"/>
        </w:rPr>
        <w:t xml:space="preserve">zający równowartości w złotych </w:t>
      </w:r>
      <w:r w:rsidRPr="003A0D2C">
        <w:rPr>
          <w:rFonts w:eastAsia="EUAlbertina" w:cs="Arial"/>
          <w:color w:val="000000"/>
          <w:kern w:val="1"/>
          <w:sz w:val="18"/>
          <w:szCs w:val="18"/>
          <w:lang w:eastAsia="hi-IN" w:bidi="hi-IN"/>
        </w:rPr>
        <w:t xml:space="preserve">2 milionów euro, lub sumy aktywów jego bilansu sporządzonego na koniec jednego z tych lat nie przekroczyły równowartości w złotych 2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małego przedsiębiorcę</w:t>
      </w:r>
      <w:r w:rsidRPr="003A0D2C">
        <w:rPr>
          <w:rFonts w:eastAsia="EUAlbertina" w:cs="Arial"/>
          <w:color w:val="000000"/>
          <w:kern w:val="1"/>
          <w:sz w:val="18"/>
          <w:szCs w:val="18"/>
          <w:lang w:eastAsia="hi-IN" w:bidi="hi-IN"/>
        </w:rPr>
        <w:t xml:space="preserve"> uważa się przedsiębiorcę, który w co najmniej jednym z dwóch ostatnich lat obrotowych: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w:t>
      </w:r>
      <w:r w:rsidRPr="003A0D2C">
        <w:rPr>
          <w:rFonts w:eastAsia="EUAlbertina" w:cs="Arial"/>
          <w:b/>
          <w:color w:val="000000"/>
          <w:kern w:val="1"/>
          <w:sz w:val="18"/>
          <w:szCs w:val="18"/>
          <w:lang w:eastAsia="hi-IN" w:bidi="hi-IN"/>
        </w:rPr>
        <w:t>mniej niż 50</w:t>
      </w:r>
      <w:r w:rsidRPr="003A0D2C">
        <w:rPr>
          <w:rFonts w:eastAsia="EUAlbertina" w:cs="Arial"/>
          <w:color w:val="000000"/>
          <w:kern w:val="1"/>
          <w:sz w:val="18"/>
          <w:szCs w:val="18"/>
          <w:lang w:eastAsia="hi-IN" w:bidi="hi-IN"/>
        </w:rPr>
        <w:t xml:space="preserve"> pracowników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nieprzekracz</w:t>
      </w:r>
      <w:r w:rsidR="00AF2C08" w:rsidRPr="003A0D2C">
        <w:rPr>
          <w:rFonts w:eastAsia="EUAlbertina" w:cs="Arial"/>
          <w:color w:val="000000"/>
          <w:kern w:val="1"/>
          <w:sz w:val="18"/>
          <w:szCs w:val="18"/>
          <w:lang w:eastAsia="hi-IN" w:bidi="hi-IN"/>
        </w:rPr>
        <w:t xml:space="preserve">ający równowartości w złotych </w:t>
      </w:r>
      <w:r w:rsidRPr="003A0D2C">
        <w:rPr>
          <w:rFonts w:eastAsia="EUAlbertina" w:cs="Arial"/>
          <w:color w:val="000000"/>
          <w:kern w:val="1"/>
          <w:sz w:val="18"/>
          <w:szCs w:val="18"/>
          <w:lang w:eastAsia="hi-IN" w:bidi="hi-IN"/>
        </w:rPr>
        <w:t xml:space="preserve">10 milionów euro, lub sumy aktywów jego bilansu sporządzonego na koniec jednego z tych lat nie przekroczyły równowartości w złotych 10 milionów euro.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Za </w:t>
      </w:r>
      <w:r w:rsidRPr="003A0D2C">
        <w:rPr>
          <w:rFonts w:eastAsia="EUAlbertina" w:cs="Arial"/>
          <w:b/>
          <w:color w:val="000000"/>
          <w:kern w:val="1"/>
          <w:sz w:val="18"/>
          <w:szCs w:val="18"/>
          <w:u w:val="single"/>
          <w:lang w:eastAsia="hi-IN" w:bidi="hi-IN"/>
        </w:rPr>
        <w:t>średniego przedsiębiorcę</w:t>
      </w:r>
      <w:r w:rsidRPr="003A0D2C">
        <w:rPr>
          <w:rFonts w:eastAsia="EUAlbertina" w:cs="Arial"/>
          <w:color w:val="000000"/>
          <w:kern w:val="1"/>
          <w:sz w:val="18"/>
          <w:szCs w:val="18"/>
          <w:lang w:eastAsia="hi-IN" w:bidi="hi-IN"/>
        </w:rPr>
        <w:t xml:space="preserve"> uważa się przedsiębiorcę, który w co najmniej jednym z dwóch ostatnich lat obrotowych: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 xml:space="preserve">1) zatrudniał średniorocznie </w:t>
      </w:r>
      <w:r w:rsidRPr="003A0D2C">
        <w:rPr>
          <w:rFonts w:eastAsia="EUAlbertina" w:cs="Arial"/>
          <w:b/>
          <w:color w:val="000000"/>
          <w:kern w:val="1"/>
          <w:sz w:val="18"/>
          <w:szCs w:val="18"/>
          <w:lang w:eastAsia="hi-IN" w:bidi="hi-IN"/>
        </w:rPr>
        <w:t>mniej niż 250</w:t>
      </w:r>
      <w:r w:rsidRPr="003A0D2C">
        <w:rPr>
          <w:rFonts w:eastAsia="EUAlbertina" w:cs="Arial"/>
          <w:color w:val="000000"/>
          <w:kern w:val="1"/>
          <w:sz w:val="18"/>
          <w:szCs w:val="18"/>
          <w:lang w:eastAsia="hi-IN" w:bidi="hi-IN"/>
        </w:rPr>
        <w:t xml:space="preserve"> pracowników oraz </w:t>
      </w:r>
    </w:p>
    <w:p w:rsidR="002D528F" w:rsidRPr="003A0D2C" w:rsidRDefault="002D528F" w:rsidP="002D528F">
      <w:pPr>
        <w:widowControl w:val="0"/>
        <w:suppressAutoHyphens/>
        <w:autoSpaceDE w:val="0"/>
        <w:spacing w:after="0" w:line="240" w:lineRule="auto"/>
        <w:ind w:left="426"/>
        <w:jc w:val="both"/>
        <w:rPr>
          <w:rFonts w:eastAsia="EUAlbertina" w:cs="Arial"/>
          <w:color w:val="000000"/>
          <w:kern w:val="1"/>
          <w:sz w:val="18"/>
          <w:szCs w:val="18"/>
          <w:lang w:eastAsia="hi-IN" w:bidi="hi-IN"/>
        </w:rPr>
      </w:pPr>
      <w:r w:rsidRPr="003A0D2C">
        <w:rPr>
          <w:rFonts w:eastAsia="EUAlbertina" w:cs="Arial"/>
          <w:color w:val="000000"/>
          <w:kern w:val="1"/>
          <w:sz w:val="18"/>
          <w:szCs w:val="18"/>
          <w:lang w:eastAsia="hi-IN" w:bidi="hi-IN"/>
        </w:rPr>
        <w:t>2) osiągnął roczny obrót netto ze sprzedaży towarów, wyrobów i usług oraz operacji finansowych nieprzekraczają</w:t>
      </w:r>
      <w:r w:rsidR="00F509B3" w:rsidRPr="003A0D2C">
        <w:rPr>
          <w:rFonts w:eastAsia="EUAlbertina" w:cs="Arial"/>
          <w:color w:val="000000"/>
          <w:kern w:val="1"/>
          <w:sz w:val="18"/>
          <w:szCs w:val="18"/>
          <w:lang w:eastAsia="hi-IN" w:bidi="hi-IN"/>
        </w:rPr>
        <w:t xml:space="preserve">cy równowartości w złotych </w:t>
      </w:r>
      <w:r w:rsidRPr="003A0D2C">
        <w:rPr>
          <w:rFonts w:eastAsia="EUAlbertina" w:cs="Arial"/>
          <w:color w:val="000000"/>
          <w:kern w:val="1"/>
          <w:sz w:val="18"/>
          <w:szCs w:val="18"/>
          <w:lang w:eastAsia="hi-IN" w:bidi="hi-IN"/>
        </w:rPr>
        <w:t xml:space="preserve">50 milionów euro, lub sumy aktywów jego bilansu sporządzonego na koniec jednego z tych lat nie przekroczyły równowartości w złotych 43 milionów euro. </w:t>
      </w:r>
    </w:p>
    <w:p w:rsidR="00437E32" w:rsidRPr="003A0D2C" w:rsidRDefault="00437E32" w:rsidP="002D528F">
      <w:pPr>
        <w:spacing w:after="0" w:line="360" w:lineRule="auto"/>
        <w:ind w:left="426"/>
        <w:jc w:val="both"/>
        <w:rPr>
          <w:rFonts w:eastAsia="SimSun" w:cs="Arial"/>
          <w:b/>
          <w:kern w:val="1"/>
          <w:sz w:val="18"/>
          <w:szCs w:val="18"/>
          <w:lang w:eastAsia="hi-IN" w:bidi="hi-IN"/>
        </w:rPr>
      </w:pPr>
    </w:p>
    <w:p w:rsidR="002133AB" w:rsidRDefault="002D528F" w:rsidP="002D528F">
      <w:pPr>
        <w:spacing w:after="0" w:line="360" w:lineRule="auto"/>
        <w:ind w:left="426"/>
        <w:jc w:val="both"/>
        <w:rPr>
          <w:rFonts w:eastAsia="SimSun" w:cs="Arial"/>
          <w:kern w:val="1"/>
          <w:sz w:val="18"/>
          <w:szCs w:val="18"/>
          <w:lang w:eastAsia="hi-IN" w:bidi="hi-IN"/>
        </w:rPr>
      </w:pPr>
      <w:r w:rsidRPr="003A0D2C">
        <w:rPr>
          <w:rFonts w:eastAsia="SimSun" w:cs="Arial"/>
          <w:b/>
          <w:kern w:val="1"/>
          <w:sz w:val="18"/>
          <w:szCs w:val="18"/>
          <w:lang w:eastAsia="hi-IN" w:bidi="hi-IN"/>
        </w:rPr>
        <w:t>UWAGA:</w:t>
      </w:r>
      <w:r w:rsidRPr="003A0D2C">
        <w:rPr>
          <w:rFonts w:eastAsia="SimSun" w:cs="Arial"/>
          <w:kern w:val="1"/>
          <w:sz w:val="18"/>
          <w:szCs w:val="18"/>
          <w:lang w:eastAsia="hi-IN" w:bidi="hi-IN"/>
        </w:rPr>
        <w:t xml:space="preserve"> </w:t>
      </w:r>
    </w:p>
    <w:p w:rsidR="002D528F" w:rsidRPr="003A0D2C" w:rsidRDefault="002D528F" w:rsidP="002D528F">
      <w:pPr>
        <w:spacing w:after="0" w:line="360" w:lineRule="auto"/>
        <w:ind w:left="426"/>
        <w:jc w:val="both"/>
        <w:rPr>
          <w:rFonts w:eastAsia="SimSun" w:cs="Arial"/>
          <w:kern w:val="1"/>
          <w:sz w:val="18"/>
          <w:szCs w:val="18"/>
          <w:lang w:eastAsia="hi-IN" w:bidi="hi-IN"/>
        </w:rPr>
      </w:pPr>
      <w:r w:rsidRPr="003A0D2C">
        <w:rPr>
          <w:rFonts w:eastAsia="SimSun" w:cs="Arial"/>
          <w:kern w:val="1"/>
          <w:sz w:val="18"/>
          <w:szCs w:val="18"/>
          <w:lang w:eastAsia="hi-IN" w:bidi="hi-IN"/>
        </w:rPr>
        <w:t>określając wielkość przedsiębiorcy należy brać pod uwagę stan zatrudnienia i wielkość obrotów zarówno wnioskodawcy jak również podmiotów z nim powiązanych</w:t>
      </w:r>
    </w:p>
    <w:p w:rsidR="002D528F" w:rsidRDefault="002D528F" w:rsidP="002D528F">
      <w:pPr>
        <w:spacing w:after="0" w:line="360" w:lineRule="auto"/>
        <w:ind w:left="426"/>
        <w:jc w:val="both"/>
        <w:rPr>
          <w:rFonts w:ascii="Arial Narrow" w:hAnsi="Arial Narrow" w:cs="Times New Roman"/>
          <w:sz w:val="20"/>
          <w:szCs w:val="20"/>
        </w:rPr>
      </w:pPr>
    </w:p>
    <w:p w:rsidR="0017497F" w:rsidRDefault="0017497F" w:rsidP="002D528F">
      <w:pPr>
        <w:spacing w:after="0" w:line="360" w:lineRule="auto"/>
        <w:ind w:left="426"/>
        <w:jc w:val="both"/>
        <w:rPr>
          <w:rFonts w:ascii="Arial Narrow" w:hAnsi="Arial Narrow" w:cs="Times New Roman"/>
          <w:sz w:val="20"/>
          <w:szCs w:val="20"/>
        </w:rPr>
      </w:pPr>
    </w:p>
    <w:p w:rsidR="0017497F" w:rsidRDefault="0017497F" w:rsidP="002D528F">
      <w:pPr>
        <w:spacing w:after="0" w:line="360" w:lineRule="auto"/>
        <w:ind w:left="426"/>
        <w:jc w:val="both"/>
        <w:rPr>
          <w:rFonts w:ascii="Arial Narrow" w:hAnsi="Arial Narrow" w:cs="Times New Roman"/>
          <w:sz w:val="20"/>
          <w:szCs w:val="20"/>
        </w:rPr>
      </w:pPr>
    </w:p>
    <w:p w:rsidR="0017497F" w:rsidRDefault="0017497F" w:rsidP="002D528F">
      <w:pPr>
        <w:spacing w:after="0" w:line="360" w:lineRule="auto"/>
        <w:ind w:left="426"/>
        <w:jc w:val="both"/>
        <w:rPr>
          <w:rFonts w:ascii="Arial Narrow" w:hAnsi="Arial Narrow" w:cs="Times New Roman"/>
          <w:sz w:val="20"/>
          <w:szCs w:val="20"/>
        </w:rPr>
      </w:pPr>
    </w:p>
    <w:p w:rsidR="0017497F" w:rsidRDefault="0017497F" w:rsidP="002D528F">
      <w:pPr>
        <w:spacing w:after="0" w:line="360" w:lineRule="auto"/>
        <w:ind w:left="426"/>
        <w:jc w:val="both"/>
        <w:rPr>
          <w:rFonts w:ascii="Arial Narrow" w:hAnsi="Arial Narrow" w:cs="Times New Roman"/>
          <w:sz w:val="20"/>
          <w:szCs w:val="20"/>
        </w:rPr>
      </w:pPr>
    </w:p>
    <w:p w:rsidR="0017497F" w:rsidRPr="003A0D2C" w:rsidRDefault="0017497F" w:rsidP="002D528F">
      <w:pPr>
        <w:spacing w:after="0" w:line="360" w:lineRule="auto"/>
        <w:ind w:left="426"/>
        <w:jc w:val="both"/>
        <w:rPr>
          <w:rFonts w:ascii="Arial Narrow" w:hAnsi="Arial Narrow" w:cs="Times New Roman"/>
          <w:sz w:val="20"/>
          <w:szCs w:val="20"/>
        </w:rPr>
      </w:pPr>
    </w:p>
    <w:p w:rsidR="008F7838" w:rsidRPr="003A0D2C" w:rsidRDefault="008F7838" w:rsidP="008F7838">
      <w:pPr>
        <w:pStyle w:val="Akapitzlist"/>
        <w:spacing w:after="0" w:line="360" w:lineRule="auto"/>
        <w:jc w:val="both"/>
        <w:rPr>
          <w:rFonts w:cs="Arial"/>
          <w:bCs/>
          <w:sz w:val="18"/>
          <w:szCs w:val="18"/>
        </w:rPr>
      </w:pPr>
      <w:r w:rsidRPr="003A0D2C">
        <w:rPr>
          <w:rFonts w:cs="Arial"/>
          <w:bCs/>
          <w:sz w:val="18"/>
          <w:szCs w:val="18"/>
        </w:rPr>
        <w:t>* niewłaściwe skreślić</w:t>
      </w:r>
    </w:p>
    <w:p w:rsidR="000B5E06" w:rsidRDefault="000B5E06" w:rsidP="008F7838">
      <w:pPr>
        <w:pStyle w:val="Akapitzlist"/>
        <w:spacing w:line="360" w:lineRule="auto"/>
        <w:jc w:val="both"/>
        <w:rPr>
          <w:rFonts w:cs="Arial"/>
          <w:bCs/>
          <w:iCs/>
          <w:sz w:val="18"/>
          <w:szCs w:val="18"/>
        </w:rPr>
      </w:pPr>
    </w:p>
    <w:p w:rsidR="002133AB" w:rsidRDefault="002133AB" w:rsidP="008F7838">
      <w:pPr>
        <w:pStyle w:val="Akapitzlist"/>
        <w:spacing w:line="360" w:lineRule="auto"/>
        <w:jc w:val="both"/>
        <w:rPr>
          <w:rFonts w:cs="Arial"/>
          <w:bCs/>
          <w:iCs/>
          <w:sz w:val="18"/>
          <w:szCs w:val="18"/>
        </w:rPr>
      </w:pPr>
    </w:p>
    <w:p w:rsidR="002133AB" w:rsidRDefault="002133AB" w:rsidP="008F7838">
      <w:pPr>
        <w:pStyle w:val="Akapitzlist"/>
        <w:spacing w:line="360" w:lineRule="auto"/>
        <w:jc w:val="both"/>
        <w:rPr>
          <w:rFonts w:cs="Arial"/>
          <w:bCs/>
          <w:iCs/>
          <w:sz w:val="18"/>
          <w:szCs w:val="18"/>
        </w:rPr>
      </w:pPr>
    </w:p>
    <w:p w:rsidR="002133AB" w:rsidRDefault="002133AB" w:rsidP="008F7838">
      <w:pPr>
        <w:pStyle w:val="Akapitzlist"/>
        <w:spacing w:line="360" w:lineRule="auto"/>
        <w:jc w:val="both"/>
        <w:rPr>
          <w:rFonts w:cs="Arial"/>
          <w:bCs/>
          <w:iCs/>
          <w:sz w:val="18"/>
          <w:szCs w:val="18"/>
        </w:rPr>
      </w:pPr>
    </w:p>
    <w:p w:rsidR="002133AB" w:rsidRPr="003A0D2C" w:rsidRDefault="002133AB" w:rsidP="008F7838">
      <w:pPr>
        <w:pStyle w:val="Akapitzlist"/>
        <w:spacing w:line="360" w:lineRule="auto"/>
        <w:jc w:val="both"/>
        <w:rPr>
          <w:rFonts w:cs="Arial"/>
          <w:bCs/>
          <w:iCs/>
          <w:sz w:val="18"/>
          <w:szCs w:val="18"/>
        </w:rPr>
      </w:pPr>
    </w:p>
    <w:p w:rsidR="000B5E06" w:rsidRPr="003A0D2C" w:rsidRDefault="000B5E06" w:rsidP="000B5E06">
      <w:pPr>
        <w:pStyle w:val="Akapitzlist"/>
        <w:numPr>
          <w:ilvl w:val="0"/>
          <w:numId w:val="1"/>
        </w:numPr>
        <w:autoSpaceDE w:val="0"/>
        <w:autoSpaceDN w:val="0"/>
        <w:adjustRightInd w:val="0"/>
        <w:spacing w:after="0" w:line="240" w:lineRule="auto"/>
        <w:rPr>
          <w:rFonts w:eastAsia="Calibri" w:cs="Arial"/>
          <w:sz w:val="24"/>
          <w:szCs w:val="24"/>
        </w:rPr>
      </w:pPr>
      <w:r w:rsidRPr="003A0D2C">
        <w:rPr>
          <w:rFonts w:eastAsia="Calibri" w:cs="Arial"/>
          <w:b/>
          <w:bCs/>
          <w:sz w:val="24"/>
          <w:szCs w:val="24"/>
        </w:rPr>
        <w:lastRenderedPageBreak/>
        <w:t xml:space="preserve">Wskazanie działań, o których mowa w art. 69a ust. 2 pkt 1 </w:t>
      </w:r>
      <w:r w:rsidR="00BB6013" w:rsidRPr="003A0D2C">
        <w:rPr>
          <w:rFonts w:eastAsia="Calibri" w:cs="Arial"/>
          <w:b/>
          <w:bCs/>
          <w:sz w:val="24"/>
          <w:szCs w:val="24"/>
        </w:rPr>
        <w:t xml:space="preserve">ustawy o promocji zatrudnienia </w:t>
      </w:r>
      <w:r w:rsidR="00AE28A8">
        <w:rPr>
          <w:rFonts w:eastAsia="Calibri" w:cs="Arial"/>
          <w:b/>
          <w:bCs/>
          <w:sz w:val="24"/>
          <w:szCs w:val="24"/>
        </w:rPr>
        <w:br/>
      </w:r>
      <w:r w:rsidRPr="003A0D2C">
        <w:rPr>
          <w:rFonts w:eastAsia="Calibri" w:cs="Arial"/>
          <w:b/>
          <w:bCs/>
          <w:sz w:val="24"/>
          <w:szCs w:val="24"/>
        </w:rPr>
        <w:t>i instytucjach rynku pracy</w:t>
      </w:r>
      <w:r w:rsidRPr="003A0D2C">
        <w:rPr>
          <w:rFonts w:eastAsia="Calibri" w:cs="Arial"/>
          <w:sz w:val="24"/>
          <w:szCs w:val="24"/>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54"/>
        <w:gridCol w:w="4344"/>
        <w:gridCol w:w="992"/>
        <w:gridCol w:w="992"/>
        <w:gridCol w:w="993"/>
        <w:gridCol w:w="1134"/>
      </w:tblGrid>
      <w:tr w:rsidR="000B5E06" w:rsidRPr="00AE28A8" w:rsidTr="00EE6DED">
        <w:trPr>
          <w:trHeight w:val="456"/>
          <w:jc w:val="center"/>
        </w:trPr>
        <w:tc>
          <w:tcPr>
            <w:tcW w:w="5529" w:type="dxa"/>
            <w:gridSpan w:val="3"/>
            <w:vMerge w:val="restart"/>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Wyszczególnienie</w:t>
            </w:r>
          </w:p>
        </w:tc>
        <w:tc>
          <w:tcPr>
            <w:tcW w:w="1984" w:type="dxa"/>
            <w:gridSpan w:val="2"/>
            <w:shd w:val="pct12" w:color="auto" w:fill="auto"/>
            <w:vAlign w:val="center"/>
          </w:tcPr>
          <w:p w:rsidR="000B5E06" w:rsidRPr="00AE28A8" w:rsidRDefault="000B5E06" w:rsidP="00EE6DED">
            <w:pPr>
              <w:pStyle w:val="Tekstpodstawowyzwciciem"/>
              <w:tabs>
                <w:tab w:val="center" w:pos="1647"/>
                <w:tab w:val="right" w:pos="3295"/>
              </w:tabs>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Liczba pracodawców</w:t>
            </w:r>
          </w:p>
        </w:tc>
        <w:tc>
          <w:tcPr>
            <w:tcW w:w="2127" w:type="dxa"/>
            <w:gridSpan w:val="2"/>
            <w:shd w:val="pct12" w:color="auto" w:fill="auto"/>
            <w:vAlign w:val="center"/>
          </w:tcPr>
          <w:p w:rsidR="000B5E06" w:rsidRPr="00AE28A8" w:rsidRDefault="000B5E06" w:rsidP="00EE6DED">
            <w:pPr>
              <w:pStyle w:val="Tekstpodstawowyzwciciem"/>
              <w:tabs>
                <w:tab w:val="center" w:pos="1647"/>
                <w:tab w:val="right" w:pos="3295"/>
              </w:tabs>
              <w:spacing w:before="120"/>
              <w:jc w:val="center"/>
              <w:rPr>
                <w:rFonts w:asciiTheme="minorHAnsi" w:hAnsiTheme="minorHAnsi"/>
                <w:b/>
                <w:sz w:val="18"/>
                <w:szCs w:val="16"/>
                <w:lang w:val="pl-PL"/>
              </w:rPr>
            </w:pPr>
            <w:r w:rsidRPr="00AE28A8">
              <w:rPr>
                <w:rFonts w:asciiTheme="minorHAnsi" w:hAnsiTheme="minorHAnsi"/>
                <w:b/>
                <w:sz w:val="18"/>
                <w:szCs w:val="16"/>
                <w:lang w:val="pl-PL"/>
              </w:rPr>
              <w:t>Liczba pracowników</w:t>
            </w:r>
          </w:p>
        </w:tc>
      </w:tr>
      <w:tr w:rsidR="000B5E06" w:rsidRPr="00AE28A8" w:rsidTr="00AE28A8">
        <w:trPr>
          <w:trHeight w:val="213"/>
          <w:jc w:val="center"/>
        </w:trPr>
        <w:tc>
          <w:tcPr>
            <w:tcW w:w="5529" w:type="dxa"/>
            <w:gridSpan w:val="3"/>
            <w:vMerge/>
            <w:tcBorders>
              <w:bottom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razem</w:t>
            </w:r>
          </w:p>
        </w:tc>
        <w:tc>
          <w:tcPr>
            <w:tcW w:w="992"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Kobiety</w:t>
            </w:r>
          </w:p>
        </w:tc>
        <w:tc>
          <w:tcPr>
            <w:tcW w:w="993"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razem</w:t>
            </w:r>
          </w:p>
        </w:tc>
        <w:tc>
          <w:tcPr>
            <w:tcW w:w="1134" w:type="dxa"/>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r w:rsidRPr="00AE28A8">
              <w:rPr>
                <w:rFonts w:asciiTheme="minorHAnsi" w:hAnsiTheme="minorHAnsi"/>
                <w:b/>
                <w:sz w:val="18"/>
                <w:szCs w:val="16"/>
                <w:lang w:val="pl-PL"/>
              </w:rPr>
              <w:t>Kobiety</w:t>
            </w:r>
          </w:p>
        </w:tc>
      </w:tr>
      <w:tr w:rsidR="000B5E06" w:rsidRPr="00AE28A8" w:rsidTr="007163D8">
        <w:trPr>
          <w:trHeight w:val="589"/>
          <w:jc w:val="center"/>
        </w:trPr>
        <w:tc>
          <w:tcPr>
            <w:tcW w:w="5529" w:type="dxa"/>
            <w:gridSpan w:val="3"/>
            <w:shd w:val="pct12" w:color="auto" w:fill="auto"/>
            <w:vAlign w:val="center"/>
          </w:tcPr>
          <w:p w:rsidR="000B5E06" w:rsidRPr="00AE28A8" w:rsidRDefault="000B5E06" w:rsidP="007163D8">
            <w:pPr>
              <w:snapToGrid w:val="0"/>
              <w:spacing w:line="240" w:lineRule="auto"/>
              <w:ind w:left="34"/>
              <w:jc w:val="both"/>
              <w:rPr>
                <w:rFonts w:eastAsia="SimSun" w:cs="Mangal"/>
                <w:color w:val="000000"/>
                <w:kern w:val="1"/>
                <w:sz w:val="20"/>
                <w:szCs w:val="20"/>
                <w:lang w:eastAsia="hi-IN" w:bidi="hi-IN"/>
              </w:rPr>
            </w:pPr>
            <w:r w:rsidRPr="00AE28A8">
              <w:rPr>
                <w:rFonts w:eastAsia="SimSun" w:cs="Mangal"/>
                <w:b/>
                <w:bCs/>
                <w:color w:val="000000"/>
                <w:kern w:val="1"/>
                <w:sz w:val="20"/>
                <w:szCs w:val="20"/>
                <w:lang w:eastAsia="hi-IN" w:bidi="hi-IN"/>
              </w:rPr>
              <w:t>Ogółem liczba osób</w:t>
            </w:r>
            <w:r w:rsidRPr="00AE28A8">
              <w:rPr>
                <w:rFonts w:eastAsia="SimSun" w:cs="Mangal"/>
                <w:color w:val="000000"/>
                <w:kern w:val="1"/>
                <w:sz w:val="20"/>
                <w:szCs w:val="20"/>
                <w:lang w:eastAsia="hi-IN" w:bidi="hi-IN"/>
              </w:rPr>
              <w:t>: (jedna osoba powinna być wykazana jeden raz niezależnie od liczby form wsparcia)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val="restart"/>
            <w:tcBorders>
              <w:top w:val="single" w:sz="4" w:space="0" w:color="auto"/>
              <w:left w:val="single" w:sz="4" w:space="0" w:color="auto"/>
              <w:right w:val="single" w:sz="4" w:space="0" w:color="auto"/>
            </w:tcBorders>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 rodzajów wsparcia</w:t>
            </w: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rPr>
                <w:rFonts w:asciiTheme="minorHAnsi" w:hAnsiTheme="minorHAnsi"/>
                <w:sz w:val="18"/>
                <w:szCs w:val="16"/>
                <w:lang w:val="pl-PL"/>
              </w:rPr>
            </w:pPr>
            <w:r w:rsidRPr="00AE28A8">
              <w:rPr>
                <w:rFonts w:asciiTheme="minorHAnsi" w:hAnsiTheme="minorHAnsi"/>
                <w:sz w:val="18"/>
                <w:szCs w:val="16"/>
                <w:lang w:val="pl-PL"/>
              </w:rPr>
              <w:t>Kursy</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Studia podyplomowe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Egzaminy</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Badania lekarskie i/lub psychologiczne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jc w:val="center"/>
        </w:trPr>
        <w:tc>
          <w:tcPr>
            <w:tcW w:w="1131" w:type="dxa"/>
            <w:vMerge/>
            <w:tcBorders>
              <w:left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Ubezpieczenie NNW</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AE28A8">
        <w:trPr>
          <w:trHeight w:val="590"/>
          <w:jc w:val="center"/>
        </w:trPr>
        <w:tc>
          <w:tcPr>
            <w:tcW w:w="1131" w:type="dxa"/>
            <w:vMerge/>
            <w:tcBorders>
              <w:left w:val="single" w:sz="4" w:space="0" w:color="auto"/>
              <w:bottom w:val="single" w:sz="4" w:space="0" w:color="auto"/>
              <w:right w:val="single" w:sz="4" w:space="0" w:color="auto"/>
            </w:tcBorders>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AE28A8" w:rsidRDefault="000B5E06" w:rsidP="007163D8">
            <w:pPr>
              <w:spacing w:line="240" w:lineRule="auto"/>
              <w:rPr>
                <w:sz w:val="18"/>
                <w:szCs w:val="18"/>
              </w:rPr>
            </w:pPr>
            <w:r w:rsidRPr="00AE28A8">
              <w:rPr>
                <w:sz w:val="18"/>
                <w:szCs w:val="18"/>
              </w:rPr>
              <w:t>Określenie potrzeb pracodawcy w zakresie kształcenia ustawicznego</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4"/>
          <w:jc w:val="center"/>
        </w:trPr>
        <w:tc>
          <w:tcPr>
            <w:tcW w:w="1131" w:type="dxa"/>
            <w:vMerge w:val="restart"/>
            <w:tcBorders>
              <w:top w:val="single" w:sz="4" w:space="0" w:color="auto"/>
            </w:tcBorders>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 grup wiekowych</w:t>
            </w:r>
          </w:p>
        </w:tc>
        <w:tc>
          <w:tcPr>
            <w:tcW w:w="4398" w:type="dxa"/>
            <w:gridSpan w:val="2"/>
            <w:tcBorders>
              <w:top w:val="single" w:sz="4" w:space="0" w:color="auto"/>
            </w:tcBorders>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15-24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1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pStyle w:val="Tekstpodstawowyzwciciem"/>
              <w:ind w:firstLine="0"/>
              <w:rPr>
                <w:rFonts w:asciiTheme="minorHAnsi" w:hAnsiTheme="minorHAnsi"/>
                <w:sz w:val="18"/>
                <w:szCs w:val="16"/>
                <w:lang w:val="pl-PL"/>
              </w:rPr>
            </w:pPr>
            <w:r w:rsidRPr="00AE28A8">
              <w:rPr>
                <w:rFonts w:asciiTheme="minorHAnsi" w:hAnsiTheme="minorHAnsi"/>
                <w:sz w:val="18"/>
                <w:szCs w:val="16"/>
                <w:lang w:val="pl-PL"/>
              </w:rPr>
              <w:t>25-34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10"/>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35-44 lata</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b/>
                <w:sz w:val="20"/>
                <w:szCs w:val="20"/>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45 lat i więcej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val="restart"/>
            <w:shd w:val="pct12" w:color="auto" w:fill="auto"/>
            <w:textDirection w:val="btLr"/>
            <w:vAlign w:val="center"/>
          </w:tcPr>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Według</w:t>
            </w:r>
          </w:p>
          <w:p w:rsidR="000B5E06" w:rsidRPr="00AE28A8" w:rsidRDefault="000B5E06" w:rsidP="00EE6DED">
            <w:pPr>
              <w:pStyle w:val="Tekstpodstawowyzwciciem"/>
              <w:spacing w:before="120"/>
              <w:ind w:left="113" w:right="113" w:firstLine="0"/>
              <w:jc w:val="center"/>
              <w:rPr>
                <w:rFonts w:asciiTheme="minorHAnsi" w:hAnsiTheme="minorHAnsi"/>
                <w:b/>
                <w:sz w:val="20"/>
                <w:szCs w:val="20"/>
                <w:lang w:val="pl-PL"/>
              </w:rPr>
            </w:pPr>
            <w:r w:rsidRPr="00AE28A8">
              <w:rPr>
                <w:rFonts w:asciiTheme="minorHAnsi" w:hAnsiTheme="minorHAnsi"/>
                <w:b/>
                <w:sz w:val="20"/>
                <w:szCs w:val="20"/>
                <w:lang w:val="pl-PL"/>
              </w:rPr>
              <w:t>poziomu wykształcenia</w:t>
            </w: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Gimnazjalne i poniżej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Zasadnicze zawodowe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48"/>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8"/>
              </w:rPr>
              <w:t>Śred</w:t>
            </w:r>
            <w:r w:rsidRPr="00AE28A8">
              <w:rPr>
                <w:sz w:val="18"/>
                <w:szCs w:val="16"/>
              </w:rPr>
              <w:t>nie ogólnokształcące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499"/>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Policealne i średnie zawodowe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311"/>
          <w:jc w:val="center"/>
        </w:trPr>
        <w:tc>
          <w:tcPr>
            <w:tcW w:w="1131" w:type="dxa"/>
            <w:vMerge/>
            <w:shd w:val="pct12" w:color="auto" w:fill="auto"/>
            <w:vAlign w:val="center"/>
          </w:tcPr>
          <w:p w:rsidR="000B5E06" w:rsidRPr="00AE28A8" w:rsidRDefault="000B5E06" w:rsidP="00EE6DED">
            <w:pPr>
              <w:pStyle w:val="Tekstpodstawowyzwciciem"/>
              <w:spacing w:before="120"/>
              <w:ind w:firstLine="0"/>
              <w:jc w:val="center"/>
              <w:rPr>
                <w:rFonts w:asciiTheme="minorHAnsi" w:hAnsiTheme="minorHAnsi"/>
                <w:sz w:val="18"/>
                <w:szCs w:val="16"/>
                <w:lang w:val="pl-PL"/>
              </w:rPr>
            </w:pPr>
          </w:p>
        </w:tc>
        <w:tc>
          <w:tcPr>
            <w:tcW w:w="4398" w:type="dxa"/>
            <w:gridSpan w:val="2"/>
            <w:shd w:val="pct12" w:color="auto" w:fill="auto"/>
            <w:vAlign w:val="center"/>
          </w:tcPr>
          <w:p w:rsidR="000B5E06" w:rsidRPr="00AE28A8" w:rsidRDefault="000B5E06" w:rsidP="00EE6DED">
            <w:pPr>
              <w:rPr>
                <w:sz w:val="18"/>
                <w:szCs w:val="16"/>
              </w:rPr>
            </w:pPr>
            <w:r w:rsidRPr="00AE28A8">
              <w:rPr>
                <w:sz w:val="18"/>
                <w:szCs w:val="16"/>
              </w:rPr>
              <w:t>Wyższe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403"/>
          <w:jc w:val="center"/>
        </w:trPr>
        <w:tc>
          <w:tcPr>
            <w:tcW w:w="5529" w:type="dxa"/>
            <w:gridSpan w:val="3"/>
            <w:shd w:val="pct12" w:color="auto" w:fill="auto"/>
            <w:vAlign w:val="center"/>
          </w:tcPr>
          <w:p w:rsidR="000B5E06" w:rsidRPr="00AE28A8" w:rsidRDefault="000B5E06" w:rsidP="007163D8">
            <w:pPr>
              <w:spacing w:line="240" w:lineRule="auto"/>
              <w:rPr>
                <w:sz w:val="18"/>
                <w:szCs w:val="16"/>
              </w:rPr>
            </w:pPr>
            <w:r w:rsidRPr="00AE28A8">
              <w:rPr>
                <w:sz w:val="18"/>
                <w:szCs w:val="16"/>
              </w:rPr>
              <w:t>Osoby zatrudnione w szczególnych warunkach  lub</w:t>
            </w:r>
            <w:r w:rsidR="001E4153" w:rsidRPr="00AE28A8">
              <w:rPr>
                <w:sz w:val="18"/>
                <w:szCs w:val="16"/>
              </w:rPr>
              <w:t xml:space="preserve"> </w:t>
            </w:r>
            <w:r w:rsidRPr="00AE28A8">
              <w:rPr>
                <w:sz w:val="18"/>
                <w:szCs w:val="16"/>
              </w:rPr>
              <w:t>o szczególnym charakterze</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color w:val="FF0000"/>
                <w:sz w:val="18"/>
                <w:szCs w:val="16"/>
                <w:lang w:val="pl-PL"/>
              </w:rPr>
            </w:pPr>
          </w:p>
        </w:tc>
      </w:tr>
      <w:tr w:rsidR="000B5E06" w:rsidRPr="00AE28A8" w:rsidTr="001E4153">
        <w:trPr>
          <w:trHeight w:val="739"/>
          <w:jc w:val="center"/>
        </w:trPr>
        <w:tc>
          <w:tcPr>
            <w:tcW w:w="5529" w:type="dxa"/>
            <w:gridSpan w:val="3"/>
            <w:shd w:val="pct12" w:color="auto" w:fill="auto"/>
            <w:vAlign w:val="center"/>
          </w:tcPr>
          <w:p w:rsidR="000B5E06" w:rsidRPr="00AE28A8" w:rsidRDefault="000B5E06" w:rsidP="007163D8">
            <w:pPr>
              <w:spacing w:line="240" w:lineRule="auto"/>
              <w:rPr>
                <w:sz w:val="18"/>
                <w:szCs w:val="18"/>
              </w:rPr>
            </w:pPr>
            <w:r w:rsidRPr="00AE28A8">
              <w:rPr>
                <w:sz w:val="18"/>
                <w:szCs w:val="18"/>
              </w:rPr>
              <w:t xml:space="preserve">Osoby mogące udokumentować wykonywanie przez co najmniej 15 lat prac w szczególnych warunkach lub o szczególnym charakterze, </w:t>
            </w:r>
            <w:r w:rsidRPr="00AE28A8">
              <w:rPr>
                <w:sz w:val="18"/>
                <w:szCs w:val="18"/>
              </w:rPr>
              <w:br/>
              <w:t>a którym nie przysługuje prawo do emerytury pomostowej</w:t>
            </w: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val="restart"/>
            <w:shd w:val="pct12" w:color="auto" w:fill="auto"/>
            <w:textDirection w:val="btLr"/>
            <w:vAlign w:val="center"/>
          </w:tcPr>
          <w:p w:rsidR="000B5E06" w:rsidRPr="00AE28A8" w:rsidRDefault="000B5E06" w:rsidP="00EE6DED">
            <w:pPr>
              <w:ind w:left="113" w:right="113"/>
              <w:jc w:val="center"/>
              <w:rPr>
                <w:b/>
                <w:sz w:val="20"/>
                <w:szCs w:val="20"/>
              </w:rPr>
            </w:pPr>
            <w:r w:rsidRPr="00AE28A8">
              <w:rPr>
                <w:b/>
                <w:sz w:val="20"/>
                <w:szCs w:val="20"/>
              </w:rPr>
              <w:t>Liczba osób według nazwy grupy zawodów *</w:t>
            </w:r>
          </w:p>
        </w:tc>
        <w:tc>
          <w:tcPr>
            <w:tcW w:w="4344" w:type="dxa"/>
            <w:shd w:val="pct12" w:color="auto" w:fill="auto"/>
            <w:vAlign w:val="center"/>
          </w:tcPr>
          <w:p w:rsidR="000B5E06" w:rsidRPr="00AE28A8" w:rsidRDefault="000B5E06" w:rsidP="00EE6DED">
            <w:pPr>
              <w:pStyle w:val="Default"/>
              <w:rPr>
                <w:rFonts w:asciiTheme="minorHAnsi" w:hAnsiTheme="minorHAnsi"/>
                <w:sz w:val="18"/>
                <w:szCs w:val="18"/>
              </w:rPr>
            </w:pPr>
            <w:r w:rsidRPr="00AE28A8">
              <w:rPr>
                <w:rFonts w:asciiTheme="minorHAnsi" w:hAnsiTheme="minorHAnsi"/>
                <w:sz w:val="18"/>
                <w:szCs w:val="18"/>
              </w:rPr>
              <w:t xml:space="preserve">Przedstawiciele władz publicznych, wyżsi urzędnicy i kierownicy </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Specjaliści</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Technicy i inny średni personel</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biurowi</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usług i sprzedawcy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Rolnicy, ogrodnicy, leśnicy i rybacy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Robotnicy przemysłowi i rzemieślnicy</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Operatorzy i monterzy maszyn i urządzeń</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EE6DED">
        <w:trPr>
          <w:trHeight w:val="351"/>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Pracownicy wykonujący prace proste</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r w:rsidR="000B5E06" w:rsidRPr="00AE28A8" w:rsidTr="001E4153">
        <w:trPr>
          <w:trHeight w:val="257"/>
          <w:jc w:val="center"/>
        </w:trPr>
        <w:tc>
          <w:tcPr>
            <w:tcW w:w="1185" w:type="dxa"/>
            <w:gridSpan w:val="2"/>
            <w:vMerge/>
            <w:shd w:val="pct12" w:color="auto" w:fill="auto"/>
            <w:vAlign w:val="center"/>
          </w:tcPr>
          <w:p w:rsidR="000B5E06" w:rsidRPr="00AE28A8" w:rsidRDefault="000B5E06" w:rsidP="00EE6DED">
            <w:pPr>
              <w:jc w:val="center"/>
              <w:rPr>
                <w:sz w:val="18"/>
                <w:szCs w:val="16"/>
              </w:rPr>
            </w:pPr>
          </w:p>
        </w:tc>
        <w:tc>
          <w:tcPr>
            <w:tcW w:w="4344" w:type="dxa"/>
            <w:shd w:val="pct12" w:color="auto" w:fill="auto"/>
            <w:vAlign w:val="center"/>
          </w:tcPr>
          <w:p w:rsidR="000B5E06" w:rsidRPr="00AE28A8" w:rsidRDefault="000B5E06" w:rsidP="00EE6DED">
            <w:pPr>
              <w:contextualSpacing/>
              <w:outlineLvl w:val="0"/>
              <w:rPr>
                <w:rFonts w:eastAsia="Calibri"/>
                <w:sz w:val="18"/>
                <w:szCs w:val="18"/>
              </w:rPr>
            </w:pPr>
            <w:r w:rsidRPr="00AE28A8">
              <w:rPr>
                <w:rFonts w:eastAsia="Calibri"/>
                <w:sz w:val="18"/>
                <w:szCs w:val="18"/>
              </w:rPr>
              <w:t>Siły zbrojne</w:t>
            </w:r>
          </w:p>
        </w:tc>
        <w:tc>
          <w:tcPr>
            <w:tcW w:w="992" w:type="dxa"/>
            <w:vAlign w:val="center"/>
          </w:tcPr>
          <w:p w:rsidR="000B5E06" w:rsidRPr="00AE28A8" w:rsidRDefault="000B5E06" w:rsidP="00EE6DED">
            <w:pPr>
              <w:rPr>
                <w:b/>
                <w:sz w:val="18"/>
                <w:szCs w:val="16"/>
              </w:rPr>
            </w:pPr>
          </w:p>
        </w:tc>
        <w:tc>
          <w:tcPr>
            <w:tcW w:w="992"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993"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c>
          <w:tcPr>
            <w:tcW w:w="1134" w:type="dxa"/>
            <w:vAlign w:val="center"/>
          </w:tcPr>
          <w:p w:rsidR="000B5E06" w:rsidRPr="00AE28A8" w:rsidRDefault="000B5E06" w:rsidP="00EE6DED">
            <w:pPr>
              <w:pStyle w:val="Tekstpodstawowyzwciciem"/>
              <w:spacing w:before="120"/>
              <w:ind w:firstLine="0"/>
              <w:jc w:val="center"/>
              <w:rPr>
                <w:rFonts w:asciiTheme="minorHAnsi" w:hAnsiTheme="minorHAnsi"/>
                <w:b/>
                <w:sz w:val="18"/>
                <w:szCs w:val="16"/>
                <w:lang w:val="pl-PL"/>
              </w:rPr>
            </w:pPr>
          </w:p>
        </w:tc>
      </w:tr>
    </w:tbl>
    <w:p w:rsidR="000B5E06" w:rsidRDefault="000B5E06" w:rsidP="000B5E06">
      <w:pPr>
        <w:autoSpaceDE w:val="0"/>
        <w:autoSpaceDN w:val="0"/>
        <w:adjustRightInd w:val="0"/>
        <w:ind w:left="851"/>
        <w:rPr>
          <w:rFonts w:eastAsia="Calibri"/>
          <w:bCs/>
          <w:sz w:val="20"/>
          <w:szCs w:val="20"/>
        </w:rPr>
      </w:pPr>
      <w:r w:rsidRPr="00AE28A8">
        <w:rPr>
          <w:rFonts w:eastAsia="Calibri"/>
          <w:bCs/>
          <w:sz w:val="20"/>
          <w:szCs w:val="20"/>
        </w:rPr>
        <w:t>*-  na podstawie klasyfikacji zawodów i specjalności dla potrzeb rynku pracy</w:t>
      </w:r>
    </w:p>
    <w:p w:rsidR="00AE28A8" w:rsidRDefault="00AE28A8" w:rsidP="000B5E06">
      <w:pPr>
        <w:autoSpaceDE w:val="0"/>
        <w:autoSpaceDN w:val="0"/>
        <w:adjustRightInd w:val="0"/>
        <w:ind w:left="851"/>
        <w:rPr>
          <w:rFonts w:eastAsia="Calibri"/>
          <w:bCs/>
          <w:sz w:val="20"/>
          <w:szCs w:val="20"/>
        </w:rPr>
      </w:pPr>
    </w:p>
    <w:p w:rsidR="00AE28A8" w:rsidRPr="00AE28A8" w:rsidRDefault="00AE28A8" w:rsidP="000B5E06">
      <w:pPr>
        <w:autoSpaceDE w:val="0"/>
        <w:autoSpaceDN w:val="0"/>
        <w:adjustRightInd w:val="0"/>
        <w:ind w:left="851"/>
        <w:rPr>
          <w:rFonts w:eastAsia="Calibri"/>
          <w:bCs/>
          <w:sz w:val="20"/>
          <w:szCs w:val="20"/>
        </w:rPr>
      </w:pPr>
    </w:p>
    <w:p w:rsidR="000B5E06" w:rsidRPr="00AE28A8" w:rsidRDefault="000B5E06" w:rsidP="000B5E06">
      <w:pPr>
        <w:pStyle w:val="Akapitzlist"/>
        <w:numPr>
          <w:ilvl w:val="0"/>
          <w:numId w:val="1"/>
        </w:numPr>
        <w:spacing w:after="0" w:line="360" w:lineRule="auto"/>
        <w:jc w:val="both"/>
        <w:rPr>
          <w:rFonts w:cs="Times New Roman"/>
          <w:sz w:val="24"/>
          <w:szCs w:val="24"/>
        </w:rPr>
      </w:pPr>
      <w:r w:rsidRPr="00AE28A8">
        <w:rPr>
          <w:rFonts w:cs="Times New Roman"/>
          <w:b/>
          <w:sz w:val="24"/>
          <w:szCs w:val="24"/>
        </w:rPr>
        <w:t>Całkowita wysokość wydatków na planowane działania ob</w:t>
      </w:r>
      <w:r w:rsidR="0013345A" w:rsidRPr="00AE28A8">
        <w:rPr>
          <w:rFonts w:cs="Times New Roman"/>
          <w:b/>
          <w:sz w:val="24"/>
          <w:szCs w:val="24"/>
        </w:rPr>
        <w:t xml:space="preserve">ejmujące kształcenie ustawiczne </w:t>
      </w:r>
      <w:r w:rsidRPr="00AE28A8">
        <w:rPr>
          <w:rFonts w:cs="Times New Roman"/>
          <w:b/>
          <w:sz w:val="24"/>
          <w:szCs w:val="24"/>
        </w:rPr>
        <w:t>(w zł)</w:t>
      </w:r>
      <w:r w:rsidR="0013345A" w:rsidRPr="00AE28A8">
        <w:rPr>
          <w:rFonts w:cs="Times New Roman"/>
          <w:b/>
          <w:sz w:val="24"/>
          <w:szCs w:val="24"/>
        </w:rPr>
        <w:t xml:space="preserve">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1E4153" w:rsidRPr="00AE28A8" w:rsidRDefault="001E4153" w:rsidP="000B5E06">
      <w:pPr>
        <w:pStyle w:val="Akapitzlist"/>
        <w:spacing w:after="0" w:line="360" w:lineRule="auto"/>
        <w:jc w:val="both"/>
        <w:rPr>
          <w:rFonts w:cs="Times New Roman"/>
          <w:sz w:val="24"/>
          <w:szCs w:val="24"/>
        </w:rPr>
      </w:pP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w tym:</w:t>
      </w:r>
    </w:p>
    <w:p w:rsidR="000B5E06" w:rsidRPr="00AE28A8" w:rsidRDefault="000B5E06" w:rsidP="000B5E06">
      <w:pPr>
        <w:pStyle w:val="Akapitzlist"/>
        <w:spacing w:after="0" w:line="360" w:lineRule="auto"/>
        <w:rPr>
          <w:rFonts w:cs="Times New Roman"/>
          <w:sz w:val="24"/>
          <w:szCs w:val="24"/>
        </w:rPr>
      </w:pPr>
      <w:r w:rsidRPr="00AE28A8">
        <w:rPr>
          <w:rFonts w:cs="Times New Roman"/>
          <w:b/>
          <w:sz w:val="24"/>
          <w:szCs w:val="24"/>
        </w:rPr>
        <w:t xml:space="preserve">wnioskowana wysokość środków z KFS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b/>
          <w:sz w:val="24"/>
          <w:szCs w:val="24"/>
        </w:rPr>
        <w:t>wysokość wkładu własnego wnoszonego przez pracodawcę</w:t>
      </w:r>
      <w:r w:rsidRPr="00AE28A8">
        <w:rPr>
          <w:rFonts w:cs="Times New Roman"/>
          <w:sz w:val="24"/>
          <w:szCs w:val="24"/>
        </w:rPr>
        <w:t xml:space="preserve"> </w:t>
      </w:r>
      <w:r w:rsidR="004A4094" w:rsidRPr="00AE28A8">
        <w:rPr>
          <w:rFonts w:cs="Times New Roman"/>
          <w:sz w:val="24"/>
          <w:szCs w:val="24"/>
        </w:rPr>
        <w:t>*</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6B1DB8" w:rsidRPr="00AE28A8" w:rsidRDefault="006B1DB8" w:rsidP="006B1DB8">
      <w:pPr>
        <w:pStyle w:val="Akapitzlist"/>
        <w:spacing w:after="0" w:line="360" w:lineRule="auto"/>
        <w:jc w:val="both"/>
        <w:rPr>
          <w:rFonts w:cs="Times New Roman"/>
          <w:sz w:val="24"/>
          <w:szCs w:val="24"/>
        </w:rPr>
      </w:pPr>
      <w:r w:rsidRPr="00AE28A8">
        <w:rPr>
          <w:rFonts w:cs="Times New Roman"/>
          <w:b/>
          <w:bCs/>
          <w:i/>
          <w:iCs/>
          <w:sz w:val="24"/>
          <w:szCs w:val="24"/>
        </w:rPr>
        <w:t xml:space="preserve">średni koszt kształcenia na jednego uczestnika </w:t>
      </w:r>
      <w:r w:rsidRPr="00AE28A8">
        <w:rPr>
          <w:rFonts w:cs="Times New Roman"/>
          <w:sz w:val="24"/>
          <w:szCs w:val="24"/>
        </w:rPr>
        <w:t>…………</w:t>
      </w:r>
      <w:r w:rsidR="00AE28A8">
        <w:rPr>
          <w:rFonts w:cs="Times New Roman"/>
          <w:sz w:val="24"/>
          <w:szCs w:val="24"/>
        </w:rPr>
        <w:t>…………………………………….</w:t>
      </w:r>
      <w:r w:rsidRPr="00AE28A8">
        <w:rPr>
          <w:rFonts w:cs="Times New Roman"/>
          <w:sz w:val="24"/>
          <w:szCs w:val="24"/>
        </w:rPr>
        <w:t>…………………………………</w:t>
      </w:r>
    </w:p>
    <w:p w:rsidR="006B1DB8" w:rsidRPr="00AE28A8" w:rsidRDefault="006B1DB8" w:rsidP="006B1DB8">
      <w:pPr>
        <w:pStyle w:val="Akapitzlist"/>
        <w:spacing w:after="0" w:line="360" w:lineRule="auto"/>
        <w:jc w:val="both"/>
        <w:rPr>
          <w:rFonts w:cs="Times New Roman"/>
          <w:sz w:val="24"/>
          <w:szCs w:val="24"/>
        </w:rPr>
      </w:pPr>
      <w:r w:rsidRPr="00AE28A8">
        <w:rPr>
          <w:rFonts w:cs="Times New Roman"/>
          <w:sz w:val="24"/>
          <w:szCs w:val="24"/>
        </w:rPr>
        <w:t>(słownie…………………………………………………………</w:t>
      </w:r>
      <w:r w:rsidR="00AE28A8">
        <w:rPr>
          <w:rFonts w:cs="Times New Roman"/>
          <w:sz w:val="24"/>
          <w:szCs w:val="24"/>
        </w:rPr>
        <w:t>………………………………</w:t>
      </w:r>
      <w:r w:rsidRPr="00AE28A8">
        <w:rPr>
          <w:rFonts w:cs="Times New Roman"/>
          <w:sz w:val="24"/>
          <w:szCs w:val="24"/>
        </w:rPr>
        <w:t>……………………………………………………)</w:t>
      </w:r>
    </w:p>
    <w:p w:rsidR="000B5E06" w:rsidRPr="00AE28A8" w:rsidRDefault="000B5E06" w:rsidP="000B5E06">
      <w:pPr>
        <w:pStyle w:val="Akapitzlist"/>
        <w:spacing w:after="0" w:line="360" w:lineRule="auto"/>
        <w:jc w:val="both"/>
        <w:rPr>
          <w:rFonts w:cs="Times New Roman"/>
          <w:b/>
          <w:bCs/>
          <w:i/>
          <w:iCs/>
          <w:sz w:val="24"/>
          <w:szCs w:val="24"/>
        </w:rPr>
      </w:pPr>
    </w:p>
    <w:p w:rsidR="007163D8" w:rsidRDefault="007163D8" w:rsidP="000B5E06">
      <w:pPr>
        <w:pStyle w:val="Akapitzlist"/>
        <w:spacing w:after="0" w:line="360" w:lineRule="auto"/>
        <w:jc w:val="both"/>
        <w:rPr>
          <w:rFonts w:cs="Times New Roman"/>
          <w:b/>
          <w:bCs/>
          <w:i/>
          <w:iCs/>
          <w:sz w:val="24"/>
          <w:szCs w:val="24"/>
        </w:rPr>
      </w:pPr>
    </w:p>
    <w:p w:rsidR="000B5E06" w:rsidRPr="00AE28A8" w:rsidRDefault="000B5E06" w:rsidP="000B5E06">
      <w:pPr>
        <w:pStyle w:val="Akapitzlist"/>
        <w:spacing w:after="0" w:line="360" w:lineRule="auto"/>
        <w:jc w:val="both"/>
        <w:rPr>
          <w:rFonts w:cs="Times New Roman"/>
          <w:b/>
          <w:bCs/>
          <w:i/>
          <w:iCs/>
          <w:sz w:val="24"/>
          <w:szCs w:val="24"/>
        </w:rPr>
      </w:pPr>
      <w:r w:rsidRPr="00AE28A8">
        <w:rPr>
          <w:rFonts w:cs="Times New Roman"/>
          <w:b/>
          <w:bCs/>
          <w:i/>
          <w:iCs/>
          <w:sz w:val="24"/>
          <w:szCs w:val="24"/>
        </w:rPr>
        <w:t xml:space="preserve">Prognozowany okres realizacji wskazanych działań </w:t>
      </w:r>
    </w:p>
    <w:p w:rsidR="000B5E06" w:rsidRPr="00AE28A8" w:rsidRDefault="000B5E06" w:rsidP="000B5E06">
      <w:pPr>
        <w:widowControl w:val="0"/>
        <w:suppressAutoHyphens/>
        <w:snapToGrid w:val="0"/>
        <w:spacing w:after="0" w:line="240" w:lineRule="auto"/>
      </w:pPr>
    </w:p>
    <w:p w:rsidR="000B5E06" w:rsidRPr="00AE28A8" w:rsidRDefault="000B5E06" w:rsidP="000B5E06">
      <w:pPr>
        <w:tabs>
          <w:tab w:val="left" w:pos="5040"/>
        </w:tabs>
        <w:snapToGrid w:val="0"/>
        <w:ind w:left="371"/>
      </w:pPr>
      <w:r w:rsidRPr="00AE28A8">
        <w:rPr>
          <w:rFonts w:cs="Arial"/>
          <w:b/>
          <w:color w:val="000000"/>
          <w:sz w:val="20"/>
          <w:szCs w:val="20"/>
        </w:rPr>
        <w:t>od</w:t>
      </w:r>
      <w:r w:rsidRPr="00AE28A8">
        <w:rPr>
          <w:rFonts w:cs="Arial"/>
          <w:color w:val="000000"/>
          <w:sz w:val="20"/>
          <w:szCs w:val="20"/>
        </w:rPr>
        <w:t xml:space="preserve">  </w:t>
      </w:r>
      <w:r w:rsidRPr="00AE28A8">
        <w:rPr>
          <w:noProof/>
          <w:lang w:eastAsia="pl-PL"/>
        </w:rPr>
        <w:drawing>
          <wp:inline distT="0" distB="0" distL="0" distR="0" wp14:anchorId="2C21F9B8" wp14:editId="2E75D7DE">
            <wp:extent cx="274320" cy="228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r w:rsidRPr="00AE28A8">
        <w:rPr>
          <w:noProof/>
          <w:lang w:eastAsia="pl-PL"/>
        </w:rPr>
        <w:drawing>
          <wp:inline distT="0" distB="0" distL="0" distR="0" wp14:anchorId="79E7392F" wp14:editId="3689C29A">
            <wp:extent cx="274320" cy="2286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0" w:name="_1578133655"/>
      <w:bookmarkEnd w:id="0"/>
      <w:r w:rsidRPr="00AE28A8">
        <w:rPr>
          <w:noProof/>
          <w:lang w:eastAsia="pl-PL"/>
        </w:rPr>
        <w:drawing>
          <wp:inline distT="0" distB="0" distL="0" distR="0" wp14:anchorId="5DFB519B" wp14:editId="0D7681FA">
            <wp:extent cx="487680" cy="228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sidRPr="00AE28A8">
        <w:rPr>
          <w:rFonts w:cs="Arial"/>
          <w:color w:val="000000"/>
          <w:sz w:val="20"/>
          <w:szCs w:val="20"/>
        </w:rPr>
        <w:t xml:space="preserve"> r.                         </w:t>
      </w:r>
      <w:r w:rsidRPr="00AE28A8">
        <w:rPr>
          <w:rFonts w:cs="Arial"/>
          <w:b/>
          <w:color w:val="000000"/>
          <w:sz w:val="20"/>
          <w:szCs w:val="20"/>
        </w:rPr>
        <w:t>do</w:t>
      </w:r>
      <w:r w:rsidRPr="00AE28A8">
        <w:rPr>
          <w:rFonts w:cs="Arial"/>
          <w:color w:val="000000"/>
          <w:sz w:val="20"/>
          <w:szCs w:val="20"/>
        </w:rPr>
        <w:t xml:space="preserve">  </w:t>
      </w:r>
      <w:r w:rsidRPr="00AE28A8">
        <w:rPr>
          <w:noProof/>
          <w:lang w:eastAsia="pl-PL"/>
        </w:rPr>
        <w:drawing>
          <wp:inline distT="0" distB="0" distL="0" distR="0" wp14:anchorId="1664FF0F" wp14:editId="3B998E82">
            <wp:extent cx="274320" cy="228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1" w:name="_1578133669"/>
      <w:bookmarkEnd w:id="1"/>
      <w:r w:rsidRPr="00AE28A8">
        <w:rPr>
          <w:noProof/>
          <w:lang w:eastAsia="pl-PL"/>
        </w:rPr>
        <w:drawing>
          <wp:inline distT="0" distB="0" distL="0" distR="0" wp14:anchorId="0CFCE394" wp14:editId="5CB349C7">
            <wp:extent cx="27432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sidRPr="00AE28A8">
        <w:rPr>
          <w:rFonts w:cs="Arial"/>
          <w:color w:val="000000"/>
          <w:sz w:val="20"/>
          <w:szCs w:val="20"/>
        </w:rPr>
        <w:t>.</w:t>
      </w:r>
      <w:bookmarkStart w:id="2" w:name="_1578133668"/>
      <w:bookmarkEnd w:id="2"/>
      <w:r w:rsidRPr="00AE28A8">
        <w:rPr>
          <w:noProof/>
          <w:lang w:eastAsia="pl-PL"/>
        </w:rPr>
        <w:drawing>
          <wp:inline distT="0" distB="0" distL="0" distR="0" wp14:anchorId="65224D27" wp14:editId="6FF6C6A7">
            <wp:extent cx="48768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sidRPr="00AE28A8">
        <w:rPr>
          <w:rFonts w:cs="Arial"/>
          <w:color w:val="000000"/>
          <w:sz w:val="20"/>
          <w:szCs w:val="20"/>
        </w:rPr>
        <w:t xml:space="preserve"> r.</w:t>
      </w:r>
    </w:p>
    <w:p w:rsidR="000B5E06" w:rsidRPr="00AE28A8" w:rsidRDefault="000B5E06" w:rsidP="000B5E06">
      <w:pPr>
        <w:pStyle w:val="Akapitzlist"/>
        <w:spacing w:after="0" w:line="360" w:lineRule="auto"/>
        <w:jc w:val="both"/>
        <w:rPr>
          <w:rFonts w:cs="Arial"/>
          <w:i/>
          <w:color w:val="000000"/>
          <w:sz w:val="18"/>
          <w:szCs w:val="18"/>
        </w:rPr>
      </w:pPr>
      <w:r w:rsidRPr="00AE28A8">
        <w:rPr>
          <w:rFonts w:cs="Arial"/>
          <w:i/>
          <w:color w:val="000000"/>
          <w:sz w:val="18"/>
          <w:szCs w:val="18"/>
        </w:rPr>
        <w:t>(należy wskazać skrajne daty tj. datę rozpoczęcia pierwszego oraz datę zakończenia ostatniego z planowanych działań)</w:t>
      </w:r>
    </w:p>
    <w:p w:rsidR="006141FB" w:rsidRPr="00AE28A8" w:rsidRDefault="006141FB" w:rsidP="000B5E06">
      <w:pPr>
        <w:pStyle w:val="Akapitzlist"/>
        <w:spacing w:after="0" w:line="360" w:lineRule="auto"/>
        <w:jc w:val="both"/>
        <w:rPr>
          <w:rFonts w:cs="Arial"/>
          <w:i/>
          <w:color w:val="000000"/>
          <w:sz w:val="14"/>
          <w:szCs w:val="14"/>
        </w:rPr>
      </w:pPr>
    </w:p>
    <w:p w:rsidR="001E4153" w:rsidRDefault="001E4153" w:rsidP="001E4153">
      <w:pPr>
        <w:snapToGrid w:val="0"/>
        <w:spacing w:line="100" w:lineRule="atLeast"/>
        <w:rPr>
          <w:rFonts w:cs="Arial"/>
          <w:b/>
          <w:bCs/>
          <w:color w:val="000000"/>
        </w:rPr>
      </w:pPr>
    </w:p>
    <w:p w:rsidR="007163D8" w:rsidRPr="00AE28A8" w:rsidRDefault="007163D8" w:rsidP="001E4153">
      <w:pPr>
        <w:snapToGrid w:val="0"/>
        <w:spacing w:line="100" w:lineRule="atLeast"/>
        <w:rPr>
          <w:rFonts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3060"/>
        <w:gridCol w:w="2474"/>
      </w:tblGrid>
      <w:tr w:rsidR="001E4153" w:rsidRPr="00AE28A8" w:rsidTr="00D51FE6">
        <w:tc>
          <w:tcPr>
            <w:tcW w:w="2127" w:type="dxa"/>
            <w:vMerge w:val="restart"/>
            <w:shd w:val="pct15" w:color="auto" w:fill="auto"/>
          </w:tcPr>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p>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 xml:space="preserve">Liczba osób i kwota </w:t>
            </w:r>
            <w:r w:rsidR="00D51FE6" w:rsidRPr="00AE28A8">
              <w:rPr>
                <w:rFonts w:cs="Arial"/>
                <w:b/>
                <w:bCs/>
                <w:color w:val="000000"/>
                <w:sz w:val="18"/>
                <w:szCs w:val="18"/>
              </w:rPr>
              <w:t xml:space="preserve">          z </w:t>
            </w:r>
            <w:r w:rsidRPr="00AE28A8">
              <w:rPr>
                <w:rFonts w:cs="Arial"/>
                <w:b/>
                <w:bCs/>
                <w:color w:val="000000"/>
                <w:sz w:val="18"/>
                <w:szCs w:val="18"/>
              </w:rPr>
              <w:t xml:space="preserve"> podziałem na priorytety</w:t>
            </w:r>
          </w:p>
        </w:tc>
        <w:tc>
          <w:tcPr>
            <w:tcW w:w="2126"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Numer priorytetu</w:t>
            </w:r>
          </w:p>
        </w:tc>
        <w:tc>
          <w:tcPr>
            <w:tcW w:w="3060"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Wnioskowana kwota</w:t>
            </w:r>
            <w:r w:rsidRPr="00AE28A8">
              <w:rPr>
                <w:rFonts w:cs="Arial"/>
                <w:b/>
                <w:bCs/>
                <w:color w:val="000000"/>
                <w:sz w:val="18"/>
                <w:szCs w:val="18"/>
              </w:rPr>
              <w:br/>
              <w:t xml:space="preserve"> w ramach danego priorytetu</w:t>
            </w:r>
          </w:p>
        </w:tc>
        <w:tc>
          <w:tcPr>
            <w:tcW w:w="2474" w:type="dxa"/>
            <w:shd w:val="pct15" w:color="auto" w:fill="auto"/>
          </w:tcPr>
          <w:p w:rsidR="001E4153" w:rsidRPr="00AE28A8" w:rsidRDefault="001E4153" w:rsidP="001E4153">
            <w:pPr>
              <w:snapToGrid w:val="0"/>
              <w:spacing w:line="100" w:lineRule="atLeast"/>
              <w:jc w:val="center"/>
              <w:rPr>
                <w:rFonts w:cs="Arial"/>
                <w:b/>
                <w:bCs/>
                <w:color w:val="000000"/>
                <w:sz w:val="18"/>
                <w:szCs w:val="18"/>
              </w:rPr>
            </w:pPr>
            <w:r w:rsidRPr="00AE28A8">
              <w:rPr>
                <w:rFonts w:cs="Arial"/>
                <w:b/>
                <w:bCs/>
                <w:color w:val="000000"/>
                <w:sz w:val="18"/>
                <w:szCs w:val="18"/>
              </w:rPr>
              <w:t>Liczba osób w ramach danego priorytetu</w:t>
            </w: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snapToGrid w:val="0"/>
              <w:spacing w:line="100" w:lineRule="atLeast"/>
              <w:rPr>
                <w:rFonts w:cs="Arial"/>
                <w:b/>
                <w:bCs/>
                <w:color w:val="000000"/>
                <w:sz w:val="18"/>
                <w:szCs w:val="18"/>
              </w:rPr>
            </w:pPr>
            <w:r w:rsidRPr="00AE28A8">
              <w:rPr>
                <w:rFonts w:cs="Arial"/>
                <w:color w:val="000000"/>
                <w:sz w:val="18"/>
                <w:szCs w:val="18"/>
              </w:rPr>
              <w:t>PRIORYTET 1</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2</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3</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4</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5</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E4153">
            <w:pPr>
              <w:rPr>
                <w:sz w:val="18"/>
                <w:szCs w:val="18"/>
              </w:rPr>
            </w:pPr>
            <w:r w:rsidRPr="00AE28A8">
              <w:rPr>
                <w:rFonts w:cs="Arial"/>
                <w:color w:val="000000"/>
                <w:sz w:val="18"/>
                <w:szCs w:val="18"/>
              </w:rPr>
              <w:t>PRIORYTET 6</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r w:rsidR="00126650" w:rsidRPr="00AE28A8" w:rsidTr="00D51FE6">
        <w:tc>
          <w:tcPr>
            <w:tcW w:w="2127" w:type="dxa"/>
            <w:vMerge/>
            <w:shd w:val="pct15" w:color="auto" w:fill="auto"/>
          </w:tcPr>
          <w:p w:rsidR="00126650" w:rsidRPr="00AE28A8" w:rsidRDefault="00126650" w:rsidP="001E4153">
            <w:pPr>
              <w:snapToGrid w:val="0"/>
              <w:spacing w:line="100" w:lineRule="atLeast"/>
              <w:rPr>
                <w:rFonts w:cs="Arial"/>
                <w:b/>
                <w:bCs/>
                <w:color w:val="000000"/>
                <w:sz w:val="18"/>
                <w:szCs w:val="18"/>
              </w:rPr>
            </w:pPr>
          </w:p>
        </w:tc>
        <w:tc>
          <w:tcPr>
            <w:tcW w:w="2126" w:type="dxa"/>
            <w:shd w:val="clear" w:color="auto" w:fill="auto"/>
          </w:tcPr>
          <w:p w:rsidR="00126650" w:rsidRPr="00AE28A8" w:rsidRDefault="00126650" w:rsidP="001E4153">
            <w:pPr>
              <w:rPr>
                <w:rFonts w:cs="Arial"/>
                <w:color w:val="000000"/>
                <w:sz w:val="18"/>
                <w:szCs w:val="18"/>
              </w:rPr>
            </w:pPr>
            <w:r>
              <w:rPr>
                <w:rFonts w:cs="Arial"/>
                <w:color w:val="000000"/>
                <w:sz w:val="18"/>
                <w:szCs w:val="18"/>
              </w:rPr>
              <w:t>PRIORYTET 7</w:t>
            </w:r>
          </w:p>
        </w:tc>
        <w:tc>
          <w:tcPr>
            <w:tcW w:w="3060" w:type="dxa"/>
            <w:shd w:val="clear" w:color="auto" w:fill="auto"/>
          </w:tcPr>
          <w:p w:rsidR="00126650" w:rsidRPr="00AE28A8" w:rsidRDefault="00126650" w:rsidP="001E4153">
            <w:pPr>
              <w:snapToGrid w:val="0"/>
              <w:spacing w:line="100" w:lineRule="atLeast"/>
              <w:rPr>
                <w:rFonts w:cs="Arial"/>
                <w:b/>
                <w:bCs/>
                <w:color w:val="000000"/>
                <w:sz w:val="18"/>
                <w:szCs w:val="18"/>
              </w:rPr>
            </w:pPr>
          </w:p>
        </w:tc>
        <w:tc>
          <w:tcPr>
            <w:tcW w:w="2474" w:type="dxa"/>
            <w:shd w:val="clear" w:color="auto" w:fill="auto"/>
          </w:tcPr>
          <w:p w:rsidR="00126650" w:rsidRPr="00AE28A8" w:rsidRDefault="00126650" w:rsidP="001E4153">
            <w:pPr>
              <w:snapToGrid w:val="0"/>
              <w:spacing w:line="100" w:lineRule="atLeast"/>
              <w:rPr>
                <w:rFonts w:cs="Arial"/>
                <w:b/>
                <w:bCs/>
                <w:color w:val="000000"/>
                <w:sz w:val="18"/>
                <w:szCs w:val="18"/>
              </w:rPr>
            </w:pPr>
          </w:p>
        </w:tc>
      </w:tr>
      <w:tr w:rsidR="00126650" w:rsidRPr="00AE28A8" w:rsidTr="00D51FE6">
        <w:tc>
          <w:tcPr>
            <w:tcW w:w="2127" w:type="dxa"/>
            <w:vMerge/>
            <w:shd w:val="pct15" w:color="auto" w:fill="auto"/>
          </w:tcPr>
          <w:p w:rsidR="00126650" w:rsidRPr="00AE28A8" w:rsidRDefault="00126650" w:rsidP="001E4153">
            <w:pPr>
              <w:snapToGrid w:val="0"/>
              <w:spacing w:line="100" w:lineRule="atLeast"/>
              <w:rPr>
                <w:rFonts w:cs="Arial"/>
                <w:b/>
                <w:bCs/>
                <w:color w:val="000000"/>
                <w:sz w:val="18"/>
                <w:szCs w:val="18"/>
              </w:rPr>
            </w:pPr>
          </w:p>
        </w:tc>
        <w:tc>
          <w:tcPr>
            <w:tcW w:w="2126" w:type="dxa"/>
            <w:shd w:val="clear" w:color="auto" w:fill="auto"/>
          </w:tcPr>
          <w:p w:rsidR="00126650" w:rsidRPr="00AE28A8" w:rsidRDefault="00126650" w:rsidP="001E4153">
            <w:pPr>
              <w:rPr>
                <w:rFonts w:cs="Arial"/>
                <w:color w:val="000000"/>
                <w:sz w:val="18"/>
                <w:szCs w:val="18"/>
              </w:rPr>
            </w:pPr>
            <w:r>
              <w:rPr>
                <w:rFonts w:cs="Arial"/>
                <w:color w:val="000000"/>
                <w:sz w:val="18"/>
                <w:szCs w:val="18"/>
              </w:rPr>
              <w:t>PRIORYTET 8</w:t>
            </w:r>
          </w:p>
        </w:tc>
        <w:tc>
          <w:tcPr>
            <w:tcW w:w="3060" w:type="dxa"/>
            <w:shd w:val="clear" w:color="auto" w:fill="auto"/>
          </w:tcPr>
          <w:p w:rsidR="00126650" w:rsidRPr="00AE28A8" w:rsidRDefault="00126650" w:rsidP="001E4153">
            <w:pPr>
              <w:snapToGrid w:val="0"/>
              <w:spacing w:line="100" w:lineRule="atLeast"/>
              <w:rPr>
                <w:rFonts w:cs="Arial"/>
                <w:b/>
                <w:bCs/>
                <w:color w:val="000000"/>
                <w:sz w:val="18"/>
                <w:szCs w:val="18"/>
              </w:rPr>
            </w:pPr>
          </w:p>
        </w:tc>
        <w:tc>
          <w:tcPr>
            <w:tcW w:w="2474" w:type="dxa"/>
            <w:shd w:val="clear" w:color="auto" w:fill="auto"/>
          </w:tcPr>
          <w:p w:rsidR="00126650" w:rsidRPr="00AE28A8" w:rsidRDefault="00126650" w:rsidP="001E4153">
            <w:pPr>
              <w:snapToGrid w:val="0"/>
              <w:spacing w:line="100" w:lineRule="atLeast"/>
              <w:rPr>
                <w:rFonts w:cs="Arial"/>
                <w:b/>
                <w:bCs/>
                <w:color w:val="000000"/>
                <w:sz w:val="18"/>
                <w:szCs w:val="18"/>
              </w:rPr>
            </w:pPr>
          </w:p>
        </w:tc>
      </w:tr>
      <w:tr w:rsidR="001E4153" w:rsidRPr="00AE28A8" w:rsidTr="00D51FE6">
        <w:tc>
          <w:tcPr>
            <w:tcW w:w="2127" w:type="dxa"/>
            <w:vMerge/>
            <w:shd w:val="pct15" w:color="auto" w:fill="auto"/>
          </w:tcPr>
          <w:p w:rsidR="001E4153" w:rsidRPr="00AE28A8"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AE28A8" w:rsidRDefault="001E4153" w:rsidP="00126650">
            <w:pPr>
              <w:rPr>
                <w:rFonts w:cs="Arial"/>
                <w:b/>
                <w:color w:val="000000"/>
                <w:sz w:val="18"/>
                <w:szCs w:val="18"/>
              </w:rPr>
            </w:pPr>
            <w:r w:rsidRPr="00AE28A8">
              <w:rPr>
                <w:rFonts w:cs="Arial"/>
                <w:b/>
                <w:color w:val="000000"/>
                <w:sz w:val="18"/>
                <w:szCs w:val="18"/>
              </w:rPr>
              <w:t>RAZEM</w:t>
            </w:r>
          </w:p>
        </w:tc>
        <w:tc>
          <w:tcPr>
            <w:tcW w:w="3060" w:type="dxa"/>
            <w:shd w:val="clear" w:color="auto" w:fill="auto"/>
          </w:tcPr>
          <w:p w:rsidR="001E4153" w:rsidRPr="00AE28A8"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AE28A8" w:rsidRDefault="001E4153" w:rsidP="001E4153">
            <w:pPr>
              <w:snapToGrid w:val="0"/>
              <w:spacing w:line="100" w:lineRule="atLeast"/>
              <w:rPr>
                <w:rFonts w:cs="Arial"/>
                <w:b/>
                <w:bCs/>
                <w:color w:val="000000"/>
                <w:sz w:val="18"/>
                <w:szCs w:val="18"/>
              </w:rPr>
            </w:pPr>
          </w:p>
        </w:tc>
      </w:tr>
    </w:tbl>
    <w:p w:rsidR="006141FB" w:rsidRPr="00AE28A8" w:rsidRDefault="006141FB" w:rsidP="000B5E06">
      <w:pPr>
        <w:pStyle w:val="Akapitzlist"/>
        <w:spacing w:after="0" w:line="360" w:lineRule="auto"/>
        <w:jc w:val="both"/>
        <w:rPr>
          <w:rFonts w:cs="Arial"/>
          <w:i/>
          <w:color w:val="000000"/>
          <w:sz w:val="14"/>
          <w:szCs w:val="14"/>
        </w:rPr>
      </w:pPr>
    </w:p>
    <w:p w:rsidR="006141FB" w:rsidRDefault="006141FB"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Default="00AE28A8" w:rsidP="006141FB">
      <w:pPr>
        <w:pStyle w:val="Akapitzlist"/>
        <w:spacing w:line="360" w:lineRule="auto"/>
        <w:jc w:val="both"/>
        <w:rPr>
          <w:rFonts w:cs="Times New Roman"/>
          <w:bCs/>
          <w:iCs/>
          <w:sz w:val="20"/>
          <w:szCs w:val="20"/>
        </w:rPr>
      </w:pPr>
    </w:p>
    <w:p w:rsidR="00AE28A8" w:rsidRPr="00AE28A8" w:rsidRDefault="00AE28A8" w:rsidP="006141FB">
      <w:pPr>
        <w:pStyle w:val="Akapitzlist"/>
        <w:spacing w:line="360" w:lineRule="auto"/>
        <w:jc w:val="both"/>
        <w:rPr>
          <w:rFonts w:cs="Times New Roman"/>
          <w:bCs/>
          <w:iCs/>
          <w:sz w:val="20"/>
          <w:szCs w:val="20"/>
        </w:rPr>
      </w:pPr>
    </w:p>
    <w:p w:rsidR="006141FB" w:rsidRPr="00AE28A8" w:rsidRDefault="006141FB" w:rsidP="006141FB">
      <w:pPr>
        <w:pStyle w:val="Akapitzlist"/>
        <w:numPr>
          <w:ilvl w:val="0"/>
          <w:numId w:val="1"/>
        </w:numPr>
        <w:spacing w:after="0" w:line="360" w:lineRule="auto"/>
        <w:jc w:val="both"/>
        <w:rPr>
          <w:rFonts w:cs="Times New Roman"/>
          <w:b/>
          <w:sz w:val="24"/>
          <w:szCs w:val="24"/>
        </w:rPr>
      </w:pPr>
      <w:r w:rsidRPr="00AE28A8">
        <w:rPr>
          <w:rFonts w:cs="Times New Roman"/>
          <w:b/>
          <w:sz w:val="24"/>
          <w:szCs w:val="24"/>
        </w:rPr>
        <w:t>INFORMACJE O PLANOWANYM KSZTAŁC</w:t>
      </w:r>
      <w:r w:rsidR="00A7610E">
        <w:rPr>
          <w:rFonts w:cs="Times New Roman"/>
          <w:b/>
          <w:sz w:val="24"/>
          <w:szCs w:val="24"/>
        </w:rPr>
        <w:t>ENIU USTAWICZNYM PRACOWNIKÓW*</w:t>
      </w:r>
      <w:r w:rsidR="00AE28A8">
        <w:rPr>
          <w:rFonts w:cs="Times New Roman"/>
          <w:b/>
          <w:sz w:val="24"/>
          <w:szCs w:val="24"/>
        </w:rPr>
        <w:br/>
      </w:r>
      <w:r w:rsidR="00A7610E">
        <w:rPr>
          <w:rFonts w:cs="Times New Roman"/>
          <w:b/>
          <w:sz w:val="24"/>
          <w:szCs w:val="24"/>
        </w:rPr>
        <w:t>I PRACODAWCY**</w:t>
      </w:r>
    </w:p>
    <w:p w:rsidR="006141FB" w:rsidRPr="00AE28A8" w:rsidRDefault="006141FB" w:rsidP="006141FB">
      <w:pPr>
        <w:spacing w:after="0" w:line="240" w:lineRule="auto"/>
        <w:ind w:left="709"/>
        <w:jc w:val="both"/>
        <w:rPr>
          <w:rFonts w:cs="Times New Roman"/>
          <w:sz w:val="20"/>
          <w:szCs w:val="20"/>
        </w:rPr>
      </w:pPr>
    </w:p>
    <w:p w:rsidR="006141FB" w:rsidRPr="00AE28A8" w:rsidRDefault="00A7610E" w:rsidP="006141FB">
      <w:pPr>
        <w:spacing w:after="0" w:line="240" w:lineRule="auto"/>
        <w:ind w:left="709"/>
        <w:jc w:val="both"/>
        <w:rPr>
          <w:rFonts w:cs="Arial"/>
          <w:sz w:val="18"/>
          <w:szCs w:val="18"/>
        </w:rPr>
      </w:pPr>
      <w:r>
        <w:rPr>
          <w:rFonts w:cs="Arial"/>
          <w:sz w:val="18"/>
          <w:szCs w:val="18"/>
        </w:rPr>
        <w:t>*</w:t>
      </w:r>
      <w:r w:rsidR="006141FB" w:rsidRPr="00AE28A8">
        <w:rPr>
          <w:rFonts w:cs="Arial"/>
          <w:b/>
          <w:sz w:val="18"/>
          <w:szCs w:val="18"/>
          <w:u w:val="single"/>
        </w:rPr>
        <w:t>Pracownik</w:t>
      </w:r>
      <w:r w:rsidR="006141FB" w:rsidRPr="00AE28A8">
        <w:rPr>
          <w:rFonts w:cs="Arial"/>
          <w:sz w:val="18"/>
          <w:szCs w:val="18"/>
        </w:rPr>
        <w:t xml:space="preserve"> – zgodnie z art. 2 ustawy z dnia 26 czerwca 1974 roku Kodeks Pracy (Dz. U. z 20</w:t>
      </w:r>
      <w:r w:rsidR="00205369" w:rsidRPr="00AE28A8">
        <w:rPr>
          <w:rFonts w:cs="Arial"/>
          <w:sz w:val="18"/>
          <w:szCs w:val="18"/>
        </w:rPr>
        <w:t>20</w:t>
      </w:r>
      <w:r w:rsidR="006141FB" w:rsidRPr="00AE28A8">
        <w:rPr>
          <w:rFonts w:cs="Arial"/>
          <w:sz w:val="18"/>
          <w:szCs w:val="18"/>
        </w:rPr>
        <w:t xml:space="preserve"> r., poz. </w:t>
      </w:r>
      <w:r w:rsidR="00205369" w:rsidRPr="00AE28A8">
        <w:rPr>
          <w:rFonts w:cs="Arial"/>
          <w:sz w:val="18"/>
          <w:szCs w:val="18"/>
        </w:rPr>
        <w:t>1320 z poź.</w:t>
      </w:r>
      <w:r w:rsidR="006141FB" w:rsidRPr="00AE28A8">
        <w:rPr>
          <w:rFonts w:cs="Arial"/>
          <w:sz w:val="18"/>
          <w:szCs w:val="18"/>
        </w:rPr>
        <w:t xml:space="preserve"> zm.) pracownikiem jest osoba zatrudniona na podstawie umowy o pracę, powołania, wyboru, mianowania lub spółdzielczej umowy o pracę. Pracownikiem nie jest, w rozumieniu ustawy, osoba, która wykonuję pracę lub świadczy usługi na podstawie umów cywilnoprawnych np. umowy zlecenia, umowy agencyjnej, umowy o dzieło.</w:t>
      </w:r>
    </w:p>
    <w:p w:rsidR="006141FB" w:rsidRPr="00AE28A8" w:rsidRDefault="006141FB" w:rsidP="006141FB">
      <w:pPr>
        <w:spacing w:after="0" w:line="240" w:lineRule="auto"/>
        <w:ind w:left="709"/>
        <w:jc w:val="both"/>
        <w:rPr>
          <w:rFonts w:cs="Arial"/>
          <w:sz w:val="18"/>
          <w:szCs w:val="18"/>
        </w:rPr>
      </w:pPr>
    </w:p>
    <w:p w:rsidR="006141FB" w:rsidRPr="00AE28A8" w:rsidRDefault="006141FB" w:rsidP="006141FB">
      <w:pPr>
        <w:spacing w:after="0" w:line="240" w:lineRule="auto"/>
        <w:ind w:left="709"/>
        <w:jc w:val="both"/>
        <w:rPr>
          <w:rFonts w:cs="Arial"/>
          <w:sz w:val="18"/>
          <w:szCs w:val="18"/>
        </w:rPr>
      </w:pPr>
    </w:p>
    <w:p w:rsidR="006141FB" w:rsidRPr="00AE28A8" w:rsidRDefault="00A7610E" w:rsidP="006141FB">
      <w:pPr>
        <w:spacing w:after="0" w:line="240" w:lineRule="auto"/>
        <w:ind w:left="709"/>
        <w:jc w:val="both"/>
        <w:rPr>
          <w:rFonts w:cs="Arial"/>
          <w:sz w:val="18"/>
          <w:szCs w:val="18"/>
        </w:rPr>
      </w:pPr>
      <w:r>
        <w:rPr>
          <w:rFonts w:cs="Arial"/>
          <w:sz w:val="18"/>
          <w:szCs w:val="18"/>
        </w:rPr>
        <w:t>**</w:t>
      </w:r>
      <w:r w:rsidR="006141FB" w:rsidRPr="00AE28A8">
        <w:rPr>
          <w:rFonts w:cs="Arial"/>
          <w:b/>
          <w:sz w:val="18"/>
          <w:szCs w:val="18"/>
          <w:u w:val="single"/>
        </w:rPr>
        <w:t>Pracodawca</w:t>
      </w:r>
      <w:r w:rsidR="006141FB" w:rsidRPr="00AE28A8">
        <w:rPr>
          <w:rFonts w:cs="Arial"/>
          <w:sz w:val="18"/>
          <w:szCs w:val="18"/>
        </w:rPr>
        <w:t xml:space="preserve"> – zgodnie z art. 2 ust. 1 pkt 25 ustawy z dnia 20 kwietnia 2004 roku o promocji zatrudnienia i instytucjach rynku pracy (Dz. U. z 20</w:t>
      </w:r>
      <w:r w:rsidR="003467E5" w:rsidRPr="00AE28A8">
        <w:rPr>
          <w:rFonts w:cs="Arial"/>
          <w:sz w:val="18"/>
          <w:szCs w:val="18"/>
        </w:rPr>
        <w:t>2</w:t>
      </w:r>
      <w:r w:rsidR="00B77234">
        <w:rPr>
          <w:rFonts w:cs="Arial"/>
          <w:sz w:val="18"/>
          <w:szCs w:val="18"/>
        </w:rPr>
        <w:t>3</w:t>
      </w:r>
      <w:r w:rsidR="006141FB" w:rsidRPr="00AE28A8">
        <w:rPr>
          <w:rFonts w:cs="Arial"/>
          <w:sz w:val="18"/>
          <w:szCs w:val="18"/>
        </w:rPr>
        <w:t xml:space="preserve"> r., poz. </w:t>
      </w:r>
      <w:r w:rsidR="00B77234">
        <w:rPr>
          <w:rFonts w:cs="Arial"/>
          <w:sz w:val="18"/>
          <w:szCs w:val="18"/>
        </w:rPr>
        <w:t>735)</w:t>
      </w:r>
      <w:r w:rsidR="006141FB" w:rsidRPr="00AE28A8">
        <w:rPr>
          <w:rFonts w:cs="Arial"/>
          <w:sz w:val="18"/>
          <w:szCs w:val="18"/>
        </w:rPr>
        <w:t xml:space="preserve"> pracodawc</w:t>
      </w:r>
      <w:r w:rsidR="003467E5" w:rsidRPr="00AE28A8">
        <w:rPr>
          <w:rFonts w:cs="Arial"/>
          <w:sz w:val="18"/>
          <w:szCs w:val="18"/>
        </w:rPr>
        <w:t xml:space="preserve">ą jest jednostka organizacyjna, </w:t>
      </w:r>
      <w:r w:rsidR="006141FB" w:rsidRPr="00AE28A8">
        <w:rPr>
          <w:rFonts w:cs="Arial"/>
          <w:sz w:val="18"/>
          <w:szCs w:val="18"/>
        </w:rPr>
        <w:t>chociażby nie posiadał</w:t>
      </w:r>
      <w:r w:rsidR="003467E5" w:rsidRPr="00AE28A8">
        <w:rPr>
          <w:rFonts w:cs="Arial"/>
          <w:sz w:val="18"/>
          <w:szCs w:val="18"/>
        </w:rPr>
        <w:t>a</w:t>
      </w:r>
      <w:r w:rsidR="006141FB" w:rsidRPr="00AE28A8">
        <w:rPr>
          <w:rFonts w:cs="Arial"/>
          <w:sz w:val="18"/>
          <w:szCs w:val="18"/>
        </w:rPr>
        <w:t xml:space="preserve"> osobowości prawnej, a także osob</w:t>
      </w:r>
      <w:r w:rsidR="003467E5" w:rsidRPr="00AE28A8">
        <w:rPr>
          <w:rFonts w:cs="Arial"/>
          <w:sz w:val="18"/>
          <w:szCs w:val="18"/>
        </w:rPr>
        <w:t>a</w:t>
      </w:r>
      <w:r w:rsidR="006141FB" w:rsidRPr="00AE28A8">
        <w:rPr>
          <w:rFonts w:cs="Arial"/>
          <w:sz w:val="18"/>
          <w:szCs w:val="18"/>
        </w:rPr>
        <w:t xml:space="preserve"> fizyczn</w:t>
      </w:r>
      <w:r w:rsidR="003467E5" w:rsidRPr="00AE28A8">
        <w:rPr>
          <w:rFonts w:cs="Arial"/>
          <w:sz w:val="18"/>
          <w:szCs w:val="18"/>
        </w:rPr>
        <w:t>a</w:t>
      </w:r>
      <w:r w:rsidR="006141FB" w:rsidRPr="00AE28A8">
        <w:rPr>
          <w:rFonts w:cs="Arial"/>
          <w:sz w:val="18"/>
          <w:szCs w:val="18"/>
        </w:rPr>
        <w:t>, jeżeli zatrudniają one co najmniej jednego pracownika.</w:t>
      </w:r>
    </w:p>
    <w:p w:rsidR="0013345A" w:rsidRPr="00AE28A8" w:rsidRDefault="0013345A" w:rsidP="006141FB">
      <w:pPr>
        <w:spacing w:after="0" w:line="240" w:lineRule="auto"/>
        <w:ind w:left="709"/>
        <w:jc w:val="both"/>
        <w:rPr>
          <w:rFonts w:cs="Arial"/>
          <w:sz w:val="18"/>
          <w:szCs w:val="18"/>
        </w:rPr>
      </w:pPr>
    </w:p>
    <w:p w:rsidR="006141FB" w:rsidRDefault="006141FB"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Narrow" w:hAnsi="Arial Narrow" w:cs="Times New Roman"/>
          <w:sz w:val="20"/>
          <w:szCs w:val="20"/>
        </w:rPr>
      </w:pPr>
    </w:p>
    <w:p w:rsidR="006141FB" w:rsidRPr="00572459" w:rsidRDefault="006141FB" w:rsidP="003C6E68">
      <w:pPr>
        <w:pStyle w:val="Akapitzlist"/>
        <w:numPr>
          <w:ilvl w:val="0"/>
          <w:numId w:val="11"/>
        </w:numPr>
        <w:tabs>
          <w:tab w:val="left" w:pos="360"/>
        </w:tabs>
        <w:spacing w:after="0" w:line="0" w:lineRule="atLeast"/>
        <w:ind w:hanging="862"/>
        <w:rPr>
          <w:b/>
          <w:color w:val="000000"/>
          <w:sz w:val="20"/>
          <w:szCs w:val="20"/>
        </w:rPr>
      </w:pPr>
      <w:r>
        <w:rPr>
          <w:b/>
          <w:color w:val="000000"/>
          <w:sz w:val="20"/>
          <w:szCs w:val="20"/>
        </w:rPr>
        <w:t>WYKAZ OSÓB, DO OBJĘCIA DZIAŁANIAMI FINANSOWANYMI Z UDZIAŁEM ŚRODKÓW KRAJOWEGO FUNDUSZU SZKOLENIOWEGO (</w:t>
      </w:r>
      <w:r w:rsidRPr="00572459">
        <w:rPr>
          <w:i/>
          <w:sz w:val="20"/>
          <w:szCs w:val="20"/>
        </w:rPr>
        <w:t>Przed rozpoczęciem wypełniania tabeli należy zapoznać się z instrukcją wypełniania</w:t>
      </w:r>
      <w:r>
        <w:rPr>
          <w:i/>
          <w:sz w:val="20"/>
          <w:szCs w:val="20"/>
        </w:rPr>
        <w:t>)</w:t>
      </w:r>
    </w:p>
    <w:p w:rsidR="006141FB" w:rsidRDefault="006141FB" w:rsidP="006141FB">
      <w:pPr>
        <w:pStyle w:val="Akapitzlist"/>
        <w:tabs>
          <w:tab w:val="left" w:pos="360"/>
        </w:tabs>
        <w:spacing w:line="0" w:lineRule="atLeast"/>
        <w:rPr>
          <w:b/>
          <w:color w:val="000000"/>
          <w:sz w:val="20"/>
          <w:szCs w:val="20"/>
          <w:lang w:eastAsia="x-none"/>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
        <w:gridCol w:w="1070"/>
        <w:gridCol w:w="1490"/>
        <w:gridCol w:w="1318"/>
        <w:gridCol w:w="1472"/>
        <w:gridCol w:w="1132"/>
        <w:gridCol w:w="1275"/>
        <w:gridCol w:w="1139"/>
        <w:gridCol w:w="1277"/>
        <w:gridCol w:w="985"/>
      </w:tblGrid>
      <w:tr w:rsidR="006B1DB8" w:rsidTr="002C79F2">
        <w:trPr>
          <w:trHeight w:val="297"/>
        </w:trPr>
        <w:tc>
          <w:tcPr>
            <w:tcW w:w="1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1</w:t>
            </w: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3</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4</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5</w:t>
            </w:r>
          </w:p>
        </w:tc>
        <w:tc>
          <w:tcPr>
            <w:tcW w:w="493"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6</w:t>
            </w:r>
          </w:p>
        </w:tc>
        <w:tc>
          <w:tcPr>
            <w:tcW w:w="555"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7</w:t>
            </w:r>
          </w:p>
        </w:tc>
        <w:tc>
          <w:tcPr>
            <w:tcW w:w="496"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8</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9</w:t>
            </w:r>
          </w:p>
        </w:tc>
        <w:tc>
          <w:tcPr>
            <w:tcW w:w="429"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10</w:t>
            </w:r>
          </w:p>
        </w:tc>
      </w:tr>
      <w:tr w:rsidR="002C79F2" w:rsidTr="002C79F2">
        <w:trPr>
          <w:trHeight w:val="3221"/>
        </w:trPr>
        <w:tc>
          <w:tcPr>
            <w:tcW w:w="141" w:type="pct"/>
            <w:tcBorders>
              <w:top w:val="single" w:sz="4" w:space="0" w:color="auto"/>
              <w:left w:val="single" w:sz="4" w:space="0" w:color="auto"/>
              <w:bottom w:val="single" w:sz="4" w:space="0" w:color="auto"/>
              <w:right w:val="single" w:sz="4" w:space="0" w:color="auto"/>
            </w:tcBorders>
            <w:shd w:val="clear" w:color="auto" w:fill="D9D9D9"/>
            <w:vAlign w:val="center"/>
          </w:tcPr>
          <w:p w:rsidR="002C79F2" w:rsidRDefault="002C79F2" w:rsidP="00EE6DED">
            <w:pPr>
              <w:jc w:val="center"/>
              <w:rPr>
                <w:b/>
                <w:sz w:val="14"/>
                <w:szCs w:val="14"/>
              </w:rPr>
            </w:pPr>
          </w:p>
          <w:p w:rsidR="002C79F2" w:rsidRDefault="002C79F2" w:rsidP="00EE6DED">
            <w:pPr>
              <w:jc w:val="center"/>
              <w:rPr>
                <w:b/>
                <w:sz w:val="14"/>
                <w:szCs w:val="14"/>
              </w:rPr>
            </w:pPr>
          </w:p>
          <w:p w:rsidR="002C79F2" w:rsidRDefault="002C79F2" w:rsidP="00EE6DED">
            <w:pPr>
              <w:jc w:val="center"/>
              <w:rPr>
                <w:b/>
                <w:sz w:val="14"/>
                <w:szCs w:val="14"/>
              </w:rPr>
            </w:pPr>
          </w:p>
          <w:p w:rsidR="002C79F2" w:rsidRDefault="002C79F2" w:rsidP="00EE6DED">
            <w:pPr>
              <w:jc w:val="center"/>
              <w:rPr>
                <w:b/>
                <w:sz w:val="14"/>
                <w:szCs w:val="14"/>
              </w:rPr>
            </w:pPr>
            <w:r>
              <w:rPr>
                <w:b/>
                <w:sz w:val="14"/>
                <w:szCs w:val="14"/>
              </w:rPr>
              <w:t>Lp</w:t>
            </w:r>
          </w:p>
          <w:p w:rsidR="002C79F2" w:rsidRDefault="002C79F2" w:rsidP="00EE6DED">
            <w:pPr>
              <w:jc w:val="center"/>
              <w:rPr>
                <w:b/>
                <w:sz w:val="14"/>
                <w:szCs w:val="14"/>
              </w:rPr>
            </w:pP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tcPr>
          <w:p w:rsidR="002C79F2" w:rsidRPr="002C79F2" w:rsidRDefault="002C79F2" w:rsidP="002C79F2">
            <w:pPr>
              <w:pStyle w:val="Bezodstpw"/>
              <w:rPr>
                <w:sz w:val="18"/>
                <w:szCs w:val="18"/>
              </w:rPr>
            </w:pPr>
            <w:r w:rsidRPr="002C79F2">
              <w:rPr>
                <w:sz w:val="18"/>
                <w:szCs w:val="18"/>
              </w:rPr>
              <w:t>Nazwisko        i imię</w:t>
            </w:r>
          </w:p>
          <w:p w:rsidR="002C79F2" w:rsidRPr="002C79F2" w:rsidRDefault="002C79F2" w:rsidP="002C79F2">
            <w:pPr>
              <w:pStyle w:val="Bezodstpw"/>
              <w:rPr>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9F2" w:rsidRPr="002C79F2" w:rsidRDefault="002C79F2" w:rsidP="002C79F2">
            <w:pPr>
              <w:pStyle w:val="Bezodstpw"/>
              <w:rPr>
                <w:sz w:val="18"/>
                <w:szCs w:val="18"/>
              </w:rPr>
            </w:pPr>
            <w:r w:rsidRPr="002C79F2">
              <w:rPr>
                <w:sz w:val="18"/>
                <w:szCs w:val="18"/>
              </w:rPr>
              <w:t>Rodzaj umowy        o pracę, wymiar  etatu</w:t>
            </w:r>
            <w:r>
              <w:rPr>
                <w:sz w:val="18"/>
                <w:szCs w:val="18"/>
              </w:rPr>
              <w:t xml:space="preserve"> i </w:t>
            </w:r>
            <w:r w:rsidRPr="002C79F2">
              <w:rPr>
                <w:sz w:val="18"/>
                <w:szCs w:val="18"/>
              </w:rPr>
              <w:t xml:space="preserve"> okres obowiązywania umowy  od- do/</w:t>
            </w:r>
          </w:p>
          <w:p w:rsidR="0017497F" w:rsidRDefault="0017497F" w:rsidP="002C79F2">
            <w:pPr>
              <w:pStyle w:val="Bezodstpw"/>
              <w:rPr>
                <w:sz w:val="18"/>
                <w:szCs w:val="18"/>
              </w:rPr>
            </w:pPr>
          </w:p>
          <w:p w:rsidR="002C79F2" w:rsidRPr="002C79F2" w:rsidRDefault="002C79F2" w:rsidP="002C79F2">
            <w:pPr>
              <w:pStyle w:val="Bezodstpw"/>
              <w:rPr>
                <w:sz w:val="18"/>
                <w:szCs w:val="18"/>
              </w:rPr>
            </w:pPr>
            <w:r w:rsidRPr="002C79F2">
              <w:rPr>
                <w:sz w:val="18"/>
                <w:szCs w:val="18"/>
              </w:rPr>
              <w:t>w przypadku pracodawcy -  data rozpoczęcia działalności</w:t>
            </w:r>
          </w:p>
        </w:tc>
        <w:tc>
          <w:tcPr>
            <w:tcW w:w="574" w:type="pct"/>
            <w:tcBorders>
              <w:top w:val="single" w:sz="4" w:space="0" w:color="auto"/>
              <w:left w:val="single" w:sz="4" w:space="0" w:color="auto"/>
              <w:right w:val="single" w:sz="4" w:space="0" w:color="auto"/>
            </w:tcBorders>
            <w:shd w:val="clear" w:color="auto" w:fill="D9D9D9"/>
            <w:hideMark/>
          </w:tcPr>
          <w:p w:rsidR="002C79F2" w:rsidRPr="002C79F2" w:rsidRDefault="002C79F2" w:rsidP="002C79F2">
            <w:pPr>
              <w:pStyle w:val="Bezodstpw"/>
              <w:rPr>
                <w:sz w:val="18"/>
                <w:szCs w:val="18"/>
              </w:rPr>
            </w:pPr>
          </w:p>
          <w:p w:rsidR="002C79F2" w:rsidRDefault="002C79F2" w:rsidP="002C79F2">
            <w:pPr>
              <w:pStyle w:val="Bezodstpw"/>
              <w:rPr>
                <w:sz w:val="18"/>
                <w:szCs w:val="18"/>
              </w:rPr>
            </w:pPr>
          </w:p>
          <w:p w:rsidR="002C79F2" w:rsidRDefault="002C79F2" w:rsidP="002C79F2">
            <w:pPr>
              <w:pStyle w:val="Bezodstpw"/>
              <w:rPr>
                <w:sz w:val="18"/>
                <w:szCs w:val="18"/>
              </w:rPr>
            </w:pPr>
          </w:p>
          <w:p w:rsidR="0017497F" w:rsidRDefault="002C79F2" w:rsidP="002C79F2">
            <w:pPr>
              <w:pStyle w:val="Bezodstpw"/>
              <w:rPr>
                <w:sz w:val="18"/>
                <w:szCs w:val="18"/>
              </w:rPr>
            </w:pPr>
            <w:r w:rsidRPr="002C79F2">
              <w:rPr>
                <w:sz w:val="18"/>
                <w:szCs w:val="18"/>
              </w:rPr>
              <w:t xml:space="preserve">Pracownik / </w:t>
            </w:r>
          </w:p>
          <w:p w:rsidR="0017497F" w:rsidRDefault="0017497F" w:rsidP="002C79F2">
            <w:pPr>
              <w:pStyle w:val="Bezodstpw"/>
              <w:rPr>
                <w:sz w:val="18"/>
                <w:szCs w:val="18"/>
              </w:rPr>
            </w:pPr>
          </w:p>
          <w:p w:rsidR="002C79F2" w:rsidRPr="002C79F2" w:rsidRDefault="002C79F2" w:rsidP="002C79F2">
            <w:pPr>
              <w:pStyle w:val="Bezodstpw"/>
              <w:rPr>
                <w:sz w:val="18"/>
                <w:szCs w:val="18"/>
              </w:rPr>
            </w:pPr>
            <w:r w:rsidRPr="002C79F2">
              <w:rPr>
                <w:sz w:val="18"/>
                <w:szCs w:val="18"/>
              </w:rPr>
              <w:t>Pracodawca*</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9F2" w:rsidRPr="002C79F2" w:rsidRDefault="002C79F2" w:rsidP="002C79F2">
            <w:pPr>
              <w:pStyle w:val="Bezodstpw"/>
              <w:rPr>
                <w:sz w:val="18"/>
                <w:szCs w:val="18"/>
              </w:rPr>
            </w:pPr>
            <w:r w:rsidRPr="002C79F2">
              <w:rPr>
                <w:sz w:val="18"/>
                <w:szCs w:val="18"/>
                <w:lang w:bidi="en-US"/>
              </w:rPr>
              <w:t>Forma wsparcia którym zostanie objęty pracownik</w:t>
            </w:r>
            <w:r w:rsidRPr="002C79F2">
              <w:rPr>
                <w:sz w:val="18"/>
                <w:szCs w:val="18"/>
                <w:lang w:bidi="en-US"/>
              </w:rPr>
              <w:br/>
              <w:t xml:space="preserve"> w danym roku na podstawie składanego wniosku*</w:t>
            </w:r>
          </w:p>
        </w:tc>
        <w:tc>
          <w:tcPr>
            <w:tcW w:w="493" w:type="pct"/>
            <w:tcBorders>
              <w:top w:val="single" w:sz="4" w:space="0" w:color="auto"/>
              <w:left w:val="single" w:sz="4" w:space="0" w:color="auto"/>
              <w:bottom w:val="single" w:sz="4" w:space="0" w:color="auto"/>
              <w:right w:val="single" w:sz="4" w:space="0" w:color="auto"/>
            </w:tcBorders>
            <w:shd w:val="clear" w:color="auto" w:fill="D9D9D9"/>
          </w:tcPr>
          <w:p w:rsidR="002C79F2" w:rsidRPr="002C79F2" w:rsidRDefault="002C79F2" w:rsidP="002C79F2">
            <w:pPr>
              <w:pStyle w:val="Bezodstpw"/>
              <w:rPr>
                <w:sz w:val="18"/>
                <w:szCs w:val="18"/>
              </w:rPr>
            </w:pPr>
          </w:p>
          <w:p w:rsidR="002C79F2" w:rsidRDefault="002C79F2" w:rsidP="002C79F2">
            <w:pPr>
              <w:pStyle w:val="Bezodstpw"/>
              <w:rPr>
                <w:sz w:val="18"/>
                <w:szCs w:val="18"/>
              </w:rPr>
            </w:pPr>
          </w:p>
          <w:p w:rsidR="002C79F2" w:rsidRDefault="002C79F2" w:rsidP="002C79F2">
            <w:pPr>
              <w:pStyle w:val="Bezodstpw"/>
              <w:rPr>
                <w:sz w:val="18"/>
                <w:szCs w:val="18"/>
              </w:rPr>
            </w:pPr>
          </w:p>
          <w:p w:rsidR="002C79F2" w:rsidRPr="002C79F2" w:rsidRDefault="002C79F2" w:rsidP="002C79F2">
            <w:pPr>
              <w:pStyle w:val="Bezodstpw"/>
              <w:rPr>
                <w:sz w:val="18"/>
                <w:szCs w:val="18"/>
              </w:rPr>
            </w:pPr>
            <w:r w:rsidRPr="002C79F2">
              <w:rPr>
                <w:sz w:val="18"/>
                <w:szCs w:val="18"/>
              </w:rPr>
              <w:t xml:space="preserve">Nazwa </w:t>
            </w:r>
          </w:p>
          <w:p w:rsidR="002C79F2" w:rsidRPr="002C79F2" w:rsidRDefault="002C79F2" w:rsidP="002C79F2">
            <w:pPr>
              <w:pStyle w:val="Bezodstpw"/>
              <w:rPr>
                <w:sz w:val="18"/>
                <w:szCs w:val="18"/>
              </w:rPr>
            </w:pPr>
            <w:r w:rsidRPr="002C79F2">
              <w:rPr>
                <w:sz w:val="18"/>
                <w:szCs w:val="18"/>
              </w:rPr>
              <w:t>wsparcia</w:t>
            </w:r>
            <w:r w:rsidRPr="002C79F2">
              <w:rPr>
                <w:sz w:val="18"/>
                <w:szCs w:val="18"/>
              </w:rPr>
              <w:br/>
            </w:r>
          </w:p>
          <w:p w:rsidR="002C79F2" w:rsidRPr="002C79F2" w:rsidRDefault="002C79F2" w:rsidP="002C79F2">
            <w:pPr>
              <w:pStyle w:val="Bezodstpw"/>
              <w:rPr>
                <w:sz w:val="18"/>
                <w:szCs w:val="18"/>
              </w:rPr>
            </w:pPr>
          </w:p>
        </w:tc>
        <w:tc>
          <w:tcPr>
            <w:tcW w:w="555" w:type="pct"/>
            <w:tcBorders>
              <w:top w:val="single" w:sz="4" w:space="0" w:color="auto"/>
              <w:left w:val="single" w:sz="4" w:space="0" w:color="auto"/>
              <w:bottom w:val="single" w:sz="4" w:space="0" w:color="auto"/>
              <w:right w:val="single" w:sz="4" w:space="0" w:color="auto"/>
            </w:tcBorders>
            <w:shd w:val="clear" w:color="auto" w:fill="D9D9D9"/>
          </w:tcPr>
          <w:p w:rsidR="002C79F2" w:rsidRPr="002C79F2" w:rsidRDefault="002C79F2" w:rsidP="002C79F2">
            <w:pPr>
              <w:pStyle w:val="Bezodstpw"/>
              <w:rPr>
                <w:sz w:val="18"/>
                <w:szCs w:val="18"/>
              </w:rPr>
            </w:pPr>
          </w:p>
          <w:p w:rsidR="002C79F2" w:rsidRDefault="002C79F2" w:rsidP="002C79F2">
            <w:pPr>
              <w:pStyle w:val="Bezodstpw"/>
              <w:rPr>
                <w:sz w:val="18"/>
                <w:szCs w:val="18"/>
              </w:rPr>
            </w:pPr>
          </w:p>
          <w:p w:rsidR="002C79F2" w:rsidRDefault="002C79F2" w:rsidP="002C79F2">
            <w:pPr>
              <w:pStyle w:val="Bezodstpw"/>
              <w:rPr>
                <w:sz w:val="18"/>
                <w:szCs w:val="18"/>
              </w:rPr>
            </w:pPr>
          </w:p>
          <w:p w:rsidR="002C79F2" w:rsidRPr="002C79F2" w:rsidRDefault="002C79F2" w:rsidP="002C79F2">
            <w:pPr>
              <w:pStyle w:val="Bezodstpw"/>
              <w:rPr>
                <w:sz w:val="18"/>
                <w:szCs w:val="18"/>
              </w:rPr>
            </w:pPr>
            <w:r w:rsidRPr="002C79F2">
              <w:rPr>
                <w:sz w:val="18"/>
                <w:szCs w:val="18"/>
              </w:rPr>
              <w:t>Koszt  jednostkowy wsparcia</w:t>
            </w:r>
          </w:p>
          <w:p w:rsidR="002C79F2" w:rsidRPr="002C79F2" w:rsidRDefault="002C79F2" w:rsidP="002C79F2">
            <w:pPr>
              <w:pStyle w:val="Bezodstpw"/>
              <w:rPr>
                <w:sz w:val="18"/>
                <w:szCs w:val="18"/>
              </w:rPr>
            </w:pPr>
          </w:p>
        </w:tc>
        <w:tc>
          <w:tcPr>
            <w:tcW w:w="496" w:type="pct"/>
            <w:tcBorders>
              <w:top w:val="single" w:sz="4" w:space="0" w:color="auto"/>
              <w:left w:val="single" w:sz="4" w:space="0" w:color="auto"/>
              <w:bottom w:val="single" w:sz="4" w:space="0" w:color="auto"/>
              <w:right w:val="single" w:sz="4" w:space="0" w:color="auto"/>
            </w:tcBorders>
            <w:shd w:val="clear" w:color="auto" w:fill="D9D9D9"/>
          </w:tcPr>
          <w:p w:rsidR="002C79F2" w:rsidRPr="002C79F2" w:rsidRDefault="002C79F2" w:rsidP="002C79F2">
            <w:pPr>
              <w:pStyle w:val="Bezodstpw"/>
              <w:rPr>
                <w:sz w:val="18"/>
                <w:szCs w:val="18"/>
              </w:rPr>
            </w:pPr>
          </w:p>
          <w:p w:rsidR="002C79F2" w:rsidRDefault="002C79F2" w:rsidP="002C79F2">
            <w:pPr>
              <w:pStyle w:val="Bezodstpw"/>
              <w:rPr>
                <w:sz w:val="18"/>
                <w:szCs w:val="18"/>
              </w:rPr>
            </w:pPr>
          </w:p>
          <w:p w:rsidR="002C79F2" w:rsidRDefault="002C79F2" w:rsidP="002C79F2">
            <w:pPr>
              <w:pStyle w:val="Bezodstpw"/>
              <w:rPr>
                <w:sz w:val="18"/>
                <w:szCs w:val="18"/>
              </w:rPr>
            </w:pPr>
          </w:p>
          <w:p w:rsidR="002C79F2" w:rsidRPr="002C79F2" w:rsidRDefault="002C79F2" w:rsidP="002C79F2">
            <w:pPr>
              <w:pStyle w:val="Bezodstpw"/>
              <w:rPr>
                <w:sz w:val="18"/>
                <w:szCs w:val="18"/>
              </w:rPr>
            </w:pPr>
            <w:r w:rsidRPr="002C79F2">
              <w:rPr>
                <w:sz w:val="18"/>
                <w:szCs w:val="18"/>
              </w:rPr>
              <w:t>Termin realizacji</w:t>
            </w:r>
          </w:p>
          <w:p w:rsidR="002C79F2" w:rsidRPr="002C79F2" w:rsidRDefault="002C79F2" w:rsidP="002C79F2">
            <w:pPr>
              <w:pStyle w:val="Bezodstpw"/>
              <w:rPr>
                <w:sz w:val="18"/>
                <w:szCs w:val="18"/>
              </w:rPr>
            </w:pPr>
            <w:r w:rsidRPr="002C79F2">
              <w:rPr>
                <w:sz w:val="18"/>
                <w:szCs w:val="18"/>
              </w:rPr>
              <w:t>wsparcia</w:t>
            </w:r>
          </w:p>
          <w:p w:rsidR="002C79F2" w:rsidRPr="002C79F2" w:rsidRDefault="002C79F2" w:rsidP="002C79F2">
            <w:pPr>
              <w:pStyle w:val="Bezodstpw"/>
              <w:rPr>
                <w:sz w:val="18"/>
                <w:szCs w:val="18"/>
              </w:rPr>
            </w:pPr>
            <w:r w:rsidRPr="002C79F2">
              <w:rPr>
                <w:sz w:val="18"/>
                <w:szCs w:val="18"/>
              </w:rPr>
              <w:t>od … do</w:t>
            </w:r>
          </w:p>
        </w:tc>
        <w:tc>
          <w:tcPr>
            <w:tcW w:w="556" w:type="pct"/>
            <w:tcBorders>
              <w:top w:val="single" w:sz="4" w:space="0" w:color="auto"/>
              <w:left w:val="single" w:sz="4" w:space="0" w:color="auto"/>
              <w:bottom w:val="single" w:sz="4" w:space="0" w:color="auto"/>
              <w:right w:val="single" w:sz="4" w:space="0" w:color="auto"/>
            </w:tcBorders>
            <w:shd w:val="clear" w:color="auto" w:fill="D9D9D9"/>
          </w:tcPr>
          <w:p w:rsidR="002C79F2" w:rsidRPr="002C79F2" w:rsidRDefault="002C79F2" w:rsidP="002C79F2">
            <w:pPr>
              <w:pStyle w:val="Bezodstpw"/>
              <w:rPr>
                <w:sz w:val="18"/>
                <w:szCs w:val="18"/>
                <w:lang w:bidi="en-US"/>
              </w:rPr>
            </w:pPr>
          </w:p>
          <w:p w:rsidR="002C79F2" w:rsidRDefault="002C79F2" w:rsidP="002C79F2">
            <w:pPr>
              <w:pStyle w:val="Bezodstpw"/>
              <w:rPr>
                <w:sz w:val="18"/>
                <w:szCs w:val="18"/>
                <w:lang w:bidi="en-US"/>
              </w:rPr>
            </w:pPr>
          </w:p>
          <w:p w:rsidR="002C79F2" w:rsidRDefault="002C79F2" w:rsidP="002C79F2">
            <w:pPr>
              <w:pStyle w:val="Bezodstpw"/>
              <w:rPr>
                <w:sz w:val="18"/>
                <w:szCs w:val="18"/>
                <w:lang w:bidi="en-US"/>
              </w:rPr>
            </w:pPr>
          </w:p>
          <w:p w:rsidR="002C79F2" w:rsidRPr="002C79F2" w:rsidRDefault="002C79F2" w:rsidP="002C79F2">
            <w:pPr>
              <w:pStyle w:val="Bezodstpw"/>
              <w:rPr>
                <w:sz w:val="18"/>
                <w:szCs w:val="18"/>
                <w:lang w:bidi="en-US"/>
              </w:rPr>
            </w:pPr>
            <w:r w:rsidRPr="002C79F2">
              <w:rPr>
                <w:sz w:val="18"/>
                <w:szCs w:val="18"/>
                <w:lang w:bidi="en-US"/>
              </w:rPr>
              <w:t>Łączny koszt kształcenia ustawicznego na uczestnika</w:t>
            </w:r>
            <w:r w:rsidRPr="002C79F2">
              <w:rPr>
                <w:sz w:val="18"/>
                <w:szCs w:val="18"/>
                <w:lang w:bidi="en-US"/>
              </w:rPr>
              <w:br/>
              <w:t xml:space="preserve"> do sfinansowania </w:t>
            </w:r>
          </w:p>
          <w:p w:rsidR="002C79F2" w:rsidRPr="002C79F2" w:rsidRDefault="002C79F2" w:rsidP="002C79F2">
            <w:pPr>
              <w:pStyle w:val="Bezodstpw"/>
              <w:rPr>
                <w:rFonts w:eastAsia="Times New Roman"/>
                <w:sz w:val="18"/>
                <w:szCs w:val="18"/>
              </w:rPr>
            </w:pPr>
            <w:r w:rsidRPr="002C79F2">
              <w:rPr>
                <w:sz w:val="18"/>
                <w:szCs w:val="18"/>
                <w:lang w:bidi="en-US"/>
              </w:rPr>
              <w:t>ze środków KFS</w:t>
            </w:r>
          </w:p>
        </w:tc>
        <w:tc>
          <w:tcPr>
            <w:tcW w:w="429" w:type="pct"/>
            <w:tcBorders>
              <w:top w:val="single" w:sz="4" w:space="0" w:color="auto"/>
              <w:left w:val="single" w:sz="4" w:space="0" w:color="auto"/>
              <w:bottom w:val="single" w:sz="4" w:space="0" w:color="auto"/>
              <w:right w:val="single" w:sz="4" w:space="0" w:color="auto"/>
            </w:tcBorders>
            <w:shd w:val="clear" w:color="auto" w:fill="D9D9D9"/>
          </w:tcPr>
          <w:p w:rsidR="002C79F2" w:rsidRPr="002C79F2" w:rsidRDefault="002C79F2" w:rsidP="002C79F2">
            <w:pPr>
              <w:pStyle w:val="Bezodstpw"/>
              <w:rPr>
                <w:b/>
                <w:sz w:val="18"/>
                <w:szCs w:val="18"/>
              </w:rPr>
            </w:pPr>
          </w:p>
          <w:p w:rsidR="002C79F2" w:rsidRDefault="002C79F2" w:rsidP="002C79F2">
            <w:pPr>
              <w:pStyle w:val="Bezodstpw"/>
              <w:rPr>
                <w:sz w:val="18"/>
                <w:szCs w:val="18"/>
              </w:rPr>
            </w:pPr>
          </w:p>
          <w:p w:rsidR="002C79F2" w:rsidRDefault="002C79F2" w:rsidP="002C79F2">
            <w:pPr>
              <w:pStyle w:val="Bezodstpw"/>
              <w:rPr>
                <w:sz w:val="18"/>
                <w:szCs w:val="18"/>
              </w:rPr>
            </w:pPr>
          </w:p>
          <w:p w:rsidR="002C79F2" w:rsidRPr="002C79F2" w:rsidRDefault="002C79F2" w:rsidP="002C79F2">
            <w:pPr>
              <w:pStyle w:val="Bezodstpw"/>
              <w:rPr>
                <w:sz w:val="18"/>
                <w:szCs w:val="18"/>
              </w:rPr>
            </w:pPr>
            <w:r w:rsidRPr="002C79F2">
              <w:rPr>
                <w:sz w:val="18"/>
                <w:szCs w:val="18"/>
              </w:rPr>
              <w:t>Priorytet</w:t>
            </w:r>
          </w:p>
          <w:p w:rsidR="002C79F2" w:rsidRPr="002C79F2" w:rsidRDefault="002C79F2" w:rsidP="002C79F2">
            <w:pPr>
              <w:pStyle w:val="Bezodstpw"/>
              <w:rPr>
                <w:sz w:val="18"/>
                <w:szCs w:val="18"/>
              </w:rPr>
            </w:pPr>
            <w:r w:rsidRPr="002C79F2">
              <w:rPr>
                <w:sz w:val="18"/>
                <w:szCs w:val="18"/>
              </w:rPr>
              <w:t>MRPiPS</w:t>
            </w:r>
          </w:p>
          <w:p w:rsidR="002C79F2" w:rsidRPr="002C79F2" w:rsidRDefault="002C79F2" w:rsidP="002C79F2">
            <w:pPr>
              <w:pStyle w:val="Bezodstpw"/>
              <w:rPr>
                <w:sz w:val="18"/>
                <w:szCs w:val="18"/>
              </w:rPr>
            </w:pPr>
            <w:r w:rsidRPr="002C79F2">
              <w:rPr>
                <w:sz w:val="18"/>
                <w:szCs w:val="18"/>
              </w:rPr>
              <w:t>1,2,</w:t>
            </w:r>
          </w:p>
          <w:p w:rsidR="002C79F2" w:rsidRPr="002C79F2" w:rsidRDefault="002C79F2" w:rsidP="002C79F2">
            <w:pPr>
              <w:pStyle w:val="Bezodstpw"/>
              <w:rPr>
                <w:sz w:val="18"/>
                <w:szCs w:val="18"/>
              </w:rPr>
            </w:pPr>
            <w:r w:rsidRPr="002C79F2">
              <w:rPr>
                <w:sz w:val="18"/>
                <w:szCs w:val="18"/>
              </w:rPr>
              <w:t>3,4,</w:t>
            </w:r>
          </w:p>
          <w:p w:rsidR="002C79F2" w:rsidRPr="002C79F2" w:rsidRDefault="002C79F2" w:rsidP="002C79F2">
            <w:pPr>
              <w:pStyle w:val="Bezodstpw"/>
              <w:rPr>
                <w:sz w:val="18"/>
                <w:szCs w:val="18"/>
              </w:rPr>
            </w:pPr>
            <w:r w:rsidRPr="002C79F2">
              <w:rPr>
                <w:sz w:val="18"/>
                <w:szCs w:val="18"/>
              </w:rPr>
              <w:t>5,6,7,8*</w:t>
            </w:r>
          </w:p>
          <w:p w:rsidR="002C79F2" w:rsidRPr="002C79F2" w:rsidRDefault="002C79F2" w:rsidP="002C79F2">
            <w:pPr>
              <w:pStyle w:val="Bezodstpw"/>
              <w:rPr>
                <w:b/>
                <w:sz w:val="18"/>
                <w:szCs w:val="18"/>
              </w:rPr>
            </w:pPr>
          </w:p>
          <w:p w:rsidR="002C79F2" w:rsidRPr="002C79F2" w:rsidRDefault="002C79F2" w:rsidP="002C79F2">
            <w:pPr>
              <w:pStyle w:val="Bezodstpw"/>
              <w:rPr>
                <w:b/>
                <w:sz w:val="18"/>
                <w:szCs w:val="18"/>
              </w:rPr>
            </w:pPr>
            <w:r w:rsidRPr="002C79F2">
              <w:rPr>
                <w:b/>
                <w:sz w:val="18"/>
                <w:szCs w:val="18"/>
              </w:rPr>
              <w:t xml:space="preserve"> </w:t>
            </w:r>
          </w:p>
          <w:p w:rsidR="002C79F2" w:rsidRPr="002C79F2" w:rsidRDefault="002C79F2" w:rsidP="002C79F2">
            <w:pPr>
              <w:pStyle w:val="Bezodstpw"/>
              <w:rPr>
                <w:b/>
                <w:sz w:val="18"/>
                <w:szCs w:val="18"/>
              </w:rPr>
            </w:pPr>
          </w:p>
        </w:tc>
      </w:tr>
      <w:tr w:rsidR="006B1DB8" w:rsidTr="002C79F2">
        <w:trPr>
          <w:trHeight w:val="397"/>
        </w:trPr>
        <w:tc>
          <w:tcPr>
            <w:tcW w:w="141"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jc w:val="center"/>
              <w:rPr>
                <w:sz w:val="16"/>
                <w:szCs w:val="16"/>
              </w:rPr>
            </w:pPr>
          </w:p>
          <w:p w:rsidR="006141FB" w:rsidRDefault="006141FB" w:rsidP="00EE6DED">
            <w:pPr>
              <w:rPr>
                <w:sz w:val="16"/>
                <w:szCs w:val="16"/>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74"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p w:rsidR="006B1DB8" w:rsidRDefault="006B1DB8"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2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r>
      <w:tr w:rsidR="006B1DB8" w:rsidTr="002C79F2">
        <w:trPr>
          <w:trHeight w:val="397"/>
        </w:trPr>
        <w:tc>
          <w:tcPr>
            <w:tcW w:w="141"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jc w:val="center"/>
              <w:rPr>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rPr>
                <w:sz w:val="16"/>
                <w:szCs w:val="16"/>
              </w:rPr>
            </w:pPr>
          </w:p>
        </w:tc>
        <w:tc>
          <w:tcPr>
            <w:tcW w:w="649"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574"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p w:rsidR="006B1DB8" w:rsidRDefault="006B1DB8"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29"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r>
      <w:tr w:rsidR="006B1DB8" w:rsidTr="002C79F2">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2C79F2">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49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55"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2C79F2">
        <w:trPr>
          <w:trHeight w:val="1009"/>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3378" w:type="pct"/>
            <w:gridSpan w:val="6"/>
            <w:tcBorders>
              <w:top w:val="single" w:sz="4" w:space="0" w:color="auto"/>
              <w:left w:val="single" w:sz="4" w:space="0" w:color="auto"/>
              <w:bottom w:val="single" w:sz="4" w:space="0" w:color="auto"/>
              <w:right w:val="single" w:sz="4" w:space="0" w:color="auto"/>
            </w:tcBorders>
            <w:vAlign w:val="center"/>
            <w:hideMark/>
          </w:tcPr>
          <w:p w:rsidR="006B1DB8" w:rsidRDefault="006141FB" w:rsidP="007163D8">
            <w:pPr>
              <w:spacing w:line="240" w:lineRule="auto"/>
              <w:rPr>
                <w:b/>
                <w:bCs/>
                <w:color w:val="000000"/>
                <w:sz w:val="20"/>
                <w:szCs w:val="20"/>
              </w:rPr>
            </w:pPr>
            <w:r>
              <w:rPr>
                <w:b/>
                <w:bCs/>
                <w:color w:val="000000"/>
                <w:sz w:val="20"/>
                <w:szCs w:val="20"/>
              </w:rPr>
              <w:t>Informacja o planach dotyczących dalszego zatrudnienia osoby, która będzie  objęta kształceniem ustawicznym fi</w:t>
            </w:r>
            <w:r w:rsidR="003467E5">
              <w:rPr>
                <w:b/>
                <w:bCs/>
                <w:color w:val="000000"/>
                <w:sz w:val="20"/>
                <w:szCs w:val="20"/>
              </w:rPr>
              <w:t>nansowanym ze środków KFS</w:t>
            </w:r>
          </w:p>
          <w:p w:rsidR="006B1DB8" w:rsidRPr="006B1DB8" w:rsidRDefault="006B1DB8" w:rsidP="007163D8">
            <w:pPr>
              <w:spacing w:line="240" w:lineRule="auto"/>
              <w:rPr>
                <w:b/>
                <w:bCs/>
                <w:color w:val="000000"/>
                <w:sz w:val="20"/>
                <w:szCs w:val="20"/>
                <w:lang w:eastAsia="pl-PL"/>
              </w:rPr>
            </w:pP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AE28A8" w:rsidRPr="006B1DB8" w:rsidRDefault="006B1DB8" w:rsidP="007163D8">
            <w:pPr>
              <w:pStyle w:val="Akapitzlist"/>
              <w:spacing w:after="0" w:line="240" w:lineRule="auto"/>
              <w:ind w:left="-17"/>
              <w:jc w:val="both"/>
              <w:rPr>
                <w:rFonts w:ascii="Arial Narrow" w:hAnsi="Arial Narrow" w:cs="Times New Roman"/>
                <w:sz w:val="24"/>
                <w:szCs w:val="24"/>
              </w:rPr>
            </w:pPr>
            <w:r w:rsidRPr="00AF2C08">
              <w:rPr>
                <w:rFonts w:ascii="Arial Narrow" w:hAnsi="Arial Narrow" w:cs="Times New Roman"/>
                <w:sz w:val="24"/>
                <w:szCs w:val="24"/>
              </w:rPr>
              <w:t>……………………………………………………………………………</w:t>
            </w:r>
            <w:r>
              <w:rPr>
                <w:rFonts w:ascii="Arial Narrow" w:hAnsi="Arial Narrow" w:cs="Times New Roman"/>
                <w:sz w:val="24"/>
                <w:szCs w:val="24"/>
              </w:rPr>
              <w:t>………………………………………………………………………………………………………………………………………………………………………………………………………………</w:t>
            </w:r>
            <w:r w:rsidR="00AE28A8">
              <w:rPr>
                <w:rFonts w:ascii="Arial Narrow" w:hAnsi="Arial Narrow" w:cs="Times New Roman"/>
                <w:sz w:val="24"/>
                <w:szCs w:val="24"/>
              </w:rPr>
              <w:t>………………</w:t>
            </w:r>
          </w:p>
          <w:p w:rsidR="006141FB" w:rsidRDefault="006141FB" w:rsidP="007163D8">
            <w:pPr>
              <w:spacing w:line="240" w:lineRule="auto"/>
              <w:rPr>
                <w:rFonts w:eastAsia="SimSun" w:cs="Mangal"/>
                <w:bCs/>
                <w:color w:val="000000"/>
                <w:kern w:val="2"/>
                <w:sz w:val="20"/>
                <w:szCs w:val="20"/>
                <w:lang w:eastAsia="hi-IN" w:bidi="hi-IN"/>
              </w:rPr>
            </w:pPr>
            <w:r>
              <w:rPr>
                <w:rFonts w:eastAsia="SimSun" w:cs="Mangal"/>
                <w:bCs/>
                <w:color w:val="000000"/>
                <w:kern w:val="2"/>
                <w:sz w:val="20"/>
                <w:szCs w:val="20"/>
                <w:lang w:eastAsia="hi-IN" w:bidi="hi-IN"/>
              </w:rPr>
              <w:t>(</w:t>
            </w:r>
            <w:r w:rsidRPr="006B1DB8">
              <w:rPr>
                <w:rFonts w:eastAsia="SimSun" w:cs="Mangal"/>
                <w:bCs/>
                <w:color w:val="000000"/>
                <w:kern w:val="2"/>
                <w:sz w:val="16"/>
                <w:szCs w:val="16"/>
                <w:lang w:eastAsia="hi-IN" w:bidi="hi-IN"/>
              </w:rPr>
              <w:t>plany dotyczące np. utrzymania zatrudnienia, przedłużenia umowy o pracę, a w przypadku objęcia wsparciem pracodawcy – informacja na temat planów co do działalności firmy w przyszłości).</w:t>
            </w:r>
          </w:p>
        </w:tc>
        <w:tc>
          <w:tcPr>
            <w:tcW w:w="1481" w:type="pct"/>
            <w:gridSpan w:val="3"/>
            <w:tcBorders>
              <w:top w:val="single" w:sz="4" w:space="0" w:color="auto"/>
              <w:left w:val="single" w:sz="4" w:space="0" w:color="auto"/>
              <w:bottom w:val="single" w:sz="4" w:space="0" w:color="auto"/>
              <w:right w:val="single" w:sz="4" w:space="0" w:color="auto"/>
            </w:tcBorders>
          </w:tcPr>
          <w:p w:rsidR="006141FB" w:rsidRDefault="00AE28A8" w:rsidP="00716C2E">
            <w:pPr>
              <w:rPr>
                <w:b/>
                <w:sz w:val="18"/>
                <w:szCs w:val="18"/>
              </w:rPr>
            </w:pPr>
            <w:r>
              <w:rPr>
                <w:b/>
                <w:sz w:val="18"/>
                <w:szCs w:val="18"/>
              </w:rPr>
              <w:t xml:space="preserve">W przypadku ubiegania się </w:t>
            </w:r>
            <w:r w:rsidR="003467E5">
              <w:rPr>
                <w:b/>
                <w:sz w:val="18"/>
                <w:szCs w:val="18"/>
              </w:rPr>
              <w:t xml:space="preserve"> o kształcenie </w:t>
            </w:r>
            <w:r>
              <w:rPr>
                <w:b/>
                <w:sz w:val="18"/>
                <w:szCs w:val="18"/>
              </w:rPr>
              <w:br/>
            </w:r>
            <w:r w:rsidR="006141FB">
              <w:rPr>
                <w:b/>
                <w:sz w:val="18"/>
                <w:szCs w:val="18"/>
              </w:rPr>
              <w:t xml:space="preserve">z priorytetu </w:t>
            </w:r>
            <w:r w:rsidR="00716C2E">
              <w:rPr>
                <w:b/>
                <w:sz w:val="18"/>
                <w:szCs w:val="18"/>
              </w:rPr>
              <w:t>2</w:t>
            </w:r>
            <w:r w:rsidR="006141FB">
              <w:rPr>
                <w:b/>
                <w:sz w:val="18"/>
                <w:szCs w:val="18"/>
                <w:u w:val="single"/>
              </w:rPr>
              <w:t xml:space="preserve"> należy </w:t>
            </w:r>
            <w:r w:rsidR="003467E5">
              <w:rPr>
                <w:b/>
                <w:sz w:val="18"/>
                <w:szCs w:val="18"/>
              </w:rPr>
              <w:t xml:space="preserve"> podać kod i nazwę zawodu</w:t>
            </w:r>
          </w:p>
        </w:tc>
      </w:tr>
      <w:tr w:rsidR="006B1DB8" w:rsidTr="00AE28A8">
        <w:trPr>
          <w:trHeight w:val="268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hideMark/>
          </w:tcPr>
          <w:p w:rsidR="00BB6013" w:rsidRPr="00D65DF6" w:rsidRDefault="006141FB" w:rsidP="00D65DF6">
            <w:pPr>
              <w:widowControl w:val="0"/>
              <w:suppressAutoHyphens/>
              <w:snapToGrid w:val="0"/>
              <w:spacing w:line="100" w:lineRule="atLeast"/>
              <w:rPr>
                <w:b/>
                <w:bCs/>
                <w:color w:val="000000"/>
                <w:sz w:val="20"/>
                <w:szCs w:val="20"/>
              </w:rPr>
            </w:pPr>
            <w:r>
              <w:rPr>
                <w:b/>
                <w:bCs/>
                <w:color w:val="000000"/>
                <w:sz w:val="20"/>
                <w:szCs w:val="20"/>
              </w:rPr>
              <w:t>Opis kompetencji, które uzyska  ucz</w:t>
            </w:r>
            <w:r w:rsidR="00BB6013">
              <w:rPr>
                <w:b/>
                <w:bCs/>
                <w:color w:val="000000"/>
                <w:sz w:val="20"/>
                <w:szCs w:val="20"/>
              </w:rPr>
              <w:t>estnik kształcenia ustawicznego:</w:t>
            </w:r>
          </w:p>
          <w:p w:rsidR="00BB6013" w:rsidRPr="00231B45" w:rsidRDefault="006B1DB8" w:rsidP="00AE28A8">
            <w:pPr>
              <w:widowControl w:val="0"/>
              <w:suppressAutoHyphens/>
              <w:snapToGrid w:val="0"/>
              <w:rPr>
                <w:bCs/>
                <w:color w:val="000000"/>
                <w:sz w:val="20"/>
                <w:szCs w:val="20"/>
              </w:rPr>
            </w:pPr>
            <w:r w:rsidRPr="00231B45">
              <w:rPr>
                <w:bCs/>
                <w:color w:val="000000"/>
                <w:sz w:val="20"/>
                <w:szCs w:val="20"/>
              </w:rPr>
              <w:t>………………………………………………………………………………………………………………………………………………</w:t>
            </w:r>
            <w:r w:rsidR="00231B45">
              <w:rPr>
                <w:bCs/>
                <w:color w:val="000000"/>
                <w:sz w:val="20"/>
                <w:szCs w:val="20"/>
              </w:rPr>
              <w:t>……………………………………………</w:t>
            </w:r>
            <w:r w:rsidR="00D65DF6">
              <w:rPr>
                <w:bCs/>
                <w:color w:val="000000"/>
                <w:sz w:val="20"/>
                <w:szCs w:val="20"/>
              </w:rPr>
              <w:t>………</w:t>
            </w:r>
            <w:r w:rsidR="00231B45">
              <w:rPr>
                <w:bCs/>
                <w:color w:val="000000"/>
                <w:sz w:val="20"/>
                <w:szCs w:val="20"/>
              </w:rPr>
              <w:t>………….</w:t>
            </w:r>
            <w:r w:rsidR="00D65DF6" w:rsidRPr="00231B45">
              <w:rPr>
                <w:bCs/>
                <w:color w:val="000000"/>
                <w:sz w:val="20"/>
                <w:szCs w:val="20"/>
              </w:rPr>
              <w:t>………………………………………………………………………………………………………………………………………………</w:t>
            </w:r>
            <w:r w:rsidR="00D65DF6">
              <w:rPr>
                <w:bCs/>
                <w:color w:val="000000"/>
                <w:sz w:val="20"/>
                <w:szCs w:val="20"/>
              </w:rPr>
              <w:t>……………………………………………………………….</w:t>
            </w:r>
            <w:r w:rsidR="00D65DF6" w:rsidRPr="00231B45">
              <w:rPr>
                <w:bCs/>
                <w:color w:val="000000"/>
                <w:sz w:val="20"/>
                <w:szCs w:val="20"/>
              </w:rPr>
              <w:t>……………………………………………………………………</w:t>
            </w:r>
          </w:p>
        </w:tc>
        <w:tc>
          <w:tcPr>
            <w:tcW w:w="3170" w:type="pct"/>
            <w:gridSpan w:val="6"/>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t>Uzasadnienie konieczności odbycia wyżej wymienionej  form</w:t>
            </w:r>
            <w:r w:rsidR="00BB6013">
              <w:rPr>
                <w:b/>
                <w:bCs/>
                <w:color w:val="000000"/>
                <w:sz w:val="20"/>
                <w:szCs w:val="20"/>
              </w:rPr>
              <w:t>y kształcenia  przez uczestnika:</w:t>
            </w:r>
          </w:p>
          <w:p w:rsidR="00D65DF6" w:rsidRDefault="00D65DF6" w:rsidP="00AE28A8">
            <w:pPr>
              <w:rPr>
                <w:b/>
                <w:bCs/>
                <w:color w:val="000000"/>
                <w:sz w:val="20"/>
                <w:szCs w:val="20"/>
              </w:rPr>
            </w:pP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00AE28A8">
              <w:rPr>
                <w:bCs/>
                <w:color w:val="000000"/>
                <w:sz w:val="20"/>
                <w:szCs w:val="20"/>
              </w:rPr>
              <w:t>…………………………………………………………</w:t>
            </w:r>
            <w:r w:rsidRPr="00231B45">
              <w:rPr>
                <w:bCs/>
                <w:color w:val="000000"/>
                <w:sz w:val="20"/>
                <w:szCs w:val="20"/>
              </w:rPr>
              <w:t>…………………………………………………………………………………</w:t>
            </w:r>
            <w:r>
              <w:rPr>
                <w:bCs/>
                <w:color w:val="000000"/>
                <w:sz w:val="20"/>
                <w:szCs w:val="20"/>
              </w:rPr>
              <w:t>………………………………………</w:t>
            </w:r>
          </w:p>
        </w:tc>
      </w:tr>
      <w:tr w:rsidR="006B1DB8" w:rsidTr="00AE28A8">
        <w:trPr>
          <w:trHeight w:val="1089"/>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br/>
            </w:r>
            <w:r w:rsidR="00EE6DED">
              <w:rPr>
                <w:b/>
                <w:bCs/>
                <w:color w:val="000000"/>
                <w:sz w:val="20"/>
                <w:szCs w:val="20"/>
              </w:rPr>
              <w:t>Czy korzystał w latach ubiegłych (</w:t>
            </w:r>
            <w:r w:rsidR="0013345A">
              <w:rPr>
                <w:b/>
                <w:bCs/>
                <w:color w:val="000000"/>
                <w:sz w:val="20"/>
                <w:szCs w:val="20"/>
              </w:rPr>
              <w:t>202</w:t>
            </w:r>
            <w:r w:rsidR="002C79F2">
              <w:rPr>
                <w:b/>
                <w:bCs/>
                <w:color w:val="000000"/>
                <w:sz w:val="20"/>
                <w:szCs w:val="20"/>
              </w:rPr>
              <w:t>1</w:t>
            </w:r>
            <w:r w:rsidR="00EE6DED">
              <w:rPr>
                <w:b/>
                <w:bCs/>
                <w:color w:val="000000"/>
                <w:sz w:val="20"/>
                <w:szCs w:val="20"/>
              </w:rPr>
              <w:t>-20</w:t>
            </w:r>
            <w:r w:rsidR="00D65DF6">
              <w:rPr>
                <w:b/>
                <w:bCs/>
                <w:color w:val="000000"/>
                <w:sz w:val="20"/>
                <w:szCs w:val="20"/>
              </w:rPr>
              <w:t>2</w:t>
            </w:r>
            <w:r w:rsidR="002C79F2">
              <w:rPr>
                <w:b/>
                <w:bCs/>
                <w:color w:val="000000"/>
                <w:sz w:val="20"/>
                <w:szCs w:val="20"/>
              </w:rPr>
              <w:t>3</w:t>
            </w:r>
            <w:r w:rsidR="00EE6DED">
              <w:rPr>
                <w:b/>
                <w:bCs/>
                <w:color w:val="000000"/>
                <w:sz w:val="20"/>
                <w:szCs w:val="20"/>
              </w:rPr>
              <w:t>) z KFS?</w:t>
            </w:r>
          </w:p>
          <w:p w:rsidR="006141FB" w:rsidRDefault="006141FB" w:rsidP="00EE6DED">
            <w:pPr>
              <w:rPr>
                <w:b/>
                <w:bCs/>
                <w:color w:val="000000"/>
                <w:sz w:val="20"/>
                <w:szCs w:val="20"/>
              </w:rPr>
            </w:pPr>
          </w:p>
        </w:tc>
        <w:tc>
          <w:tcPr>
            <w:tcW w:w="3170" w:type="pct"/>
            <w:gridSpan w:val="6"/>
            <w:tcBorders>
              <w:top w:val="single" w:sz="4" w:space="0" w:color="auto"/>
              <w:left w:val="single" w:sz="4" w:space="0" w:color="auto"/>
              <w:bottom w:val="single" w:sz="4" w:space="0" w:color="auto"/>
              <w:right w:val="single" w:sz="4" w:space="0" w:color="auto"/>
            </w:tcBorders>
          </w:tcPr>
          <w:p w:rsidR="00EE6DED" w:rsidRDefault="00EE6DED" w:rsidP="00AE28A8">
            <w:pPr>
              <w:rPr>
                <w:rFonts w:ascii="Arial Narrow" w:hAnsi="Arial Narrow" w:cs="Times New Roman"/>
                <w:sz w:val="24"/>
                <w:szCs w:val="24"/>
              </w:rPr>
            </w:pPr>
            <w:r>
              <w:rPr>
                <w:rFonts w:ascii="Arial Narrow" w:hAnsi="Arial Narrow" w:cs="Times New Roman"/>
                <w:sz w:val="24"/>
                <w:szCs w:val="24"/>
              </w:rPr>
              <w:t xml:space="preserve">Nie □  </w:t>
            </w:r>
            <w:r w:rsidRPr="002D528F">
              <w:rPr>
                <w:rFonts w:ascii="Arial Narrow" w:hAnsi="Arial Narrow" w:cs="Times New Roman"/>
                <w:sz w:val="24"/>
                <w:szCs w:val="24"/>
              </w:rPr>
              <w:t xml:space="preserve">  </w:t>
            </w:r>
            <w:r>
              <w:rPr>
                <w:rFonts w:ascii="Arial Narrow" w:hAnsi="Arial Narrow" w:cs="Times New Roman"/>
                <w:sz w:val="24"/>
                <w:szCs w:val="24"/>
              </w:rPr>
              <w:t>Tak</w:t>
            </w:r>
            <w:r w:rsidRPr="002D528F">
              <w:rPr>
                <w:rFonts w:ascii="Arial Narrow" w:hAnsi="Arial Narrow" w:cs="Times New Roman"/>
                <w:sz w:val="24"/>
                <w:szCs w:val="24"/>
              </w:rPr>
              <w:t xml:space="preserve"> □  </w:t>
            </w:r>
            <w:r>
              <w:rPr>
                <w:rFonts w:ascii="Arial Narrow" w:hAnsi="Arial Narrow" w:cs="Times New Roman"/>
                <w:sz w:val="24"/>
                <w:szCs w:val="24"/>
              </w:rPr>
              <w:t>…</w:t>
            </w:r>
            <w:r w:rsidR="00D51FE6">
              <w:rPr>
                <w:rFonts w:ascii="Arial Narrow" w:hAnsi="Arial Narrow" w:cs="Times New Roman"/>
                <w:sz w:val="24"/>
                <w:szCs w:val="24"/>
              </w:rPr>
              <w:t>…………………</w:t>
            </w:r>
            <w:r>
              <w:rPr>
                <w:rFonts w:ascii="Arial Narrow" w:hAnsi="Arial Narrow" w:cs="Times New Roman"/>
                <w:sz w:val="24"/>
                <w:szCs w:val="24"/>
              </w:rPr>
              <w:t>………………………………………………………………………</w:t>
            </w:r>
          </w:p>
          <w:p w:rsidR="006141FB" w:rsidRDefault="00EE6DED" w:rsidP="00AE28A8">
            <w:pPr>
              <w:spacing w:line="240" w:lineRule="auto"/>
              <w:jc w:val="center"/>
              <w:rPr>
                <w:b/>
                <w:bCs/>
                <w:color w:val="000000"/>
                <w:sz w:val="16"/>
                <w:szCs w:val="16"/>
              </w:rPr>
            </w:pPr>
            <w:r>
              <w:rPr>
                <w:b/>
                <w:bCs/>
                <w:color w:val="000000"/>
                <w:sz w:val="16"/>
                <w:szCs w:val="16"/>
              </w:rPr>
              <w:t>(w którym roku, jaka forma  - kurs, studia podyplomowe, itp.)</w:t>
            </w:r>
          </w:p>
        </w:tc>
      </w:tr>
    </w:tbl>
    <w:p w:rsidR="006141FB" w:rsidRDefault="006141FB" w:rsidP="006141FB">
      <w:pPr>
        <w:tabs>
          <w:tab w:val="left" w:pos="0"/>
        </w:tabs>
        <w:spacing w:line="360" w:lineRule="auto"/>
        <w:rPr>
          <w:rFonts w:eastAsia="Times New Roman"/>
          <w:b/>
          <w:sz w:val="20"/>
          <w:szCs w:val="20"/>
        </w:rPr>
      </w:pPr>
    </w:p>
    <w:p w:rsidR="006141FB" w:rsidRDefault="006141FB" w:rsidP="006141FB">
      <w:pPr>
        <w:tabs>
          <w:tab w:val="left" w:pos="0"/>
        </w:tabs>
        <w:spacing w:line="360" w:lineRule="auto"/>
        <w:rPr>
          <w:sz w:val="20"/>
          <w:szCs w:val="20"/>
        </w:rPr>
      </w:pPr>
      <w:r>
        <w:rPr>
          <w:b/>
          <w:sz w:val="20"/>
          <w:szCs w:val="20"/>
        </w:rPr>
        <w:t xml:space="preserve">Instrukcja wypełniania tabeli  </w:t>
      </w:r>
      <w:r>
        <w:rPr>
          <w:sz w:val="20"/>
          <w:szCs w:val="20"/>
        </w:rPr>
        <w:t>*właściwe wpisać</w:t>
      </w:r>
    </w:p>
    <w:p w:rsidR="006141FB" w:rsidRPr="00572459" w:rsidRDefault="006141FB" w:rsidP="007163D8">
      <w:pPr>
        <w:numPr>
          <w:ilvl w:val="0"/>
          <w:numId w:val="12"/>
        </w:numPr>
        <w:tabs>
          <w:tab w:val="left" w:pos="0"/>
        </w:tabs>
        <w:spacing w:after="0"/>
        <w:rPr>
          <w:b/>
          <w:bCs/>
          <w:sz w:val="20"/>
          <w:szCs w:val="20"/>
        </w:rPr>
      </w:pPr>
      <w:r w:rsidRPr="00572459">
        <w:rPr>
          <w:b/>
          <w:bCs/>
          <w:sz w:val="20"/>
          <w:szCs w:val="20"/>
        </w:rPr>
        <w:t>Liczbę tabel należy dostosować do liczby uczestników do objęcia wsparciem.</w:t>
      </w:r>
    </w:p>
    <w:p w:rsidR="006141FB" w:rsidRDefault="006141FB" w:rsidP="007163D8">
      <w:pPr>
        <w:pStyle w:val="Akapitzlist"/>
        <w:numPr>
          <w:ilvl w:val="0"/>
          <w:numId w:val="12"/>
        </w:numPr>
        <w:tabs>
          <w:tab w:val="left" w:pos="0"/>
        </w:tabs>
        <w:spacing w:after="0"/>
        <w:rPr>
          <w:sz w:val="20"/>
          <w:szCs w:val="20"/>
        </w:rPr>
      </w:pPr>
      <w:r>
        <w:rPr>
          <w:sz w:val="20"/>
          <w:szCs w:val="20"/>
        </w:rPr>
        <w:t>Kolumna 3 –  należy wpisać rodzaj umowy z</w:t>
      </w:r>
      <w:r>
        <w:rPr>
          <w:rFonts w:eastAsia="SimSun" w:cs="Mangal"/>
          <w:kern w:val="2"/>
          <w:sz w:val="20"/>
          <w:szCs w:val="20"/>
          <w:lang w:bidi="hi-IN"/>
        </w:rPr>
        <w:t>godnie z art. 2 Kodeksu Pracy.</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5- </w:t>
      </w:r>
      <w:r>
        <w:rPr>
          <w:b/>
          <w:sz w:val="20"/>
          <w:szCs w:val="20"/>
        </w:rPr>
        <w:t>forma wsparcia</w:t>
      </w:r>
      <w:r>
        <w:rPr>
          <w:sz w:val="20"/>
          <w:szCs w:val="20"/>
        </w:rPr>
        <w:t>: kurs, studia podyplomowe, egzaminy (umożliwiające uzyskanie dokumentów potwierdzających nabyte umiejętności, kwalifikacji lub uprawnień zawodowych), ubezpieczenie NNW, określenie potrzeb pracodawcy w zakresie kształcenia ustawicznego.</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6 – </w:t>
      </w:r>
      <w:r>
        <w:rPr>
          <w:b/>
          <w:sz w:val="20"/>
          <w:szCs w:val="20"/>
        </w:rPr>
        <w:t>nazwa wsparcia –</w:t>
      </w:r>
      <w:r>
        <w:rPr>
          <w:sz w:val="20"/>
          <w:szCs w:val="20"/>
        </w:rPr>
        <w:t xml:space="preserve"> należy wpisać: jeżeli w kol. 5 wpisano  np. kurs – to w  kol. 6 wpisujemy nazwę kursu  np. spawacz TIG; jeżeli w kol. 5 wpisano  studia podyplomowe – to w  kol. 6 wpisujemy nazwę studiów np.  rachunkowość; jeżeli w kol. 5 wpisano  np.  badania – to w  kol. 6 wpisujemy rodzaj badań np. psychologiczne itd.</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7 – </w:t>
      </w:r>
      <w:r>
        <w:rPr>
          <w:b/>
          <w:sz w:val="20"/>
          <w:szCs w:val="20"/>
        </w:rPr>
        <w:t>Koszt wsparcia</w:t>
      </w:r>
      <w:r>
        <w:rPr>
          <w:sz w:val="20"/>
          <w:szCs w:val="20"/>
        </w:rPr>
        <w:t xml:space="preserve"> (ś</w:t>
      </w:r>
      <w:r>
        <w:rPr>
          <w:i/>
          <w:iCs/>
          <w:sz w:val="20"/>
          <w:szCs w:val="20"/>
        </w:rPr>
        <w:t>rodki Krajowego Funduszu Szkoleniowego są środkami publicznymi w rozumieniu ustawy</w:t>
      </w:r>
      <w:r w:rsidR="003467E5">
        <w:rPr>
          <w:i/>
          <w:iCs/>
          <w:sz w:val="20"/>
          <w:szCs w:val="20"/>
        </w:rPr>
        <w:t xml:space="preserve">     </w:t>
      </w:r>
      <w:r>
        <w:rPr>
          <w:i/>
          <w:iCs/>
          <w:sz w:val="20"/>
          <w:szCs w:val="20"/>
        </w:rPr>
        <w:t xml:space="preserve"> o finansach publicznych. Zgodnie z ustawą o podatku od towarów i usług oraz rozporządzeniem Ministra Finansów </w:t>
      </w:r>
      <w:r w:rsidR="003467E5">
        <w:rPr>
          <w:i/>
          <w:iCs/>
          <w:sz w:val="20"/>
          <w:szCs w:val="20"/>
        </w:rPr>
        <w:t xml:space="preserve">            </w:t>
      </w:r>
      <w:r>
        <w:rPr>
          <w:i/>
          <w:iCs/>
          <w:sz w:val="20"/>
          <w:szCs w:val="20"/>
        </w:rPr>
        <w:t>w sprawie zwolnień od podatku od towarów i usług oraz warunków stosowania tych zwolnień, zwalnia się od podatku usługi kształcenia zawodowego lub przekwalifikowania zawodowego finansowane w co najmniej 70 % ze środków publicznych</w:t>
      </w:r>
      <w:r>
        <w:rPr>
          <w:sz w:val="20"/>
          <w:szCs w:val="20"/>
        </w:rPr>
        <w:t xml:space="preserve">). </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Kolumna 8 – Termin realizacji  wsparcia –</w:t>
      </w:r>
      <w:r>
        <w:rPr>
          <w:sz w:val="20"/>
          <w:szCs w:val="20"/>
          <w:u w:val="single"/>
        </w:rPr>
        <w:t xml:space="preserve"> </w:t>
      </w:r>
      <w:r w:rsidRPr="00D51FE6">
        <w:rPr>
          <w:b/>
          <w:sz w:val="20"/>
          <w:szCs w:val="20"/>
          <w:u w:val="single"/>
        </w:rPr>
        <w:t>zaleca się aby</w:t>
      </w:r>
      <w:r w:rsidRPr="00D51FE6">
        <w:rPr>
          <w:b/>
          <w:sz w:val="20"/>
          <w:szCs w:val="20"/>
        </w:rPr>
        <w:t xml:space="preserve"> </w:t>
      </w:r>
      <w:r w:rsidRPr="00D51FE6">
        <w:rPr>
          <w:b/>
          <w:sz w:val="20"/>
          <w:szCs w:val="20"/>
          <w:u w:val="single"/>
        </w:rPr>
        <w:t>termin realizacji szkolenia nie był wcześniejszy niż 40 dni od daty złożenia wniosku</w:t>
      </w:r>
      <w:r>
        <w:rPr>
          <w:sz w:val="20"/>
          <w:szCs w:val="20"/>
        </w:rPr>
        <w:t xml:space="preserve">  (należy wziąć pod uwagę termin zakończenia naboru wniosków oraz  czas  na  rozpatrzenie wniosku i podpisanie umowy).</w:t>
      </w:r>
    </w:p>
    <w:p w:rsidR="006141FB" w:rsidRDefault="006141FB" w:rsidP="007163D8">
      <w:pPr>
        <w:pStyle w:val="Akapitzlist"/>
        <w:keepNext/>
        <w:numPr>
          <w:ilvl w:val="0"/>
          <w:numId w:val="12"/>
        </w:numPr>
        <w:tabs>
          <w:tab w:val="left" w:pos="0"/>
        </w:tabs>
        <w:spacing w:after="0"/>
        <w:outlineLvl w:val="2"/>
        <w:rPr>
          <w:sz w:val="20"/>
          <w:szCs w:val="20"/>
        </w:rPr>
      </w:pPr>
      <w:r>
        <w:rPr>
          <w:sz w:val="20"/>
          <w:szCs w:val="20"/>
        </w:rPr>
        <w:t xml:space="preserve"> Kolumna 9 – Łączny koszt – należy podać łączną kwotę wszystkich form wsparcia w zależności od kwoty dofinansowania, którymi zostanie objęty pracownik </w:t>
      </w:r>
    </w:p>
    <w:p w:rsidR="0013345A" w:rsidRPr="00AE28A8" w:rsidRDefault="006141FB" w:rsidP="007163D8">
      <w:pPr>
        <w:pStyle w:val="Akapitzlist"/>
        <w:keepNext/>
        <w:numPr>
          <w:ilvl w:val="0"/>
          <w:numId w:val="12"/>
        </w:numPr>
        <w:tabs>
          <w:tab w:val="left" w:pos="0"/>
        </w:tabs>
        <w:spacing w:after="0"/>
        <w:outlineLvl w:val="2"/>
        <w:rPr>
          <w:sz w:val="20"/>
          <w:szCs w:val="20"/>
        </w:rPr>
      </w:pPr>
      <w:r>
        <w:rPr>
          <w:sz w:val="20"/>
          <w:szCs w:val="20"/>
        </w:rPr>
        <w:t xml:space="preserve">Kolumna 10 – </w:t>
      </w:r>
      <w:r>
        <w:rPr>
          <w:b/>
          <w:sz w:val="20"/>
          <w:szCs w:val="20"/>
        </w:rPr>
        <w:t xml:space="preserve">należy wpisać </w:t>
      </w:r>
      <w:r>
        <w:rPr>
          <w:b/>
          <w:sz w:val="20"/>
          <w:szCs w:val="20"/>
          <w:u w:val="single"/>
        </w:rPr>
        <w:t>tylko jeden</w:t>
      </w:r>
      <w:r>
        <w:rPr>
          <w:b/>
          <w:sz w:val="20"/>
          <w:szCs w:val="20"/>
        </w:rPr>
        <w:t xml:space="preserve"> priorytet z wymienionych poniżej.</w:t>
      </w:r>
    </w:p>
    <w:p w:rsidR="007163D8" w:rsidRDefault="007163D8" w:rsidP="00D65DF6">
      <w:pPr>
        <w:pStyle w:val="Akapitzlist"/>
        <w:keepNext/>
        <w:tabs>
          <w:tab w:val="left" w:pos="0"/>
        </w:tabs>
        <w:spacing w:line="360" w:lineRule="auto"/>
        <w:ind w:left="360"/>
        <w:jc w:val="both"/>
        <w:outlineLvl w:val="2"/>
        <w:rPr>
          <w:rFonts w:cs="Arial"/>
          <w:b/>
          <w:bCs/>
          <w:i/>
        </w:rPr>
      </w:pPr>
    </w:p>
    <w:p w:rsidR="007163D8" w:rsidRDefault="007163D8" w:rsidP="00D65DF6">
      <w:pPr>
        <w:pStyle w:val="Akapitzlist"/>
        <w:keepNext/>
        <w:tabs>
          <w:tab w:val="left" w:pos="0"/>
        </w:tabs>
        <w:spacing w:line="360" w:lineRule="auto"/>
        <w:ind w:left="360"/>
        <w:jc w:val="both"/>
        <w:outlineLvl w:val="2"/>
        <w:rPr>
          <w:rFonts w:cs="Arial"/>
          <w:b/>
          <w:bCs/>
          <w:i/>
        </w:rPr>
      </w:pPr>
    </w:p>
    <w:p w:rsidR="00D65DF6" w:rsidRPr="0013345A" w:rsidRDefault="00D65DF6" w:rsidP="00D65DF6">
      <w:pPr>
        <w:pStyle w:val="Akapitzlist"/>
        <w:keepNext/>
        <w:tabs>
          <w:tab w:val="left" w:pos="0"/>
        </w:tabs>
        <w:spacing w:line="360" w:lineRule="auto"/>
        <w:ind w:left="360"/>
        <w:jc w:val="both"/>
        <w:outlineLvl w:val="2"/>
        <w:rPr>
          <w:rFonts w:cs="Arial"/>
          <w:b/>
          <w:i/>
        </w:rPr>
      </w:pPr>
      <w:r w:rsidRPr="0013345A">
        <w:rPr>
          <w:rFonts w:cs="Arial"/>
          <w:b/>
          <w:bCs/>
          <w:i/>
        </w:rPr>
        <w:t>Priorytety  wydatkowania  środków w 202</w:t>
      </w:r>
      <w:r w:rsidR="006705AA">
        <w:rPr>
          <w:rFonts w:cs="Arial"/>
          <w:b/>
          <w:bCs/>
          <w:i/>
        </w:rPr>
        <w:t>4</w:t>
      </w:r>
      <w:r w:rsidRPr="0013345A">
        <w:rPr>
          <w:rFonts w:cs="Arial"/>
          <w:b/>
          <w:bCs/>
          <w:i/>
        </w:rPr>
        <w:t xml:space="preserve"> roku</w:t>
      </w:r>
      <w:r w:rsidRPr="0013345A">
        <w:rPr>
          <w:rFonts w:cs="Arial"/>
          <w:i/>
        </w:rPr>
        <w:t xml:space="preserve">  </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w związku z zastosowaniem w firmach nowych</w:t>
      </w:r>
      <w:r w:rsidR="006705AA">
        <w:rPr>
          <w:rFonts w:eastAsia="Times New Roman" w:cs="Times New Roman"/>
          <w:lang w:eastAsia="pl-PL"/>
        </w:rPr>
        <w:t xml:space="preserve"> procesów, </w:t>
      </w:r>
      <w:r w:rsidRPr="00012C97">
        <w:rPr>
          <w:rFonts w:eastAsia="Times New Roman" w:cs="Times New Roman"/>
          <w:lang w:eastAsia="pl-PL"/>
        </w:rPr>
        <w:t xml:space="preserve">technologii </w:t>
      </w:r>
      <w:r w:rsidR="006705AA">
        <w:rPr>
          <w:rFonts w:eastAsia="Times New Roman" w:cs="Times New Roman"/>
          <w:lang w:eastAsia="pl-PL"/>
        </w:rPr>
        <w:t xml:space="preserve">         </w:t>
      </w:r>
      <w:r w:rsidRPr="00012C97">
        <w:rPr>
          <w:rFonts w:eastAsia="Times New Roman" w:cs="Times New Roman"/>
          <w:lang w:eastAsia="pl-PL"/>
        </w:rPr>
        <w:t>i narzędzi pracy.</w:t>
      </w:r>
    </w:p>
    <w:p w:rsidR="0013345A" w:rsidRPr="00012C97"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w zidentyfikowanych w danym powiecie lub województwie zawodach deficytowych.</w:t>
      </w:r>
    </w:p>
    <w:p w:rsidR="00126650" w:rsidRPr="00012C97" w:rsidRDefault="00126650" w:rsidP="00126650">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 osób powracających na rynek pracy po przerwie związanej ze sprawowaniem opieki nad dzieckiem oraz osób będących członkami rodzin wielodzietnych.</w:t>
      </w:r>
    </w:p>
    <w:p w:rsidR="00BB6013" w:rsidRDefault="0013345A"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 xml:space="preserve">Wsparcie kształcenia ustawicznego </w:t>
      </w:r>
      <w:r w:rsidR="00126650">
        <w:rPr>
          <w:rFonts w:eastAsia="Times New Roman" w:cs="Times New Roman"/>
          <w:lang w:eastAsia="pl-PL"/>
        </w:rPr>
        <w:t>w zakresie umiejętności cyfrowych</w:t>
      </w:r>
      <w:r w:rsidRPr="00012C97">
        <w:rPr>
          <w:rFonts w:eastAsia="Times New Roman" w:cs="Times New Roman"/>
          <w:lang w:eastAsia="pl-PL"/>
        </w:rPr>
        <w:t>.</w:t>
      </w:r>
    </w:p>
    <w:p w:rsidR="00126650" w:rsidRDefault="00126650" w:rsidP="00126650">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 xml:space="preserve">Wsparcie kształcenia ustawicznego </w:t>
      </w:r>
      <w:r>
        <w:rPr>
          <w:rFonts w:eastAsia="Times New Roman" w:cs="Times New Roman"/>
          <w:lang w:eastAsia="pl-PL"/>
        </w:rPr>
        <w:t xml:space="preserve">osób pracujących w branży motoryzacyjnej.  </w:t>
      </w:r>
    </w:p>
    <w:p w:rsidR="00126650" w:rsidRDefault="00126650"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 xml:space="preserve">Wsparcie kształcenia ustawicznego </w:t>
      </w:r>
      <w:r>
        <w:rPr>
          <w:rFonts w:eastAsia="Times New Roman" w:cs="Times New Roman"/>
          <w:lang w:eastAsia="pl-PL"/>
        </w:rPr>
        <w:t>osób po 45 roku życia.</w:t>
      </w:r>
    </w:p>
    <w:p w:rsidR="00126650" w:rsidRDefault="00126650"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 xml:space="preserve">Wsparcie kształcenia ustawicznego </w:t>
      </w:r>
      <w:r>
        <w:rPr>
          <w:rFonts w:eastAsia="Times New Roman" w:cs="Times New Roman"/>
          <w:lang w:eastAsia="pl-PL"/>
        </w:rPr>
        <w:t>osób skierowane do pracodawców zatrudniających cudzoziemców.</w:t>
      </w:r>
    </w:p>
    <w:p w:rsidR="00126650" w:rsidRDefault="00126650" w:rsidP="007163D8">
      <w:pPr>
        <w:numPr>
          <w:ilvl w:val="0"/>
          <w:numId w:val="31"/>
        </w:numPr>
        <w:shd w:val="clear" w:color="auto" w:fill="FFFFFF"/>
        <w:spacing w:after="0"/>
        <w:ind w:left="528" w:right="240"/>
        <w:jc w:val="both"/>
        <w:rPr>
          <w:rFonts w:eastAsia="Times New Roman" w:cs="Times New Roman"/>
          <w:lang w:eastAsia="pl-PL"/>
        </w:rPr>
      </w:pPr>
      <w:r w:rsidRPr="00012C97">
        <w:rPr>
          <w:rFonts w:eastAsia="Times New Roman" w:cs="Times New Roman"/>
          <w:lang w:eastAsia="pl-PL"/>
        </w:rPr>
        <w:t>Wsparcie kształcenia ustawicznego</w:t>
      </w:r>
      <w:r>
        <w:rPr>
          <w:rFonts w:eastAsia="Times New Roman" w:cs="Times New Roman"/>
          <w:lang w:eastAsia="pl-PL"/>
        </w:rPr>
        <w:t xml:space="preserve"> w zakresie zarzadzania finansami i zapobieganie sytuacjom kryzysowym </w:t>
      </w:r>
      <w:r>
        <w:rPr>
          <w:rFonts w:eastAsia="Times New Roman" w:cs="Times New Roman"/>
          <w:lang w:eastAsia="pl-PL"/>
        </w:rPr>
        <w:br/>
        <w:t xml:space="preserve">w przedsiębiorstwach. </w:t>
      </w:r>
    </w:p>
    <w:p w:rsidR="00BA74DA" w:rsidRDefault="00BA74DA" w:rsidP="00BA74DA">
      <w:pPr>
        <w:shd w:val="clear" w:color="auto" w:fill="FFFFFF"/>
        <w:spacing w:after="0" w:line="240" w:lineRule="auto"/>
        <w:ind w:left="528" w:right="240"/>
        <w:rPr>
          <w:rFonts w:eastAsia="Times New Roman" w:cs="Times New Roman"/>
          <w:lang w:eastAsia="pl-PL"/>
        </w:rPr>
      </w:pPr>
    </w:p>
    <w:p w:rsidR="00BA74DA" w:rsidRPr="00AE28A8" w:rsidRDefault="00BA74DA" w:rsidP="00BA74DA">
      <w:pPr>
        <w:shd w:val="clear" w:color="auto" w:fill="FFFFFF"/>
        <w:spacing w:after="0" w:line="240" w:lineRule="auto"/>
        <w:ind w:left="528" w:right="240"/>
        <w:rPr>
          <w:rFonts w:eastAsia="Times New Roman" w:cs="Times New Roman"/>
          <w:lang w:eastAsia="pl-PL"/>
        </w:rPr>
      </w:pPr>
    </w:p>
    <w:p w:rsidR="006141FB" w:rsidRPr="003A0D2C" w:rsidRDefault="003A0D2C" w:rsidP="003A0D2C">
      <w:pPr>
        <w:tabs>
          <w:tab w:val="left" w:pos="360"/>
        </w:tabs>
        <w:spacing w:after="0" w:line="0" w:lineRule="atLeast"/>
        <w:ind w:left="720" w:hanging="720"/>
        <w:rPr>
          <w:sz w:val="24"/>
          <w:szCs w:val="24"/>
        </w:rPr>
      </w:pPr>
      <w:r>
        <w:rPr>
          <w:b/>
          <w:color w:val="000000"/>
          <w:sz w:val="20"/>
          <w:szCs w:val="20"/>
        </w:rPr>
        <w:t xml:space="preserve">B. </w:t>
      </w:r>
      <w:r w:rsidR="006141FB" w:rsidRPr="003A0D2C">
        <w:rPr>
          <w:b/>
          <w:color w:val="000000"/>
          <w:sz w:val="20"/>
          <w:szCs w:val="20"/>
        </w:rPr>
        <w:t>INFORMACJA DOTYCZĄCA WYDATKÓW OBEJMUJĄCYCH KSZTAŁCENIE USTAWICZNE ORAZ HARMONOGRAM WSPARCIA</w:t>
      </w:r>
    </w:p>
    <w:p w:rsidR="003A0D2C" w:rsidRDefault="003A0D2C" w:rsidP="006141FB">
      <w:pPr>
        <w:tabs>
          <w:tab w:val="left" w:pos="360"/>
        </w:tabs>
        <w:spacing w:line="0" w:lineRule="atLeast"/>
        <w:rPr>
          <w:i/>
          <w:iCs/>
          <w:sz w:val="20"/>
          <w:szCs w:val="20"/>
        </w:rPr>
      </w:pPr>
    </w:p>
    <w:p w:rsidR="006141FB" w:rsidRDefault="006141FB" w:rsidP="006141FB">
      <w:pPr>
        <w:tabs>
          <w:tab w:val="left" w:pos="360"/>
        </w:tabs>
        <w:spacing w:line="0" w:lineRule="atLeast"/>
        <w:rPr>
          <w:sz w:val="20"/>
          <w:szCs w:val="20"/>
        </w:rPr>
      </w:pPr>
      <w:r>
        <w:rPr>
          <w:i/>
          <w:iCs/>
          <w:sz w:val="20"/>
          <w:szCs w:val="20"/>
        </w:rPr>
        <w:t xml:space="preserve">Środki Krajowego Funduszu Szkoleniowego są środkami publicznymi w rozumieniu ustawy o finansach publicznych. Zgodnie </w:t>
      </w:r>
      <w:r w:rsidR="00127C87">
        <w:rPr>
          <w:i/>
          <w:iCs/>
          <w:sz w:val="20"/>
          <w:szCs w:val="20"/>
        </w:rPr>
        <w:t xml:space="preserve">             </w:t>
      </w:r>
      <w:r>
        <w:rPr>
          <w:i/>
          <w:iCs/>
          <w:sz w:val="20"/>
          <w:szCs w:val="20"/>
        </w:rPr>
        <w:t>z ustawą o podatku od towarów i usług oraz rozporządzeniem Ministra Finansów w sprawie zwolnień od podatku od towarów</w:t>
      </w:r>
      <w:r w:rsidR="0008082B">
        <w:rPr>
          <w:i/>
          <w:iCs/>
          <w:sz w:val="20"/>
          <w:szCs w:val="20"/>
        </w:rPr>
        <w:t xml:space="preserve">         </w:t>
      </w:r>
      <w:r>
        <w:rPr>
          <w:i/>
          <w:iCs/>
          <w:sz w:val="20"/>
          <w:szCs w:val="20"/>
        </w:rPr>
        <w:t xml:space="preserve"> i usług oraz warunków stosowania tych zwolnień, zwalnia się od podatku usługi kształcenia zawodowego lub przekwalifikowania zawodowego finansowane w co najmniej 70 % ze środków publicznych</w:t>
      </w:r>
      <w:r>
        <w:rPr>
          <w:sz w:val="20"/>
          <w:szCs w:val="20"/>
        </w:rPr>
        <w:t>.</w:t>
      </w:r>
    </w:p>
    <w:p w:rsidR="003A0D2C" w:rsidRDefault="003A0D2C" w:rsidP="006141FB">
      <w:pPr>
        <w:tabs>
          <w:tab w:val="left" w:pos="360"/>
        </w:tabs>
        <w:spacing w:line="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043"/>
        <w:gridCol w:w="1109"/>
        <w:gridCol w:w="1013"/>
        <w:gridCol w:w="1072"/>
        <w:gridCol w:w="1133"/>
        <w:gridCol w:w="1050"/>
        <w:gridCol w:w="1278"/>
        <w:gridCol w:w="1306"/>
        <w:gridCol w:w="1369"/>
      </w:tblGrid>
      <w:tr w:rsidR="006141FB" w:rsidRPr="00AE28A8" w:rsidTr="00B577AE">
        <w:tc>
          <w:tcPr>
            <w:tcW w:w="46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jc w:val="center"/>
              <w:rPr>
                <w:rFonts w:cs="Arial"/>
                <w:sz w:val="16"/>
                <w:szCs w:val="16"/>
                <w:lang w:eastAsia="pl-PL"/>
              </w:rPr>
            </w:pPr>
          </w:p>
          <w:p w:rsidR="006141FB" w:rsidRPr="00AE28A8" w:rsidRDefault="006141FB" w:rsidP="00BB6013">
            <w:pPr>
              <w:pStyle w:val="Bezodstpw"/>
              <w:jc w:val="center"/>
              <w:rPr>
                <w:rFonts w:cs="Arial"/>
                <w:sz w:val="16"/>
                <w:szCs w:val="16"/>
              </w:rPr>
            </w:pPr>
            <w:r w:rsidRPr="00AE28A8">
              <w:rPr>
                <w:rFonts w:cs="Arial"/>
                <w:sz w:val="16"/>
                <w:szCs w:val="16"/>
              </w:rPr>
              <w:t>1</w:t>
            </w:r>
          </w:p>
          <w:p w:rsidR="006141FB" w:rsidRPr="00AE28A8" w:rsidRDefault="006141FB" w:rsidP="00BB6013">
            <w:pPr>
              <w:pStyle w:val="Bezodstpw"/>
              <w:jc w:val="center"/>
              <w:rPr>
                <w:rFonts w:cs="Arial"/>
                <w:sz w:val="16"/>
                <w:szCs w:val="16"/>
              </w:rPr>
            </w:pP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2</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3</w:t>
            </w: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4</w:t>
            </w: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5</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6</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7</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8</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jc w:val="center"/>
              <w:rPr>
                <w:rFonts w:cs="Arial"/>
                <w:sz w:val="16"/>
                <w:szCs w:val="16"/>
              </w:rPr>
            </w:pPr>
            <w:r w:rsidRPr="00AE28A8">
              <w:rPr>
                <w:rFonts w:cs="Arial"/>
                <w:sz w:val="16"/>
                <w:szCs w:val="16"/>
              </w:rPr>
              <w:t>9</w:t>
            </w:r>
          </w:p>
        </w:tc>
        <w:tc>
          <w:tcPr>
            <w:tcW w:w="1369" w:type="dxa"/>
            <w:tcBorders>
              <w:top w:val="single" w:sz="4" w:space="0" w:color="auto"/>
              <w:left w:val="single" w:sz="4" w:space="0" w:color="auto"/>
              <w:bottom w:val="single" w:sz="4" w:space="0" w:color="auto"/>
              <w:right w:val="single" w:sz="4" w:space="0" w:color="auto"/>
            </w:tcBorders>
            <w:shd w:val="pct15" w:color="auto" w:fill="auto"/>
            <w:hideMark/>
          </w:tcPr>
          <w:p w:rsidR="00BB6013" w:rsidRPr="00AE28A8" w:rsidRDefault="00BB6013" w:rsidP="00BB6013">
            <w:pPr>
              <w:pStyle w:val="Bezodstpw"/>
              <w:jc w:val="center"/>
              <w:rPr>
                <w:rFonts w:cs="Arial"/>
                <w:sz w:val="16"/>
                <w:szCs w:val="16"/>
              </w:rPr>
            </w:pPr>
          </w:p>
          <w:p w:rsidR="006141FB" w:rsidRPr="00AE28A8" w:rsidRDefault="006141FB" w:rsidP="00BB6013">
            <w:pPr>
              <w:pStyle w:val="Bezodstpw"/>
              <w:jc w:val="center"/>
              <w:rPr>
                <w:rFonts w:cs="Arial"/>
                <w:sz w:val="16"/>
                <w:szCs w:val="16"/>
              </w:rPr>
            </w:pPr>
            <w:r w:rsidRPr="00AE28A8">
              <w:rPr>
                <w:rFonts w:cs="Arial"/>
                <w:sz w:val="16"/>
                <w:szCs w:val="16"/>
              </w:rPr>
              <w:t>10</w:t>
            </w:r>
          </w:p>
        </w:tc>
      </w:tr>
      <w:tr w:rsidR="006141FB" w:rsidRPr="00AE28A8" w:rsidTr="00B577AE">
        <w:trPr>
          <w:trHeight w:val="1733"/>
        </w:trPr>
        <w:tc>
          <w:tcPr>
            <w:tcW w:w="4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Lp.</w:t>
            </w: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Forma wsparcia*</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rPr>
                <w:rFonts w:cs="Arial"/>
                <w:sz w:val="16"/>
                <w:szCs w:val="16"/>
              </w:rPr>
            </w:pPr>
            <w:r w:rsidRPr="00AE28A8">
              <w:rPr>
                <w:rFonts w:cs="Arial"/>
                <w:sz w:val="16"/>
                <w:szCs w:val="16"/>
              </w:rPr>
              <w:t>Nazwa wsparcia</w:t>
            </w:r>
          </w:p>
          <w:p w:rsidR="006141FB" w:rsidRPr="00AE28A8" w:rsidRDefault="006141FB" w:rsidP="00BB6013">
            <w:pPr>
              <w:pStyle w:val="Bezodstpw"/>
              <w:rPr>
                <w:rFonts w:cs="Arial"/>
                <w:sz w:val="16"/>
                <w:szCs w:val="16"/>
              </w:rPr>
            </w:pP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AE28A8" w:rsidRDefault="006141FB" w:rsidP="00BB6013">
            <w:pPr>
              <w:pStyle w:val="Bezodstpw"/>
              <w:rPr>
                <w:rFonts w:cs="Arial"/>
                <w:sz w:val="16"/>
                <w:szCs w:val="16"/>
              </w:rPr>
            </w:pPr>
            <w:r w:rsidRPr="00AE28A8">
              <w:rPr>
                <w:rFonts w:cs="Arial"/>
                <w:sz w:val="16"/>
                <w:szCs w:val="16"/>
              </w:rPr>
              <w:t>Termin realizacji</w:t>
            </w:r>
          </w:p>
          <w:p w:rsidR="006141FB" w:rsidRPr="00AE28A8" w:rsidRDefault="006141FB" w:rsidP="00BB6013">
            <w:pPr>
              <w:pStyle w:val="Bezodstpw"/>
              <w:rPr>
                <w:rFonts w:cs="Arial"/>
                <w:sz w:val="16"/>
                <w:szCs w:val="16"/>
              </w:rPr>
            </w:pPr>
            <w:r w:rsidRPr="00AE28A8">
              <w:rPr>
                <w:rFonts w:cs="Arial"/>
                <w:sz w:val="16"/>
                <w:szCs w:val="16"/>
              </w:rPr>
              <w:t>(należy wpisać</w:t>
            </w:r>
          </w:p>
          <w:p w:rsidR="006141FB" w:rsidRPr="00AE28A8" w:rsidRDefault="006141FB" w:rsidP="00BB6013">
            <w:pPr>
              <w:pStyle w:val="Bezodstpw"/>
              <w:rPr>
                <w:rFonts w:cs="Arial"/>
                <w:sz w:val="16"/>
                <w:szCs w:val="16"/>
              </w:rPr>
            </w:pPr>
            <w:r w:rsidRPr="00AE28A8">
              <w:rPr>
                <w:rFonts w:cs="Arial"/>
                <w:sz w:val="16"/>
                <w:szCs w:val="16"/>
              </w:rPr>
              <w:t>konkretną datę</w:t>
            </w:r>
          </w:p>
          <w:p w:rsidR="006141FB" w:rsidRPr="00AE28A8" w:rsidRDefault="006141FB" w:rsidP="00BB6013">
            <w:pPr>
              <w:pStyle w:val="Bezodstpw"/>
              <w:rPr>
                <w:rFonts w:cs="Arial"/>
                <w:sz w:val="16"/>
                <w:szCs w:val="16"/>
                <w:lang w:eastAsia="pl-PL"/>
              </w:rPr>
            </w:pPr>
            <w:r w:rsidRPr="00AE28A8">
              <w:rPr>
                <w:rFonts w:cs="Arial"/>
                <w:sz w:val="16"/>
                <w:szCs w:val="16"/>
              </w:rPr>
              <w:t>od … do)</w:t>
            </w:r>
          </w:p>
          <w:p w:rsidR="006141FB" w:rsidRPr="00AE28A8" w:rsidRDefault="006141FB" w:rsidP="00BB6013">
            <w:pPr>
              <w:pStyle w:val="Bezodstpw"/>
              <w:rPr>
                <w:rFonts w:cs="Arial"/>
                <w:sz w:val="16"/>
                <w:szCs w:val="16"/>
              </w:rPr>
            </w:pP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D82C15">
            <w:pPr>
              <w:pStyle w:val="Bezodstpw"/>
              <w:rPr>
                <w:rFonts w:cs="Arial"/>
                <w:sz w:val="16"/>
                <w:szCs w:val="16"/>
              </w:rPr>
            </w:pPr>
            <w:r w:rsidRPr="00AE28A8">
              <w:rPr>
                <w:rFonts w:cs="Arial"/>
                <w:sz w:val="16"/>
                <w:szCs w:val="16"/>
              </w:rPr>
              <w:t xml:space="preserve">Koszt wsparcia </w:t>
            </w:r>
            <w:r w:rsidR="00D82C15">
              <w:rPr>
                <w:rFonts w:cs="Arial"/>
                <w:sz w:val="16"/>
                <w:szCs w:val="16"/>
              </w:rPr>
              <w:t>na jednego uczestnika</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Liczba osób objętych danym wsparciem</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Całkowita wysokość wydatków na wsparcie w zł</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W tym wnioskowana wysokość środków z KFS w zł</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AE28A8" w:rsidRDefault="006141FB" w:rsidP="00BB6013">
            <w:pPr>
              <w:pStyle w:val="Bezodstpw"/>
              <w:rPr>
                <w:rFonts w:cs="Arial"/>
                <w:sz w:val="16"/>
                <w:szCs w:val="16"/>
              </w:rPr>
            </w:pPr>
            <w:r w:rsidRPr="00AE28A8">
              <w:rPr>
                <w:rFonts w:cs="Arial"/>
                <w:sz w:val="16"/>
                <w:szCs w:val="16"/>
              </w:rPr>
              <w:t>W tym wysokość wkładu własnego wnoszonego przez pracodawcę w zł</w:t>
            </w: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AE28A8" w:rsidRDefault="006141FB" w:rsidP="00BB6013">
            <w:pPr>
              <w:pStyle w:val="Bezodstpw"/>
              <w:rPr>
                <w:rFonts w:cs="Arial"/>
                <w:sz w:val="16"/>
                <w:szCs w:val="16"/>
              </w:rPr>
            </w:pPr>
          </w:p>
          <w:p w:rsidR="006141FB" w:rsidRPr="00AE28A8" w:rsidRDefault="006141FB" w:rsidP="00BB6013">
            <w:pPr>
              <w:pStyle w:val="Bezodstpw"/>
              <w:rPr>
                <w:rFonts w:cs="Arial"/>
                <w:sz w:val="16"/>
                <w:szCs w:val="16"/>
              </w:rPr>
            </w:pPr>
            <w:r w:rsidRPr="00AE28A8">
              <w:rPr>
                <w:rFonts w:cs="Arial"/>
                <w:sz w:val="16"/>
                <w:szCs w:val="16"/>
              </w:rPr>
              <w:t xml:space="preserve">Ustalony termin płatności </w:t>
            </w:r>
            <w:r w:rsidRPr="00AE28A8">
              <w:rPr>
                <w:rFonts w:cs="Arial"/>
                <w:sz w:val="16"/>
                <w:szCs w:val="16"/>
              </w:rPr>
              <w:br/>
              <w:t xml:space="preserve">z  organizatorem kształcenia na podstawie zał.  nr </w:t>
            </w:r>
            <w:r w:rsidR="00EE6DED" w:rsidRPr="00AE28A8">
              <w:rPr>
                <w:rFonts w:cs="Arial"/>
                <w:sz w:val="16"/>
                <w:szCs w:val="16"/>
              </w:rPr>
              <w:t>4</w:t>
            </w:r>
            <w:r w:rsidRPr="00AE28A8">
              <w:rPr>
                <w:rFonts w:cs="Arial"/>
                <w:sz w:val="16"/>
                <w:szCs w:val="16"/>
              </w:rPr>
              <w:t xml:space="preserve"> do wniosku KFS</w:t>
            </w:r>
          </w:p>
          <w:p w:rsidR="006141FB" w:rsidRPr="00AE28A8" w:rsidRDefault="006141FB" w:rsidP="00BB6013">
            <w:pPr>
              <w:pStyle w:val="Bezodstpw"/>
              <w:rPr>
                <w:rFonts w:cs="Arial"/>
                <w:sz w:val="16"/>
                <w:szCs w:val="16"/>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46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p w:rsidR="00BB6013" w:rsidRPr="00AE28A8" w:rsidRDefault="00BB6013" w:rsidP="00EE6DED">
            <w:pPr>
              <w:pStyle w:val="NormalnyWeb"/>
              <w:rPr>
                <w:rFonts w:asciiTheme="minorHAnsi" w:hAnsiTheme="minorHAnsi"/>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r>
      <w:tr w:rsidR="006141FB" w:rsidRPr="00AE28A8" w:rsidTr="00B577AE">
        <w:tc>
          <w:tcPr>
            <w:tcW w:w="5833" w:type="dxa"/>
            <w:gridSpan w:val="6"/>
            <w:tcBorders>
              <w:top w:val="single" w:sz="4" w:space="0" w:color="auto"/>
              <w:left w:val="single" w:sz="4" w:space="0" w:color="auto"/>
              <w:bottom w:val="single" w:sz="4" w:space="0" w:color="auto"/>
              <w:right w:val="single" w:sz="4" w:space="0" w:color="auto"/>
            </w:tcBorders>
            <w:shd w:val="pct15" w:color="auto" w:fill="auto"/>
            <w:hideMark/>
          </w:tcPr>
          <w:p w:rsidR="006141FB" w:rsidRPr="00AE28A8" w:rsidRDefault="006141FB" w:rsidP="00EE6DED">
            <w:pPr>
              <w:pStyle w:val="NormalnyWeb"/>
              <w:jc w:val="right"/>
              <w:rPr>
                <w:rFonts w:asciiTheme="minorHAnsi" w:hAnsiTheme="minorHAnsi"/>
                <w:sz w:val="20"/>
                <w:szCs w:val="20"/>
              </w:rPr>
            </w:pPr>
            <w:r w:rsidRPr="00AE28A8">
              <w:rPr>
                <w:rFonts w:asciiTheme="minorHAnsi" w:hAnsiTheme="minorHAnsi"/>
                <w:sz w:val="20"/>
                <w:szCs w:val="20"/>
              </w:rPr>
              <w:t>Ogółem:</w:t>
            </w:r>
          </w:p>
        </w:tc>
        <w:tc>
          <w:tcPr>
            <w:tcW w:w="1050"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Pr="00AE28A8" w:rsidRDefault="006141FB" w:rsidP="00EE6DED">
            <w:pPr>
              <w:pStyle w:val="NormalnyWeb"/>
              <w:rPr>
                <w:rFonts w:asciiTheme="minorHAnsi" w:hAnsiTheme="minorHAnsi"/>
                <w:sz w:val="28"/>
                <w:szCs w:val="28"/>
              </w:rPr>
            </w:pP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AE28A8" w:rsidRDefault="006141FB" w:rsidP="00EE6DED">
            <w:pPr>
              <w:pStyle w:val="NormalnyWeb"/>
              <w:rPr>
                <w:rFonts w:asciiTheme="minorHAnsi" w:hAnsiTheme="minorHAnsi"/>
                <w:sz w:val="28"/>
                <w:szCs w:val="28"/>
              </w:rPr>
            </w:pPr>
          </w:p>
        </w:tc>
      </w:tr>
    </w:tbl>
    <w:p w:rsidR="00B577AE" w:rsidRPr="00AE28A8" w:rsidRDefault="00B577AE" w:rsidP="006141FB">
      <w:pPr>
        <w:tabs>
          <w:tab w:val="left" w:pos="360"/>
        </w:tabs>
        <w:spacing w:line="0" w:lineRule="atLeast"/>
        <w:rPr>
          <w:rFonts w:eastAsia="Times New Roman"/>
          <w:sz w:val="24"/>
          <w:szCs w:val="24"/>
        </w:rPr>
      </w:pPr>
    </w:p>
    <w:p w:rsidR="006141FB" w:rsidRPr="00AE28A8" w:rsidRDefault="006141FB" w:rsidP="006141FB">
      <w:pPr>
        <w:tabs>
          <w:tab w:val="left" w:pos="360"/>
        </w:tabs>
        <w:spacing w:line="0" w:lineRule="atLeast"/>
        <w:rPr>
          <w:sz w:val="20"/>
          <w:szCs w:val="20"/>
        </w:rPr>
      </w:pPr>
      <w:r w:rsidRPr="00AE28A8">
        <w:rPr>
          <w:sz w:val="20"/>
          <w:szCs w:val="20"/>
        </w:rPr>
        <w:t>*właściwe wpisać- należy wpisać tylko ten rodzaj wsparcia o które ubiega się pracodawca</w:t>
      </w:r>
    </w:p>
    <w:p w:rsidR="006141FB" w:rsidRPr="00AE28A8" w:rsidRDefault="006141FB" w:rsidP="006141FB">
      <w:pPr>
        <w:tabs>
          <w:tab w:val="left" w:pos="360"/>
        </w:tabs>
        <w:spacing w:line="0" w:lineRule="atLeast"/>
        <w:rPr>
          <w:sz w:val="20"/>
          <w:szCs w:val="20"/>
        </w:rPr>
      </w:pPr>
    </w:p>
    <w:p w:rsidR="006141FB" w:rsidRPr="00AE28A8" w:rsidRDefault="006141FB" w:rsidP="003C6E68">
      <w:pPr>
        <w:numPr>
          <w:ilvl w:val="1"/>
          <w:numId w:val="14"/>
        </w:numPr>
        <w:tabs>
          <w:tab w:val="left" w:pos="360"/>
        </w:tabs>
        <w:spacing w:after="0" w:line="0" w:lineRule="atLeast"/>
        <w:ind w:hanging="1156"/>
        <w:rPr>
          <w:sz w:val="20"/>
          <w:szCs w:val="20"/>
        </w:rPr>
      </w:pPr>
      <w:r w:rsidRPr="00AE28A8">
        <w:rPr>
          <w:sz w:val="20"/>
          <w:szCs w:val="20"/>
        </w:rPr>
        <w:t xml:space="preserve">Kolumna 2 – </w:t>
      </w:r>
      <w:r w:rsidRPr="00AE28A8">
        <w:rPr>
          <w:b/>
          <w:sz w:val="20"/>
          <w:szCs w:val="20"/>
        </w:rPr>
        <w:t>forma wsparcia</w:t>
      </w:r>
      <w:r w:rsidRPr="00AE28A8">
        <w:rPr>
          <w:sz w:val="20"/>
          <w:szCs w:val="20"/>
        </w:rPr>
        <w:t>: kurs, studia podyplomowe, egzamin (umożliwiające uzyskanie dokumentów potwierdzających nabyte umiejętności, kwalifikacji lub uprawnień zawodowych), ubezpieczenie NNW, określenie potrzeb pracodawcy w zakresie kształcenia ustawicznego.</w:t>
      </w:r>
    </w:p>
    <w:p w:rsidR="006141FB" w:rsidRPr="00AE28A8" w:rsidRDefault="006141FB" w:rsidP="003C6E68">
      <w:pPr>
        <w:numPr>
          <w:ilvl w:val="1"/>
          <w:numId w:val="14"/>
        </w:numPr>
        <w:tabs>
          <w:tab w:val="left" w:pos="360"/>
        </w:tabs>
        <w:spacing w:after="0" w:line="0" w:lineRule="atLeast"/>
        <w:ind w:hanging="1156"/>
        <w:rPr>
          <w:sz w:val="20"/>
          <w:szCs w:val="20"/>
        </w:rPr>
      </w:pPr>
      <w:r w:rsidRPr="00AE28A8">
        <w:rPr>
          <w:sz w:val="20"/>
          <w:szCs w:val="20"/>
        </w:rPr>
        <w:t xml:space="preserve">Kolumna 3 – </w:t>
      </w:r>
      <w:r w:rsidRPr="00AE28A8">
        <w:rPr>
          <w:b/>
          <w:sz w:val="20"/>
          <w:szCs w:val="20"/>
        </w:rPr>
        <w:t>nazwa wsparcia-</w:t>
      </w:r>
      <w:r w:rsidRPr="00AE28A8">
        <w:rPr>
          <w:sz w:val="20"/>
          <w:szCs w:val="20"/>
        </w:rPr>
        <w:t xml:space="preserve"> należy wpisać: jeżeli w kol. 2 wpisano  np. kurs – to w  kol. 3 wpisujemy nazwę kursu  np. spawacz TIG; jeżeli w kol. 2 wpisano  studia podyplomowe – to w  kol. 3 wpisujemy nazwę studiów np.  rachunkowość; jeżeli w kol. 2 wpisano  np.  badania – to w  kol. 3 wpisujemy rodzaj badań np. psychologiczne itd.</w:t>
      </w:r>
    </w:p>
    <w:p w:rsidR="006141FB" w:rsidRPr="00AE28A8" w:rsidRDefault="006141FB" w:rsidP="003C6E68">
      <w:pPr>
        <w:numPr>
          <w:ilvl w:val="1"/>
          <w:numId w:val="14"/>
        </w:numPr>
        <w:tabs>
          <w:tab w:val="left" w:pos="360"/>
        </w:tabs>
        <w:spacing w:after="0" w:line="0" w:lineRule="atLeast"/>
        <w:ind w:left="1440" w:hanging="1298"/>
        <w:rPr>
          <w:sz w:val="20"/>
          <w:szCs w:val="20"/>
        </w:rPr>
      </w:pPr>
      <w:r w:rsidRPr="00AE28A8">
        <w:rPr>
          <w:sz w:val="20"/>
          <w:szCs w:val="20"/>
        </w:rPr>
        <w:t>Kolumna 10 – należy wskazać, ustalony termin płatności  z organizatorem danej formy wsparcia wpisując odpowiednio: przed rozpoczęciem , w trakcie trwania, po zakończeniu  danej formy wsparcia.</w:t>
      </w:r>
    </w:p>
    <w:p w:rsidR="006141FB" w:rsidRPr="00AE28A8" w:rsidRDefault="006141FB" w:rsidP="006141FB">
      <w:pPr>
        <w:ind w:firstLine="360"/>
        <w:rPr>
          <w:b/>
          <w:bCs/>
          <w:i/>
          <w:sz w:val="20"/>
          <w:szCs w:val="20"/>
        </w:rPr>
      </w:pPr>
    </w:p>
    <w:p w:rsidR="003467E5" w:rsidRPr="00AE28A8" w:rsidRDefault="006141FB" w:rsidP="00AE28A8">
      <w:pPr>
        <w:ind w:firstLine="360"/>
        <w:rPr>
          <w:b/>
          <w:bCs/>
        </w:rPr>
      </w:pPr>
      <w:r w:rsidRPr="00AE28A8">
        <w:rPr>
          <w:b/>
          <w:bCs/>
          <w:i/>
        </w:rPr>
        <w:t>UWAGA:</w:t>
      </w:r>
      <w:r w:rsidRPr="00AE28A8">
        <w:rPr>
          <w:b/>
          <w:bCs/>
          <w:i/>
          <w:u w:val="single"/>
        </w:rPr>
        <w:t xml:space="preserve"> W przypadku większej liczby rodzajów wsparcia  należy dodać wiersze zgodnie z form</w:t>
      </w:r>
      <w:r w:rsidR="00AE28A8">
        <w:rPr>
          <w:b/>
          <w:bCs/>
          <w:i/>
          <w:u w:val="single"/>
        </w:rPr>
        <w:t>ą</w:t>
      </w:r>
      <w:r w:rsidRPr="00AE28A8">
        <w:rPr>
          <w:b/>
          <w:bCs/>
          <w:i/>
          <w:u w:val="single"/>
        </w:rPr>
        <w:t xml:space="preserve"> pomocy.</w:t>
      </w:r>
    </w:p>
    <w:p w:rsidR="006141FB" w:rsidRDefault="006141FB" w:rsidP="000B5E06">
      <w:pPr>
        <w:pStyle w:val="Akapitzlist"/>
        <w:spacing w:after="0" w:line="360" w:lineRule="auto"/>
        <w:jc w:val="both"/>
        <w:rPr>
          <w:rFonts w:ascii="Arial" w:hAnsi="Arial" w:cs="Arial"/>
          <w:i/>
          <w:color w:val="000000"/>
          <w:sz w:val="14"/>
          <w:szCs w:val="14"/>
        </w:rPr>
      </w:pPr>
    </w:p>
    <w:p w:rsidR="00CB5CD9" w:rsidRPr="00AE28A8" w:rsidRDefault="00CB5CD9" w:rsidP="00CB5CD9">
      <w:pPr>
        <w:pStyle w:val="Akapitzlist"/>
        <w:widowControl w:val="0"/>
        <w:numPr>
          <w:ilvl w:val="0"/>
          <w:numId w:val="1"/>
        </w:numPr>
        <w:suppressAutoHyphens/>
        <w:snapToGrid w:val="0"/>
        <w:spacing w:after="0" w:line="100" w:lineRule="atLeast"/>
        <w:jc w:val="both"/>
        <w:rPr>
          <w:b/>
          <w:bCs/>
          <w:color w:val="000000"/>
          <w:sz w:val="20"/>
          <w:szCs w:val="20"/>
        </w:rPr>
      </w:pPr>
      <w:r w:rsidRPr="00AE28A8">
        <w:rPr>
          <w:rFonts w:cs="Times New Roman"/>
          <w:b/>
          <w:sz w:val="20"/>
          <w:szCs w:val="20"/>
        </w:rPr>
        <w:t>UZASADNIENIE POTRZEBY ODBYCIA KSZTAŁCENIA USTAWICZNEGO - przy uwzględnieniu obecnych lub przyszłych potrzeb pracodawcy oraz obowiązujących priorytetów wydatkowania środków KFS w roku 202</w:t>
      </w:r>
      <w:r w:rsidR="00126650">
        <w:rPr>
          <w:rFonts w:cs="Times New Roman"/>
          <w:b/>
          <w:sz w:val="20"/>
          <w:szCs w:val="20"/>
        </w:rPr>
        <w:t>4</w:t>
      </w:r>
      <w:r w:rsidR="00AE674E" w:rsidRPr="00AE28A8">
        <w:rPr>
          <w:b/>
          <w:bCs/>
          <w:color w:val="000000"/>
          <w:sz w:val="20"/>
          <w:szCs w:val="20"/>
        </w:rPr>
        <w:t xml:space="preserve"> </w:t>
      </w:r>
      <w:r w:rsidRPr="00AE28A8">
        <w:rPr>
          <w:rFonts w:cs="Times New Roman"/>
          <w:b/>
          <w:sz w:val="20"/>
          <w:szCs w:val="20"/>
        </w:rPr>
        <w:t>(</w:t>
      </w:r>
      <w:r w:rsidRPr="00AE28A8">
        <w:rPr>
          <w:color w:val="000000"/>
          <w:sz w:val="20"/>
          <w:szCs w:val="20"/>
        </w:rPr>
        <w:t>należy powiązać zaplanowane działania z konkretnymi  obowiązującymi priorytetami</w:t>
      </w:r>
      <w:r w:rsidRPr="00AE28A8">
        <w:rPr>
          <w:b/>
          <w:bCs/>
          <w:color w:val="000000"/>
          <w:sz w:val="20"/>
          <w:szCs w:val="20"/>
        </w:rPr>
        <w:t>)</w:t>
      </w:r>
    </w:p>
    <w:p w:rsidR="006141FB" w:rsidRDefault="006141FB" w:rsidP="00CB5CD9">
      <w:pPr>
        <w:pStyle w:val="Akapitzlist"/>
        <w:spacing w:after="0" w:line="360" w:lineRule="auto"/>
        <w:jc w:val="both"/>
        <w:rPr>
          <w:rFonts w:ascii="Times New Roman" w:hAnsi="Times New Roman" w:cs="Times New Roman"/>
          <w:b/>
          <w:i/>
          <w:sz w:val="24"/>
          <w:szCs w:val="24"/>
        </w:rPr>
      </w:pPr>
    </w:p>
    <w:p w:rsidR="007163D8" w:rsidRDefault="006141FB" w:rsidP="006141F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7163D8" w:rsidRDefault="007163D8" w:rsidP="006141FB">
      <w:pPr>
        <w:pStyle w:val="Akapitzlist"/>
        <w:spacing w:after="0" w:line="360" w:lineRule="auto"/>
        <w:jc w:val="both"/>
        <w:rPr>
          <w:rFonts w:ascii="Times New Roman" w:hAnsi="Times New Roman" w:cs="Times New Roman"/>
          <w:sz w:val="24"/>
          <w:szCs w:val="24"/>
        </w:rPr>
      </w:pPr>
    </w:p>
    <w:p w:rsidR="006141FB" w:rsidRPr="00AE28A8" w:rsidRDefault="006141FB" w:rsidP="006141FB">
      <w:pPr>
        <w:pStyle w:val="Akapitzlist"/>
        <w:numPr>
          <w:ilvl w:val="0"/>
          <w:numId w:val="1"/>
        </w:numPr>
        <w:spacing w:after="0" w:line="360" w:lineRule="auto"/>
        <w:rPr>
          <w:rFonts w:cs="Times New Roman"/>
          <w:i/>
          <w:sz w:val="24"/>
          <w:szCs w:val="24"/>
        </w:rPr>
      </w:pPr>
      <w:r w:rsidRPr="00AE28A8">
        <w:rPr>
          <w:rFonts w:cs="Times New Roman"/>
          <w:b/>
          <w:sz w:val="24"/>
          <w:szCs w:val="24"/>
        </w:rPr>
        <w:t xml:space="preserve">UZASADNIENIE WYBORU REALIZATORA USŁUGI KSZTAŁCENIA </w:t>
      </w:r>
    </w:p>
    <w:p w:rsidR="006141FB" w:rsidRPr="00AE28A8" w:rsidRDefault="006141FB" w:rsidP="00BB6013">
      <w:pPr>
        <w:snapToGrid w:val="0"/>
        <w:spacing w:line="100" w:lineRule="atLeast"/>
        <w:ind w:left="720"/>
        <w:rPr>
          <w:b/>
        </w:rPr>
      </w:pPr>
      <w:r w:rsidRPr="00AE28A8">
        <w:rPr>
          <w:b/>
          <w:i/>
          <w:u w:val="single"/>
        </w:rPr>
        <w:t>Uwaga: do każdego  rodzaju wsparcia,  o któr</w:t>
      </w:r>
      <w:r w:rsidR="000F6DC9" w:rsidRPr="00AE28A8">
        <w:rPr>
          <w:b/>
          <w:i/>
          <w:u w:val="single"/>
        </w:rPr>
        <w:t xml:space="preserve">a </w:t>
      </w:r>
      <w:r w:rsidRPr="00AE28A8">
        <w:rPr>
          <w:b/>
          <w:i/>
          <w:u w:val="single"/>
        </w:rPr>
        <w:t xml:space="preserve"> ubiega się pracodawca należy dołączyć odrębne uzasadnienie wyboru realizatora usługi .</w:t>
      </w:r>
    </w:p>
    <w:tbl>
      <w:tblPr>
        <w:tblW w:w="10731" w:type="dxa"/>
        <w:tblInd w:w="70" w:type="dxa"/>
        <w:tblLayout w:type="fixed"/>
        <w:tblCellMar>
          <w:left w:w="70" w:type="dxa"/>
          <w:right w:w="70" w:type="dxa"/>
        </w:tblCellMar>
        <w:tblLook w:val="0000" w:firstRow="0" w:lastRow="0" w:firstColumn="0" w:lastColumn="0" w:noHBand="0" w:noVBand="0"/>
      </w:tblPr>
      <w:tblGrid>
        <w:gridCol w:w="4111"/>
        <w:gridCol w:w="180"/>
        <w:gridCol w:w="2472"/>
        <w:gridCol w:w="3968"/>
      </w:tblGrid>
      <w:tr w:rsidR="006141FB" w:rsidRPr="00AE28A8" w:rsidTr="002439C6">
        <w:trPr>
          <w:trHeight w:val="426"/>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Nazwa realizatora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411"/>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Siedziba realizatora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1"/>
                <w:numId w:val="10"/>
              </w:numPr>
              <w:tabs>
                <w:tab w:val="clear" w:pos="108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Posiadanie przez realizatora usługi kształcenia ustawicznego certyfikatów jakości oferowanych usług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sz w:val="20"/>
                <w:szCs w:val="20"/>
              </w:rPr>
            </w:pPr>
          </w:p>
        </w:tc>
      </w:tr>
      <w:tr w:rsidR="006141FB" w:rsidRPr="00AE28A8" w:rsidTr="002439C6">
        <w:trPr>
          <w:trHeight w:val="1457"/>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Posiadanie przez realizatora usługi kształcenia ustawicznego dokumentu, na podstawie którego prowadzi on pozaszkolne formy kształcenia ustawicznego</w:t>
            </w:r>
            <w:r w:rsidR="00AE28A8">
              <w:rPr>
                <w:b/>
                <w:bCs/>
                <w:color w:val="000000"/>
                <w:sz w:val="20"/>
                <w:szCs w:val="20"/>
              </w:rPr>
              <w:t xml:space="preserve"> </w:t>
            </w:r>
            <w:r w:rsidRPr="00AE28A8">
              <w:rPr>
                <w:bCs/>
                <w:i/>
                <w:color w:val="000000"/>
                <w:sz w:val="20"/>
                <w:szCs w:val="20"/>
              </w:rPr>
              <w:t>(jeżeli informacja ta nie jest dostępna w publicznych rejestrach elektronicznych)</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53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 w:val="num" w:pos="214"/>
              </w:tabs>
              <w:suppressAutoHyphens/>
              <w:snapToGrid w:val="0"/>
              <w:spacing w:after="0" w:line="240" w:lineRule="auto"/>
              <w:ind w:left="214" w:hanging="214"/>
              <w:rPr>
                <w:b/>
                <w:bCs/>
                <w:color w:val="000000"/>
                <w:sz w:val="20"/>
                <w:szCs w:val="20"/>
              </w:rPr>
            </w:pPr>
            <w:r w:rsidRPr="00AE28A8">
              <w:rPr>
                <w:b/>
                <w:bCs/>
                <w:color w:val="000000"/>
                <w:sz w:val="20"/>
                <w:szCs w:val="20"/>
              </w:rPr>
              <w:t>Nazwa kształcenia ustawicznego</w:t>
            </w:r>
          </w:p>
          <w:p w:rsidR="006141FB" w:rsidRPr="00AE28A8" w:rsidRDefault="006141FB" w:rsidP="007163D8">
            <w:pPr>
              <w:snapToGrid w:val="0"/>
              <w:spacing w:line="240" w:lineRule="auto"/>
              <w:rPr>
                <w:bCs/>
                <w:i/>
                <w:color w:val="000000"/>
                <w:sz w:val="20"/>
                <w:szCs w:val="20"/>
              </w:rPr>
            </w:pPr>
            <w:r w:rsidRPr="00AE28A8">
              <w:rPr>
                <w:bCs/>
                <w:i/>
                <w:color w:val="000000"/>
                <w:sz w:val="20"/>
                <w:szCs w:val="20"/>
              </w:rPr>
              <w:t xml:space="preserve">(należy podać pełną nazwę kształcenia np. </w:t>
            </w:r>
            <w:r w:rsidRPr="00AE28A8">
              <w:rPr>
                <w:i/>
                <w:sz w:val="20"/>
                <w:szCs w:val="20"/>
              </w:rPr>
              <w:t>kurs – spawacz, badania – psychologiczne)</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Liczba godzin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Cena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104"/>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2439C6" w:rsidRDefault="006141FB" w:rsidP="007163D8">
            <w:pPr>
              <w:widowControl w:val="0"/>
              <w:numPr>
                <w:ilvl w:val="0"/>
                <w:numId w:val="10"/>
              </w:numPr>
              <w:tabs>
                <w:tab w:val="clear" w:pos="720"/>
              </w:tabs>
              <w:suppressAutoHyphens/>
              <w:snapToGrid w:val="0"/>
              <w:spacing w:after="0" w:line="240" w:lineRule="auto"/>
              <w:ind w:left="214" w:hanging="214"/>
              <w:rPr>
                <w:b/>
                <w:bCs/>
                <w:color w:val="000000"/>
                <w:sz w:val="20"/>
                <w:szCs w:val="20"/>
              </w:rPr>
            </w:pPr>
            <w:r w:rsidRPr="00AE28A8">
              <w:rPr>
                <w:b/>
                <w:bCs/>
                <w:color w:val="000000"/>
                <w:sz w:val="20"/>
                <w:szCs w:val="20"/>
              </w:rPr>
              <w:t>K</w:t>
            </w:r>
            <w:r w:rsidRPr="00AE28A8">
              <w:rPr>
                <w:b/>
                <w:sz w:val="20"/>
                <w:szCs w:val="20"/>
              </w:rPr>
              <w:t>oszt osobo/godziny szkolenia</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AE28A8" w:rsidRDefault="006141FB" w:rsidP="007163D8">
            <w:pPr>
              <w:spacing w:line="240" w:lineRule="auto"/>
              <w:rPr>
                <w:rFonts w:cs="Arial"/>
                <w:sz w:val="20"/>
                <w:szCs w:val="20"/>
              </w:rPr>
            </w:pPr>
          </w:p>
        </w:tc>
      </w:tr>
      <w:tr w:rsidR="006141FB" w:rsidRPr="00AE28A8" w:rsidTr="002439C6">
        <w:trPr>
          <w:trHeight w:val="664"/>
        </w:trPr>
        <w:tc>
          <w:tcPr>
            <w:tcW w:w="4111" w:type="dxa"/>
            <w:vMerge w:val="restart"/>
            <w:tcBorders>
              <w:top w:val="single" w:sz="4" w:space="0" w:color="000000"/>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r w:rsidRPr="00AE28A8">
              <w:rPr>
                <w:b/>
                <w:bCs/>
                <w:color w:val="000000"/>
                <w:sz w:val="20"/>
                <w:szCs w:val="20"/>
              </w:rPr>
              <w:t xml:space="preserve">Porównanie ceny wyżej wymienionej usługi kształcenia ustawicznego z ceną </w:t>
            </w:r>
            <w:r w:rsidRPr="00AE28A8">
              <w:rPr>
                <w:b/>
                <w:bCs/>
                <w:color w:val="000000"/>
                <w:sz w:val="20"/>
                <w:szCs w:val="20"/>
              </w:rPr>
              <w:br/>
              <w:t xml:space="preserve">minimum 2 podobnych usług oferowanych na rynku </w:t>
            </w:r>
            <w:r w:rsidRPr="00AE28A8">
              <w:rPr>
                <w:bCs/>
                <w:i/>
                <w:color w:val="000000"/>
                <w:sz w:val="20"/>
                <w:szCs w:val="20"/>
              </w:rPr>
              <w:t>(o ile są dostępne)</w:t>
            </w:r>
          </w:p>
          <w:p w:rsidR="006141FB" w:rsidRPr="00AE28A8" w:rsidRDefault="006141FB" w:rsidP="007163D8">
            <w:pPr>
              <w:snapToGrid w:val="0"/>
              <w:rPr>
                <w:b/>
                <w:bCs/>
                <w:color w:val="000000"/>
                <w:sz w:val="20"/>
                <w:szCs w:val="20"/>
              </w:rPr>
            </w:pPr>
          </w:p>
          <w:p w:rsidR="006141FB" w:rsidRPr="00AE28A8" w:rsidRDefault="006141FB" w:rsidP="007163D8">
            <w:pPr>
              <w:snapToGrid w:val="0"/>
              <w:rPr>
                <w:bCs/>
                <w:color w:val="000000"/>
                <w:sz w:val="20"/>
                <w:szCs w:val="20"/>
                <w:u w:val="single"/>
              </w:rPr>
            </w:pPr>
          </w:p>
        </w:tc>
        <w:tc>
          <w:tcPr>
            <w:tcW w:w="180" w:type="dxa"/>
            <w:vMerge w:val="restart"/>
            <w:tcBorders>
              <w:top w:val="single" w:sz="4" w:space="0" w:color="000000"/>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Nazwa i siedziba organizatora kształcenia</w:t>
            </w:r>
          </w:p>
        </w:tc>
        <w:tc>
          <w:tcPr>
            <w:tcW w:w="3968" w:type="dxa"/>
            <w:tcBorders>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69"/>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Liczba godzin kształcenia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10"/>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Cena usługi</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10"/>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K</w:t>
            </w:r>
            <w:r w:rsidRPr="00AE28A8">
              <w:rPr>
                <w:sz w:val="20"/>
                <w:szCs w:val="20"/>
              </w:rPr>
              <w:t>oszt osobo/godziny szkolenia</w:t>
            </w: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476"/>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val="restart"/>
            <w:tcBorders>
              <w:top w:val="single" w:sz="4" w:space="0" w:color="000000"/>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2</w:t>
            </w: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Nazwa i siedziba organizatora kształcenia</w:t>
            </w:r>
          </w:p>
          <w:p w:rsidR="006141FB" w:rsidRPr="00AE28A8" w:rsidRDefault="006141FB" w:rsidP="007163D8">
            <w:pPr>
              <w:rPr>
                <w:bCs/>
                <w:color w:val="000000"/>
                <w:sz w:val="20"/>
                <w:szCs w:val="20"/>
              </w:rPr>
            </w:pPr>
          </w:p>
        </w:tc>
        <w:tc>
          <w:tcPr>
            <w:tcW w:w="3968" w:type="dxa"/>
            <w:tcBorders>
              <w:top w:val="single" w:sz="4" w:space="0" w:color="000000"/>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98"/>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 xml:space="preserve">Liczba godzin kształcenia </w:t>
            </w:r>
          </w:p>
        </w:tc>
        <w:tc>
          <w:tcPr>
            <w:tcW w:w="3968" w:type="dxa"/>
            <w:tcBorders>
              <w:top w:val="single" w:sz="4" w:space="0" w:color="000000"/>
              <w:left w:val="single" w:sz="4" w:space="0" w:color="000000"/>
              <w:bottom w:val="single" w:sz="4" w:space="0" w:color="auto"/>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07"/>
        </w:trPr>
        <w:tc>
          <w:tcPr>
            <w:tcW w:w="4111" w:type="dxa"/>
            <w:vMerge/>
            <w:tcBorders>
              <w:left w:val="single" w:sz="4" w:space="0" w:color="000000"/>
              <w:right w:val="single" w:sz="4" w:space="0" w:color="000000"/>
            </w:tcBorders>
            <w:shd w:val="clear" w:color="auto" w:fill="D9D9D9"/>
          </w:tcPr>
          <w:p w:rsidR="006141FB" w:rsidRPr="00AE28A8" w:rsidRDefault="006141FB" w:rsidP="007163D8">
            <w:pPr>
              <w:widowControl w:val="0"/>
              <w:numPr>
                <w:ilvl w:val="0"/>
                <w:numId w:val="10"/>
              </w:numPr>
              <w:tabs>
                <w:tab w:val="clear" w:pos="720"/>
              </w:tabs>
              <w:suppressAutoHyphens/>
              <w:snapToGrid w:val="0"/>
              <w:spacing w:after="0"/>
              <w:ind w:left="214" w:hanging="214"/>
              <w:rPr>
                <w:b/>
                <w:bCs/>
                <w:color w:val="000000"/>
                <w:sz w:val="20"/>
                <w:szCs w:val="20"/>
              </w:rPr>
            </w:pPr>
          </w:p>
        </w:tc>
        <w:tc>
          <w:tcPr>
            <w:tcW w:w="180" w:type="dxa"/>
            <w:vMerge/>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Cena usługi</w:t>
            </w:r>
          </w:p>
        </w:tc>
        <w:tc>
          <w:tcPr>
            <w:tcW w:w="3968" w:type="dxa"/>
            <w:tcBorders>
              <w:top w:val="single" w:sz="4" w:space="0" w:color="auto"/>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2439C6">
        <w:trPr>
          <w:trHeight w:val="207"/>
        </w:trPr>
        <w:tc>
          <w:tcPr>
            <w:tcW w:w="4111" w:type="dxa"/>
            <w:tcBorders>
              <w:left w:val="single" w:sz="4" w:space="0" w:color="000000"/>
              <w:right w:val="single" w:sz="4" w:space="0" w:color="000000"/>
            </w:tcBorders>
            <w:shd w:val="clear" w:color="auto" w:fill="D9D9D9"/>
          </w:tcPr>
          <w:p w:rsidR="006141FB" w:rsidRPr="00AE28A8" w:rsidRDefault="006141FB" w:rsidP="007163D8">
            <w:pPr>
              <w:widowControl w:val="0"/>
              <w:suppressAutoHyphens/>
              <w:snapToGrid w:val="0"/>
              <w:ind w:left="214"/>
              <w:rPr>
                <w:b/>
                <w:bCs/>
                <w:color w:val="000000"/>
                <w:sz w:val="20"/>
                <w:szCs w:val="20"/>
              </w:rPr>
            </w:pPr>
          </w:p>
        </w:tc>
        <w:tc>
          <w:tcPr>
            <w:tcW w:w="180" w:type="dxa"/>
            <w:tcBorders>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p>
        </w:tc>
        <w:tc>
          <w:tcPr>
            <w:tcW w:w="2472" w:type="dxa"/>
            <w:tcBorders>
              <w:top w:val="single" w:sz="4" w:space="0" w:color="000000"/>
              <w:left w:val="single" w:sz="4" w:space="0" w:color="000000"/>
              <w:bottom w:val="single" w:sz="4" w:space="0" w:color="000000"/>
              <w:right w:val="single" w:sz="4" w:space="0" w:color="000000"/>
            </w:tcBorders>
            <w:shd w:val="clear" w:color="auto" w:fill="F2F2F2"/>
          </w:tcPr>
          <w:p w:rsidR="006141FB" w:rsidRPr="00AE28A8" w:rsidRDefault="006141FB" w:rsidP="007163D8">
            <w:pPr>
              <w:rPr>
                <w:bCs/>
                <w:color w:val="000000"/>
                <w:sz w:val="20"/>
                <w:szCs w:val="20"/>
              </w:rPr>
            </w:pPr>
            <w:r w:rsidRPr="00AE28A8">
              <w:rPr>
                <w:bCs/>
                <w:color w:val="000000"/>
                <w:sz w:val="20"/>
                <w:szCs w:val="20"/>
              </w:rPr>
              <w:t>K</w:t>
            </w:r>
            <w:r w:rsidRPr="00AE28A8">
              <w:rPr>
                <w:sz w:val="20"/>
                <w:szCs w:val="20"/>
              </w:rPr>
              <w:t>oszt osobo/godziny szkolenia</w:t>
            </w:r>
          </w:p>
        </w:tc>
        <w:tc>
          <w:tcPr>
            <w:tcW w:w="3968" w:type="dxa"/>
            <w:tcBorders>
              <w:left w:val="single" w:sz="4" w:space="0" w:color="000000"/>
              <w:bottom w:val="single" w:sz="4" w:space="0" w:color="000000"/>
              <w:right w:val="single" w:sz="4" w:space="0" w:color="auto"/>
            </w:tcBorders>
            <w:shd w:val="clear" w:color="auto" w:fill="auto"/>
          </w:tcPr>
          <w:p w:rsidR="006141FB" w:rsidRPr="00AE28A8" w:rsidRDefault="006141FB" w:rsidP="007163D8">
            <w:pPr>
              <w:rPr>
                <w:rFonts w:cs="Arial"/>
                <w:sz w:val="20"/>
                <w:szCs w:val="20"/>
              </w:rPr>
            </w:pPr>
          </w:p>
        </w:tc>
      </w:tr>
      <w:tr w:rsidR="006141FB" w:rsidRPr="00AE28A8" w:rsidTr="007163D8">
        <w:trPr>
          <w:trHeight w:val="1127"/>
        </w:trPr>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6141FB" w:rsidRPr="00AE28A8" w:rsidRDefault="006141FB" w:rsidP="007163D8">
            <w:pPr>
              <w:widowControl w:val="0"/>
              <w:suppressAutoHyphens/>
              <w:snapToGrid w:val="0"/>
              <w:rPr>
                <w:b/>
                <w:bCs/>
                <w:color w:val="000000"/>
                <w:sz w:val="20"/>
                <w:szCs w:val="20"/>
              </w:rPr>
            </w:pPr>
            <w:r w:rsidRPr="00AE28A8">
              <w:rPr>
                <w:b/>
                <w:bCs/>
                <w:color w:val="000000"/>
                <w:sz w:val="20"/>
                <w:szCs w:val="20"/>
              </w:rPr>
              <w:t xml:space="preserve">10. Uzasadnienie wyboru realizatora </w:t>
            </w:r>
          </w:p>
          <w:p w:rsidR="006141FB" w:rsidRPr="00AE28A8" w:rsidRDefault="006141FB" w:rsidP="007163D8">
            <w:pPr>
              <w:widowControl w:val="0"/>
              <w:suppressAutoHyphens/>
              <w:snapToGrid w:val="0"/>
              <w:rPr>
                <w:b/>
                <w:bCs/>
                <w:color w:val="000000"/>
                <w:sz w:val="20"/>
                <w:szCs w:val="20"/>
              </w:rPr>
            </w:pPr>
            <w:r w:rsidRPr="00AE28A8">
              <w:rPr>
                <w:b/>
                <w:bCs/>
                <w:color w:val="000000"/>
                <w:sz w:val="20"/>
                <w:szCs w:val="20"/>
              </w:rPr>
              <w:t xml:space="preserve">       usługi kształcenia ustawicznego:</w:t>
            </w:r>
          </w:p>
        </w:tc>
        <w:tc>
          <w:tcPr>
            <w:tcW w:w="6620"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Default="006141FB" w:rsidP="007163D8">
            <w:pPr>
              <w:rPr>
                <w:rFonts w:cs="Arial"/>
                <w:sz w:val="20"/>
                <w:szCs w:val="20"/>
              </w:rPr>
            </w:pPr>
          </w:p>
          <w:p w:rsidR="00DD5194" w:rsidRDefault="00DD5194" w:rsidP="007163D8">
            <w:pPr>
              <w:rPr>
                <w:rFonts w:cs="Arial"/>
                <w:sz w:val="20"/>
                <w:szCs w:val="20"/>
              </w:rPr>
            </w:pPr>
          </w:p>
          <w:p w:rsidR="00DD5194" w:rsidRPr="00AE28A8" w:rsidRDefault="00DD5194" w:rsidP="007163D8">
            <w:pPr>
              <w:rPr>
                <w:rFonts w:cs="Arial"/>
                <w:sz w:val="20"/>
                <w:szCs w:val="20"/>
              </w:rPr>
            </w:pPr>
          </w:p>
        </w:tc>
      </w:tr>
    </w:tbl>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7163D8" w:rsidRDefault="007163D8" w:rsidP="00CB5CD9">
      <w:pPr>
        <w:spacing w:after="0" w:line="360" w:lineRule="auto"/>
        <w:rPr>
          <w:rFonts w:cs="Times New Roman"/>
          <w:b/>
        </w:rPr>
      </w:pPr>
    </w:p>
    <w:p w:rsidR="000B5E06" w:rsidRDefault="006141FB" w:rsidP="00CB5CD9">
      <w:pPr>
        <w:spacing w:after="0" w:line="360" w:lineRule="auto"/>
        <w:rPr>
          <w:rFonts w:cs="Times New Roman"/>
          <w:b/>
          <w:color w:val="FF0000"/>
        </w:rPr>
      </w:pPr>
      <w:r w:rsidRPr="00AE28A8">
        <w:rPr>
          <w:rFonts w:cs="Times New Roman"/>
          <w:b/>
        </w:rPr>
        <w:lastRenderedPageBreak/>
        <w:t>W sytuacjach budzących wątpliwości, Urząd ma prawo wymagać szczegółowych wyjaśnień i uzasadnień dofinansowania kształcenia w instytucji lub proponować wybór innej instytucji, która oferuje kształcenie w cenach nieodbiegających od średniej rynkowej</w:t>
      </w:r>
      <w:r w:rsidR="0029467F" w:rsidRPr="007163D8">
        <w:rPr>
          <w:rFonts w:cs="Times New Roman"/>
          <w:b/>
        </w:rPr>
        <w:t xml:space="preserve">. </w:t>
      </w:r>
    </w:p>
    <w:p w:rsidR="007163D8" w:rsidRPr="00AE28A8" w:rsidRDefault="007163D8" w:rsidP="00CB5CD9">
      <w:pPr>
        <w:spacing w:after="0" w:line="360" w:lineRule="auto"/>
        <w:rPr>
          <w:rFonts w:cs="Times New Roman"/>
          <w:b/>
          <w:color w:val="FF0000"/>
        </w:rPr>
      </w:pPr>
    </w:p>
    <w:p w:rsidR="007700C1" w:rsidRPr="00AE28A8" w:rsidRDefault="007700C1" w:rsidP="0029467F">
      <w:pPr>
        <w:widowControl w:val="0"/>
        <w:suppressAutoHyphens/>
        <w:spacing w:after="0" w:line="240" w:lineRule="auto"/>
        <w:jc w:val="both"/>
        <w:rPr>
          <w:rFonts w:eastAsia="Lucida Sans Unicode" w:cs="Arial"/>
          <w:b/>
          <w:sz w:val="18"/>
          <w:szCs w:val="18"/>
          <w:lang w:eastAsia="pl-PL" w:bidi="pl-PL"/>
        </w:rPr>
      </w:pPr>
    </w:p>
    <w:p w:rsidR="0029467F" w:rsidRPr="007163D8" w:rsidRDefault="00AE674E" w:rsidP="0029467F">
      <w:pPr>
        <w:widowControl w:val="0"/>
        <w:suppressAutoHyphens/>
        <w:spacing w:after="0" w:line="240" w:lineRule="auto"/>
        <w:jc w:val="both"/>
        <w:rPr>
          <w:rFonts w:eastAsia="Lucida Sans Unicode" w:cs="Arial"/>
          <w:sz w:val="24"/>
          <w:szCs w:val="24"/>
          <w:lang w:eastAsia="pl-PL" w:bidi="pl-PL"/>
        </w:rPr>
      </w:pPr>
      <w:r w:rsidRPr="007163D8">
        <w:rPr>
          <w:rFonts w:eastAsia="Lucida Sans Unicode" w:cs="Arial"/>
          <w:sz w:val="24"/>
          <w:szCs w:val="24"/>
          <w:lang w:eastAsia="pl-PL" w:bidi="pl-PL"/>
        </w:rPr>
        <w:t>Ś</w:t>
      </w:r>
      <w:r w:rsidR="0029467F" w:rsidRPr="007163D8">
        <w:rPr>
          <w:rFonts w:eastAsia="Lucida Sans Unicode" w:cs="Arial"/>
          <w:sz w:val="24"/>
          <w:szCs w:val="24"/>
          <w:lang w:eastAsia="pl-PL" w:bidi="pl-PL"/>
        </w:rPr>
        <w:t xml:space="preserve">rodki Krajowego Funduszu Szkoleniowego są środkami publicznymi w rozumieniu ustawy o finansach publicznych. </w:t>
      </w:r>
      <w:r w:rsidR="007163D8" w:rsidRPr="007163D8">
        <w:rPr>
          <w:rFonts w:eastAsia="Lucida Sans Unicode" w:cs="Arial"/>
          <w:sz w:val="24"/>
          <w:szCs w:val="24"/>
          <w:lang w:eastAsia="pl-PL" w:bidi="pl-PL"/>
        </w:rPr>
        <w:br/>
      </w:r>
      <w:r w:rsidR="0029467F" w:rsidRPr="007163D8">
        <w:rPr>
          <w:rFonts w:eastAsia="Lucida Sans Unicode" w:cs="Arial"/>
          <w:sz w:val="24"/>
          <w:szCs w:val="24"/>
          <w:lang w:eastAsia="pl-PL" w:bidi="pl-PL"/>
        </w:rPr>
        <w:t>Zgodnie</w:t>
      </w:r>
      <w:r w:rsidRPr="007163D8">
        <w:rPr>
          <w:rFonts w:eastAsia="Lucida Sans Unicode" w:cs="Arial"/>
          <w:sz w:val="24"/>
          <w:szCs w:val="24"/>
          <w:lang w:eastAsia="pl-PL" w:bidi="pl-PL"/>
        </w:rPr>
        <w:t xml:space="preserve"> z ustawą o podatku od towarów </w:t>
      </w:r>
      <w:r w:rsidR="0029467F" w:rsidRPr="007163D8">
        <w:rPr>
          <w:rFonts w:eastAsia="Lucida Sans Unicode" w:cs="Arial"/>
          <w:sz w:val="24"/>
          <w:szCs w:val="24"/>
          <w:lang w:eastAsia="pl-PL" w:bidi="pl-PL"/>
        </w:rPr>
        <w:t xml:space="preserve">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rsidR="007700C1" w:rsidRPr="007163D8" w:rsidRDefault="007700C1" w:rsidP="00AE674E">
      <w:pPr>
        <w:widowControl w:val="0"/>
        <w:tabs>
          <w:tab w:val="left" w:pos="5380"/>
        </w:tabs>
        <w:suppressAutoHyphens/>
        <w:autoSpaceDN w:val="0"/>
        <w:spacing w:before="120" w:after="0" w:line="240" w:lineRule="auto"/>
        <w:jc w:val="both"/>
        <w:rPr>
          <w:rFonts w:eastAsia="Andale Sans UI" w:cs="Arial"/>
          <w:b/>
          <w:bCs/>
          <w:color w:val="C00000"/>
          <w:kern w:val="3"/>
          <w:sz w:val="24"/>
          <w:szCs w:val="24"/>
          <w:u w:val="single"/>
          <w:lang w:eastAsia="ja-JP" w:bidi="fa-IR"/>
        </w:rPr>
      </w:pPr>
    </w:p>
    <w:p w:rsidR="007700C1" w:rsidRPr="007163D8" w:rsidRDefault="007700C1" w:rsidP="00AE674E">
      <w:pPr>
        <w:widowControl w:val="0"/>
        <w:tabs>
          <w:tab w:val="left" w:pos="5380"/>
        </w:tabs>
        <w:suppressAutoHyphens/>
        <w:autoSpaceDN w:val="0"/>
        <w:spacing w:before="120" w:after="0" w:line="240" w:lineRule="auto"/>
        <w:jc w:val="both"/>
        <w:rPr>
          <w:rFonts w:eastAsia="Andale Sans UI" w:cs="Arial"/>
          <w:b/>
          <w:bCs/>
          <w:color w:val="C00000"/>
          <w:kern w:val="3"/>
          <w:sz w:val="24"/>
          <w:szCs w:val="24"/>
          <w:u w:val="single"/>
          <w:lang w:eastAsia="ja-JP" w:bidi="fa-IR"/>
        </w:rPr>
      </w:pPr>
    </w:p>
    <w:p w:rsidR="0029467F" w:rsidRPr="007163D8" w:rsidRDefault="0029467F" w:rsidP="00AE674E">
      <w:pPr>
        <w:widowControl w:val="0"/>
        <w:tabs>
          <w:tab w:val="left" w:pos="5380"/>
        </w:tabs>
        <w:suppressAutoHyphens/>
        <w:autoSpaceDN w:val="0"/>
        <w:spacing w:before="120" w:after="0" w:line="240" w:lineRule="auto"/>
        <w:jc w:val="both"/>
        <w:rPr>
          <w:rFonts w:eastAsia="Times New Roman" w:cs="Arial"/>
          <w:b/>
          <w:color w:val="C00000"/>
          <w:kern w:val="3"/>
          <w:sz w:val="24"/>
          <w:szCs w:val="24"/>
          <w:shd w:val="clear" w:color="auto" w:fill="FFFFFF"/>
          <w:lang w:eastAsia="pl-PL"/>
        </w:rPr>
      </w:pPr>
      <w:r w:rsidRPr="007163D8">
        <w:rPr>
          <w:rFonts w:eastAsia="Andale Sans UI" w:cs="Arial"/>
          <w:b/>
          <w:bCs/>
          <w:color w:val="C00000"/>
          <w:kern w:val="3"/>
          <w:sz w:val="24"/>
          <w:szCs w:val="24"/>
          <w:lang w:eastAsia="ja-JP" w:bidi="fa-IR"/>
        </w:rPr>
        <w:t xml:space="preserve">Oświadczam, że </w:t>
      </w:r>
      <w:r w:rsidRPr="007163D8">
        <w:rPr>
          <w:rFonts w:eastAsia="Andale Sans UI" w:cs="Arial"/>
          <w:b/>
          <w:color w:val="C00000"/>
          <w:kern w:val="3"/>
          <w:sz w:val="24"/>
          <w:szCs w:val="24"/>
          <w:lang w:eastAsia="ja-JP" w:bidi="fa-IR"/>
        </w:rPr>
        <w:t>dokonałem/am rozeznania rynku w/w usług w przedmiotowym zakresie. R</w:t>
      </w:r>
      <w:r w:rsidRPr="007163D8">
        <w:rPr>
          <w:rFonts w:eastAsia="Times New Roman" w:cs="Arial"/>
          <w:b/>
          <w:color w:val="C00000"/>
          <w:kern w:val="3"/>
          <w:sz w:val="24"/>
          <w:szCs w:val="24"/>
          <w:shd w:val="clear" w:color="auto" w:fill="FFFFFF"/>
          <w:lang w:eastAsia="pl-PL"/>
        </w:rPr>
        <w:t xml:space="preserve">acjonalność oraz gospodarność wydatkowania środków KFS potwierdzam </w:t>
      </w:r>
      <w:r w:rsidR="002439C6" w:rsidRPr="007163D8">
        <w:rPr>
          <w:rFonts w:eastAsia="Times New Roman" w:cs="Arial"/>
          <w:b/>
          <w:color w:val="C00000"/>
          <w:kern w:val="3"/>
          <w:sz w:val="24"/>
          <w:szCs w:val="24"/>
          <w:shd w:val="clear" w:color="auto" w:fill="FFFFFF"/>
          <w:lang w:eastAsia="pl-PL"/>
        </w:rPr>
        <w:t xml:space="preserve">z </w:t>
      </w:r>
      <w:r w:rsidRPr="007163D8">
        <w:rPr>
          <w:rFonts w:eastAsia="Times New Roman" w:cs="Arial"/>
          <w:b/>
          <w:color w:val="C00000"/>
          <w:kern w:val="3"/>
          <w:sz w:val="24"/>
          <w:szCs w:val="24"/>
          <w:shd w:val="clear" w:color="auto" w:fill="FFFFFF"/>
          <w:lang w:eastAsia="pl-PL"/>
        </w:rPr>
        <w:t>pozyskanymi ofertami (opisanymi w tabeli), które zobowiązuję się do przedstawiania na każde żądanie Urzędu oraz ich przechowywania</w:t>
      </w:r>
      <w:r w:rsidR="00AE674E" w:rsidRPr="007163D8">
        <w:rPr>
          <w:rFonts w:eastAsia="Times New Roman" w:cs="Arial"/>
          <w:b/>
          <w:color w:val="C00000"/>
          <w:kern w:val="3"/>
          <w:sz w:val="24"/>
          <w:szCs w:val="24"/>
          <w:shd w:val="clear" w:color="auto" w:fill="FFFFFF"/>
          <w:lang w:eastAsia="pl-PL"/>
        </w:rPr>
        <w:t xml:space="preserve"> przez okres obowiązywania umowy</w:t>
      </w:r>
    </w:p>
    <w:p w:rsidR="00AE674E" w:rsidRPr="00AE28A8" w:rsidRDefault="00AE674E" w:rsidP="00AE674E">
      <w:pPr>
        <w:widowControl w:val="0"/>
        <w:tabs>
          <w:tab w:val="left" w:pos="5380"/>
        </w:tabs>
        <w:suppressAutoHyphens/>
        <w:autoSpaceDN w:val="0"/>
        <w:spacing w:before="120" w:after="0" w:line="240" w:lineRule="auto"/>
        <w:jc w:val="both"/>
        <w:rPr>
          <w:rFonts w:eastAsia="Times New Roman" w:cs="Arial"/>
          <w:color w:val="C00000"/>
          <w:kern w:val="3"/>
          <w:sz w:val="20"/>
          <w:szCs w:val="20"/>
          <w:u w:val="single"/>
          <w:shd w:val="clear" w:color="auto" w:fill="FFFFFF"/>
          <w:lang w:eastAsia="pl-PL"/>
        </w:rPr>
      </w:pPr>
    </w:p>
    <w:p w:rsidR="00AE674E" w:rsidRPr="00AE28A8" w:rsidRDefault="00AE674E" w:rsidP="00AE674E">
      <w:pPr>
        <w:spacing w:after="0" w:line="240" w:lineRule="auto"/>
        <w:jc w:val="both"/>
        <w:rPr>
          <w:rFonts w:cs="Times New Roman"/>
          <w:sz w:val="24"/>
          <w:szCs w:val="24"/>
        </w:rPr>
      </w:pPr>
    </w:p>
    <w:p w:rsidR="00611B5B" w:rsidRPr="00AE28A8" w:rsidRDefault="00611B5B" w:rsidP="00AE674E">
      <w:pPr>
        <w:pStyle w:val="Akapitzlist"/>
        <w:spacing w:after="0" w:line="240" w:lineRule="auto"/>
        <w:jc w:val="both"/>
        <w:rPr>
          <w:rFonts w:cs="Times New Roman"/>
          <w:sz w:val="24"/>
          <w:szCs w:val="24"/>
        </w:rPr>
      </w:pPr>
    </w:p>
    <w:p w:rsidR="0008082B" w:rsidRPr="00AE28A8" w:rsidRDefault="0008082B" w:rsidP="00AE674E">
      <w:pPr>
        <w:pStyle w:val="Akapitzlist"/>
        <w:spacing w:after="0" w:line="240" w:lineRule="auto"/>
        <w:jc w:val="both"/>
        <w:rPr>
          <w:rFonts w:cs="Times New Roman"/>
          <w:sz w:val="24"/>
          <w:szCs w:val="24"/>
        </w:rPr>
      </w:pPr>
    </w:p>
    <w:p w:rsidR="002439C6" w:rsidRDefault="00AE674E" w:rsidP="002439C6">
      <w:pPr>
        <w:pStyle w:val="Akapitzlist"/>
        <w:spacing w:after="0" w:line="240" w:lineRule="auto"/>
        <w:jc w:val="both"/>
        <w:rPr>
          <w:rFonts w:cs="Times New Roman"/>
          <w:sz w:val="24"/>
          <w:szCs w:val="24"/>
        </w:rPr>
      </w:pPr>
      <w:r w:rsidRPr="00AE28A8">
        <w:rPr>
          <w:rFonts w:cs="Times New Roman"/>
          <w:sz w:val="24"/>
          <w:szCs w:val="24"/>
        </w:rPr>
        <w:t>……………………………..</w:t>
      </w:r>
      <w:r w:rsidRPr="00AE28A8">
        <w:rPr>
          <w:rFonts w:cs="Times New Roman"/>
          <w:sz w:val="24"/>
          <w:szCs w:val="24"/>
        </w:rPr>
        <w:tab/>
      </w:r>
      <w:r w:rsidRPr="00AE28A8">
        <w:rPr>
          <w:rFonts w:cs="Times New Roman"/>
          <w:sz w:val="24"/>
          <w:szCs w:val="24"/>
        </w:rPr>
        <w:tab/>
      </w:r>
      <w:r w:rsidRPr="00AE28A8">
        <w:rPr>
          <w:rFonts w:cs="Times New Roman"/>
          <w:sz w:val="24"/>
          <w:szCs w:val="24"/>
        </w:rPr>
        <w:tab/>
        <w:t xml:space="preserve">   </w:t>
      </w:r>
      <w:r w:rsidR="002439C6">
        <w:rPr>
          <w:rFonts w:cs="Times New Roman"/>
          <w:sz w:val="24"/>
          <w:szCs w:val="24"/>
        </w:rPr>
        <w:tab/>
      </w:r>
      <w:r w:rsidRPr="00AE28A8">
        <w:rPr>
          <w:rFonts w:cs="Times New Roman"/>
          <w:sz w:val="24"/>
          <w:szCs w:val="24"/>
        </w:rPr>
        <w:t xml:space="preserve"> </w:t>
      </w:r>
      <w:r w:rsidR="002439C6">
        <w:rPr>
          <w:rFonts w:cs="Times New Roman"/>
          <w:sz w:val="24"/>
          <w:szCs w:val="24"/>
        </w:rPr>
        <w:t>……………………………………………...…...</w:t>
      </w:r>
    </w:p>
    <w:p w:rsidR="002439C6" w:rsidRDefault="00AE674E" w:rsidP="002439C6">
      <w:pPr>
        <w:pStyle w:val="Akapitzlist"/>
        <w:spacing w:after="0" w:line="240" w:lineRule="auto"/>
        <w:jc w:val="both"/>
        <w:rPr>
          <w:rFonts w:cs="Times New Roman"/>
          <w:sz w:val="20"/>
          <w:szCs w:val="20"/>
        </w:rPr>
      </w:pPr>
      <w:r w:rsidRPr="00AE28A8">
        <w:rPr>
          <w:rFonts w:cs="Times New Roman"/>
          <w:sz w:val="20"/>
          <w:szCs w:val="20"/>
        </w:rPr>
        <w:t xml:space="preserve"> (miejscowość, data)</w:t>
      </w:r>
      <w:r w:rsidRPr="00AE28A8">
        <w:rPr>
          <w:rFonts w:cs="Times New Roman"/>
          <w:sz w:val="20"/>
          <w:szCs w:val="20"/>
        </w:rPr>
        <w:tab/>
      </w:r>
      <w:r w:rsidRPr="00AE28A8">
        <w:rPr>
          <w:rFonts w:cs="Times New Roman"/>
          <w:sz w:val="20"/>
          <w:szCs w:val="20"/>
        </w:rPr>
        <w:tab/>
      </w:r>
      <w:r w:rsidRPr="00AE28A8">
        <w:rPr>
          <w:rFonts w:cs="Times New Roman"/>
          <w:sz w:val="20"/>
          <w:szCs w:val="20"/>
        </w:rPr>
        <w:tab/>
        <w:t xml:space="preserve">       </w:t>
      </w:r>
      <w:r w:rsidR="002439C6">
        <w:rPr>
          <w:rFonts w:cs="Times New Roman"/>
          <w:sz w:val="20"/>
          <w:szCs w:val="20"/>
        </w:rPr>
        <w:t xml:space="preserve">         </w:t>
      </w:r>
      <w:r w:rsidR="0008082B" w:rsidRPr="00AE28A8">
        <w:rPr>
          <w:rFonts w:cs="Times New Roman"/>
          <w:sz w:val="20"/>
          <w:szCs w:val="20"/>
        </w:rPr>
        <w:t>(podpis i pieczęć Pracodawcy/</w:t>
      </w:r>
    </w:p>
    <w:p w:rsidR="00AE674E" w:rsidRPr="002439C6" w:rsidRDefault="002439C6" w:rsidP="002439C6">
      <w:pPr>
        <w:pStyle w:val="Akapitzlist"/>
        <w:spacing w:after="0" w:line="240" w:lineRule="auto"/>
        <w:ind w:left="0"/>
        <w:jc w:val="both"/>
        <w:rPr>
          <w:rFonts w:cs="Times New Roman"/>
          <w:sz w:val="24"/>
          <w:szCs w:val="24"/>
        </w:rPr>
        <w:sectPr w:rsidR="00AE674E" w:rsidRPr="002439C6" w:rsidSect="003E31D0">
          <w:footerReference w:type="default" r:id="rId11"/>
          <w:pgSz w:w="11906" w:h="16838" w:code="9"/>
          <w:pgMar w:top="-284" w:right="566" w:bottom="426" w:left="720" w:header="65532" w:footer="0" w:gutter="0"/>
          <w:cols w:space="708"/>
          <w:docGrid w:linePitch="360"/>
        </w:sect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r w:rsidR="00AE674E" w:rsidRPr="00AE28A8">
        <w:rPr>
          <w:rFonts w:cs="Times New Roman"/>
          <w:sz w:val="20"/>
          <w:szCs w:val="20"/>
        </w:rPr>
        <w:t xml:space="preserve"> osoby </w:t>
      </w:r>
      <w:r>
        <w:rPr>
          <w:rFonts w:cs="Times New Roman"/>
          <w:sz w:val="20"/>
          <w:szCs w:val="20"/>
        </w:rPr>
        <w:t xml:space="preserve">uprawnionej do reprezentowania pracodawcy) </w:t>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r>
      <w:r w:rsidR="00AE674E" w:rsidRPr="00AE28A8">
        <w:rPr>
          <w:rFonts w:cs="Times New Roman"/>
          <w:sz w:val="20"/>
          <w:szCs w:val="20"/>
        </w:rPr>
        <w:tab/>
        <w:t xml:space="preserve">    </w:t>
      </w:r>
      <w:r>
        <w:rPr>
          <w:rFonts w:cs="Times New Roman"/>
          <w:sz w:val="20"/>
          <w:szCs w:val="20"/>
        </w:rPr>
        <w:t xml:space="preserve">                      </w:t>
      </w:r>
    </w:p>
    <w:p w:rsidR="00305BE7" w:rsidRPr="007F49DF" w:rsidRDefault="00305BE7" w:rsidP="008F7838">
      <w:pPr>
        <w:pStyle w:val="Akapitzlist"/>
        <w:spacing w:after="0" w:line="240" w:lineRule="auto"/>
        <w:jc w:val="center"/>
        <w:rPr>
          <w:rFonts w:ascii="Times New Roman" w:hAnsi="Times New Roman" w:cs="Times New Roman"/>
          <w:sz w:val="20"/>
          <w:szCs w:val="20"/>
        </w:rPr>
      </w:pPr>
    </w:p>
    <w:p w:rsidR="008F7838" w:rsidRPr="002439C6" w:rsidRDefault="008F7838" w:rsidP="008F7838">
      <w:pPr>
        <w:pStyle w:val="Akapitzlist"/>
        <w:spacing w:after="0" w:line="240" w:lineRule="auto"/>
        <w:ind w:firstLine="4950"/>
        <w:jc w:val="both"/>
        <w:rPr>
          <w:rFonts w:cs="Times New Roman"/>
        </w:rPr>
      </w:pPr>
    </w:p>
    <w:p w:rsidR="008F7838" w:rsidRPr="002439C6" w:rsidRDefault="008F7838" w:rsidP="008F7838">
      <w:pPr>
        <w:pStyle w:val="Akapitzlist"/>
        <w:spacing w:after="0" w:line="240" w:lineRule="auto"/>
        <w:ind w:left="0"/>
        <w:jc w:val="both"/>
        <w:rPr>
          <w:rFonts w:cs="Arial"/>
          <w:b/>
          <w:u w:val="single"/>
        </w:rPr>
      </w:pPr>
      <w:r w:rsidRPr="002439C6">
        <w:rPr>
          <w:rFonts w:cs="Arial"/>
          <w:b/>
          <w:u w:val="single"/>
        </w:rPr>
        <w:t>Wymagane załączniki do wniosku:</w:t>
      </w:r>
    </w:p>
    <w:p w:rsidR="008F7838" w:rsidRPr="002439C6" w:rsidRDefault="008F7838" w:rsidP="008F7838">
      <w:pPr>
        <w:pStyle w:val="Akapitzlist"/>
        <w:spacing w:after="0" w:line="240" w:lineRule="auto"/>
        <w:ind w:left="0"/>
        <w:jc w:val="both"/>
        <w:rPr>
          <w:rFonts w:cs="Times New Roman"/>
          <w:b/>
          <w:sz w:val="20"/>
          <w:szCs w:val="20"/>
          <w:u w:val="single"/>
        </w:rPr>
      </w:pP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 nr 1</w:t>
      </w:r>
      <w:r w:rsidRPr="002439C6">
        <w:rPr>
          <w:rFonts w:cs="Arial"/>
          <w:sz w:val="20"/>
          <w:szCs w:val="20"/>
        </w:rPr>
        <w:t xml:space="preserve"> Oświadczenie </w:t>
      </w:r>
      <w:r w:rsidR="00F509B3" w:rsidRPr="002439C6">
        <w:rPr>
          <w:rFonts w:cs="Arial"/>
          <w:sz w:val="20"/>
          <w:szCs w:val="20"/>
        </w:rPr>
        <w:t>wnioskodawcy</w:t>
      </w:r>
    </w:p>
    <w:p w:rsidR="006C3B28" w:rsidRPr="002439C6" w:rsidRDefault="006C3B28" w:rsidP="00390D75">
      <w:pPr>
        <w:pStyle w:val="Akapitzlist"/>
        <w:spacing w:after="0"/>
        <w:ind w:left="0"/>
        <w:jc w:val="both"/>
        <w:rPr>
          <w:rFonts w:cs="Arial"/>
          <w:sz w:val="20"/>
          <w:szCs w:val="20"/>
        </w:rPr>
      </w:pPr>
      <w:r w:rsidRPr="002439C6">
        <w:rPr>
          <w:rFonts w:cs="Arial"/>
          <w:b/>
          <w:sz w:val="20"/>
          <w:szCs w:val="20"/>
        </w:rPr>
        <w:t>Załącznik nr 2</w:t>
      </w:r>
      <w:r w:rsidRPr="002439C6">
        <w:rPr>
          <w:rFonts w:cs="Arial"/>
          <w:sz w:val="20"/>
          <w:szCs w:val="20"/>
        </w:rPr>
        <w:t xml:space="preserve"> Oświadczenie o pomocy de minimis</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 xml:space="preserve">Załącznik nr </w:t>
      </w:r>
      <w:r w:rsidR="006C3B28" w:rsidRPr="002439C6">
        <w:rPr>
          <w:rFonts w:cs="Arial"/>
          <w:b/>
          <w:sz w:val="20"/>
          <w:szCs w:val="20"/>
        </w:rPr>
        <w:t>3</w:t>
      </w:r>
      <w:r w:rsidRPr="002439C6">
        <w:rPr>
          <w:rFonts w:cs="Arial"/>
          <w:sz w:val="20"/>
          <w:szCs w:val="20"/>
        </w:rPr>
        <w:t xml:space="preserve"> Formularz informacji przedstawionych prz</w:t>
      </w:r>
      <w:r w:rsidR="007314B6" w:rsidRPr="002439C6">
        <w:rPr>
          <w:rFonts w:cs="Arial"/>
          <w:sz w:val="20"/>
          <w:szCs w:val="20"/>
        </w:rPr>
        <w:t>y ubieganiu się o pomoc de minimis</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 nr 4</w:t>
      </w:r>
      <w:r w:rsidRPr="002439C6">
        <w:rPr>
          <w:rFonts w:cs="Arial"/>
          <w:sz w:val="20"/>
          <w:szCs w:val="20"/>
        </w:rPr>
        <w:t xml:space="preserve"> Informacja o usłu</w:t>
      </w:r>
      <w:r w:rsidR="00390D75" w:rsidRPr="002439C6">
        <w:rPr>
          <w:rFonts w:cs="Arial"/>
          <w:sz w:val="20"/>
          <w:szCs w:val="20"/>
        </w:rPr>
        <w:t>dze kształcenia ustawicznego</w:t>
      </w:r>
    </w:p>
    <w:p w:rsidR="00BB6013" w:rsidRPr="002439C6" w:rsidRDefault="00BB6013" w:rsidP="00BB6013">
      <w:pPr>
        <w:pStyle w:val="Akapitzlist"/>
        <w:spacing w:after="0" w:line="240" w:lineRule="auto"/>
        <w:ind w:left="0"/>
        <w:jc w:val="both"/>
        <w:rPr>
          <w:rFonts w:cs="Arial"/>
          <w:sz w:val="20"/>
          <w:szCs w:val="20"/>
        </w:rPr>
      </w:pPr>
      <w:r w:rsidRPr="002439C6">
        <w:rPr>
          <w:rFonts w:cs="Arial"/>
          <w:b/>
          <w:sz w:val="20"/>
          <w:szCs w:val="20"/>
        </w:rPr>
        <w:t>Załącznik nr 4a</w:t>
      </w:r>
      <w:r w:rsidRPr="002439C6">
        <w:rPr>
          <w:rFonts w:cs="Arial"/>
          <w:sz w:val="20"/>
          <w:szCs w:val="20"/>
        </w:rPr>
        <w:t xml:space="preserve"> Program kształcenia </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Załącznik</w:t>
      </w:r>
      <w:r w:rsidR="00F9515F" w:rsidRPr="002439C6">
        <w:rPr>
          <w:rFonts w:cs="Arial"/>
          <w:b/>
          <w:sz w:val="20"/>
          <w:szCs w:val="20"/>
        </w:rPr>
        <w:t xml:space="preserve"> </w:t>
      </w:r>
      <w:r w:rsidRPr="002439C6">
        <w:rPr>
          <w:rFonts w:cs="Arial"/>
          <w:b/>
          <w:sz w:val="20"/>
          <w:szCs w:val="20"/>
        </w:rPr>
        <w:t>nr</w:t>
      </w:r>
      <w:r w:rsidR="00F9515F" w:rsidRPr="002439C6">
        <w:rPr>
          <w:rFonts w:cs="Arial"/>
          <w:b/>
          <w:sz w:val="20"/>
          <w:szCs w:val="20"/>
        </w:rPr>
        <w:t xml:space="preserve"> </w:t>
      </w:r>
      <w:r w:rsidRPr="002439C6">
        <w:rPr>
          <w:rFonts w:cs="Arial"/>
          <w:b/>
          <w:sz w:val="20"/>
          <w:szCs w:val="20"/>
        </w:rPr>
        <w:t>4</w:t>
      </w:r>
      <w:r w:rsidR="00BB6013" w:rsidRPr="002439C6">
        <w:rPr>
          <w:rFonts w:cs="Arial"/>
          <w:b/>
          <w:sz w:val="20"/>
          <w:szCs w:val="20"/>
        </w:rPr>
        <w:t>b</w:t>
      </w:r>
      <w:r w:rsidRPr="002439C6">
        <w:rPr>
          <w:rFonts w:cs="Arial"/>
          <w:sz w:val="20"/>
          <w:szCs w:val="20"/>
        </w:rPr>
        <w:t xml:space="preserve"> Wzór dokumentu potwierdzającego kompetencje nabyte przez uczestników, wystawionego przez realizatora usługi kształcenia ustawicznego</w:t>
      </w:r>
    </w:p>
    <w:p w:rsidR="00390D75" w:rsidRPr="002439C6" w:rsidRDefault="008F7838" w:rsidP="00390D75">
      <w:pPr>
        <w:pStyle w:val="Akapitzlist"/>
        <w:spacing w:after="0"/>
        <w:ind w:left="0"/>
        <w:jc w:val="both"/>
        <w:rPr>
          <w:rFonts w:cs="Arial"/>
          <w:sz w:val="20"/>
          <w:szCs w:val="20"/>
        </w:rPr>
      </w:pPr>
      <w:r w:rsidRPr="002439C6">
        <w:rPr>
          <w:rFonts w:cs="Arial"/>
          <w:b/>
          <w:sz w:val="20"/>
          <w:szCs w:val="20"/>
        </w:rPr>
        <w:t>Załącznik nr 4</w:t>
      </w:r>
      <w:r w:rsidR="00BB6013" w:rsidRPr="002439C6">
        <w:rPr>
          <w:rFonts w:cs="Arial"/>
          <w:b/>
          <w:sz w:val="20"/>
          <w:szCs w:val="20"/>
        </w:rPr>
        <w:t>c</w:t>
      </w:r>
      <w:r w:rsidRPr="002439C6">
        <w:rPr>
          <w:rFonts w:cs="Arial"/>
          <w:sz w:val="20"/>
          <w:szCs w:val="20"/>
        </w:rPr>
        <w:t xml:space="preserve"> Dokument, na podstawie którego prowadzone są pozaszkolne formy kształcenia ustawicznego, jeżeli informacja ta nie jest dostępna w publicznych rejestrach elektronicznych</w:t>
      </w:r>
      <w:r w:rsidR="00C03886" w:rsidRPr="002439C6">
        <w:rPr>
          <w:rFonts w:cs="Arial"/>
          <w:sz w:val="20"/>
          <w:szCs w:val="20"/>
        </w:rPr>
        <w:t>, do wniosku należy dołączyć kopię dokumentu, na podstawie którego realizator kursu prowadzi pozaszkolne formy kształcenia ustawicznego.</w:t>
      </w:r>
    </w:p>
    <w:p w:rsidR="00611B5B" w:rsidRPr="002439C6" w:rsidRDefault="00390D75" w:rsidP="00F85E90">
      <w:pPr>
        <w:pStyle w:val="Bezodstpw"/>
        <w:rPr>
          <w:rFonts w:cs="Arial"/>
          <w:sz w:val="20"/>
          <w:szCs w:val="20"/>
          <w:lang w:eastAsia="hi-IN" w:bidi="hi-IN"/>
        </w:rPr>
      </w:pPr>
      <w:r w:rsidRPr="002439C6">
        <w:rPr>
          <w:rFonts w:cs="Arial"/>
          <w:b/>
          <w:sz w:val="20"/>
          <w:szCs w:val="20"/>
        </w:rPr>
        <w:t xml:space="preserve">Załącznik 4 </w:t>
      </w:r>
      <w:r w:rsidR="00BB6013" w:rsidRPr="002439C6">
        <w:rPr>
          <w:rFonts w:cs="Arial"/>
          <w:b/>
          <w:sz w:val="20"/>
          <w:szCs w:val="20"/>
        </w:rPr>
        <w:t>d</w:t>
      </w:r>
      <w:r w:rsidRPr="002439C6">
        <w:rPr>
          <w:rFonts w:cs="Arial"/>
          <w:sz w:val="20"/>
          <w:szCs w:val="20"/>
        </w:rPr>
        <w:t xml:space="preserve"> </w:t>
      </w:r>
      <w:r w:rsidRPr="002439C6">
        <w:rPr>
          <w:rFonts w:cs="Arial"/>
          <w:sz w:val="20"/>
          <w:szCs w:val="20"/>
          <w:lang w:eastAsia="hi-IN" w:bidi="hi-IN"/>
        </w:rPr>
        <w:t xml:space="preserve">Kserokopia certyfikatów jakości usług posiadanych przez organizatora kształcenia ustawicznego </w:t>
      </w:r>
    </w:p>
    <w:p w:rsidR="00390D75" w:rsidRPr="002439C6" w:rsidRDefault="00390D75" w:rsidP="00F85E90">
      <w:pPr>
        <w:pStyle w:val="Bezodstpw"/>
        <w:rPr>
          <w:rFonts w:cs="Arial"/>
          <w:sz w:val="20"/>
          <w:szCs w:val="20"/>
          <w:lang w:eastAsia="hi-IN" w:bidi="hi-IN"/>
        </w:rPr>
      </w:pPr>
      <w:r w:rsidRPr="002439C6">
        <w:rPr>
          <w:rFonts w:cs="Arial"/>
          <w:sz w:val="20"/>
          <w:szCs w:val="20"/>
          <w:lang w:eastAsia="hi-IN" w:bidi="hi-IN"/>
        </w:rPr>
        <w:t>(w przypadku nie załączenia certyfikatu do programu i wniosku urząd uznaje, iż instytucja  nie posiada certyfikatu)</w:t>
      </w:r>
    </w:p>
    <w:p w:rsidR="00F85E90" w:rsidRPr="002439C6" w:rsidRDefault="009F02F7" w:rsidP="00F85E90">
      <w:pPr>
        <w:pStyle w:val="Bezodstpw"/>
        <w:rPr>
          <w:rFonts w:cs="Arial"/>
          <w:b/>
          <w:sz w:val="20"/>
          <w:szCs w:val="20"/>
        </w:rPr>
      </w:pPr>
      <w:r w:rsidRPr="002439C6">
        <w:rPr>
          <w:rFonts w:cs="Arial"/>
          <w:b/>
          <w:sz w:val="20"/>
          <w:szCs w:val="20"/>
          <w:lang w:eastAsia="hi-IN" w:bidi="hi-IN"/>
        </w:rPr>
        <w:t>Załącznik</w:t>
      </w:r>
      <w:r w:rsidR="00390D75" w:rsidRPr="002439C6">
        <w:rPr>
          <w:rFonts w:cs="Arial"/>
          <w:b/>
          <w:sz w:val="20"/>
          <w:szCs w:val="20"/>
          <w:lang w:eastAsia="hi-IN" w:bidi="hi-IN"/>
        </w:rPr>
        <w:t xml:space="preserve"> nr 5</w:t>
      </w:r>
      <w:r w:rsidR="00390D75" w:rsidRPr="002439C6">
        <w:rPr>
          <w:rFonts w:cs="Arial"/>
          <w:sz w:val="20"/>
          <w:szCs w:val="20"/>
          <w:lang w:eastAsia="hi-IN" w:bidi="hi-IN"/>
        </w:rPr>
        <w:t xml:space="preserve"> </w:t>
      </w:r>
      <w:r w:rsidR="00AF46BA" w:rsidRPr="002439C6">
        <w:rPr>
          <w:rFonts w:cs="Arial"/>
          <w:sz w:val="20"/>
          <w:szCs w:val="20"/>
        </w:rPr>
        <w:t>Oświadczenie wnioskodawcy</w:t>
      </w:r>
    </w:p>
    <w:p w:rsidR="00C93398" w:rsidRPr="002439C6" w:rsidRDefault="00C93398" w:rsidP="00F85E90">
      <w:pPr>
        <w:pStyle w:val="Bezodstpw"/>
        <w:rPr>
          <w:rFonts w:cs="Arial"/>
          <w:sz w:val="20"/>
          <w:szCs w:val="20"/>
        </w:rPr>
      </w:pPr>
      <w:r w:rsidRPr="002439C6">
        <w:rPr>
          <w:rFonts w:cs="Arial"/>
          <w:b/>
          <w:sz w:val="20"/>
          <w:szCs w:val="20"/>
        </w:rPr>
        <w:t xml:space="preserve">Załącznik nr </w:t>
      </w:r>
      <w:r w:rsidR="007700C1" w:rsidRPr="002439C6">
        <w:rPr>
          <w:rFonts w:cs="Arial"/>
          <w:b/>
          <w:sz w:val="20"/>
          <w:szCs w:val="20"/>
        </w:rPr>
        <w:t>6</w:t>
      </w:r>
      <w:r w:rsidRPr="002439C6">
        <w:rPr>
          <w:rFonts w:cs="Arial"/>
          <w:sz w:val="20"/>
          <w:szCs w:val="20"/>
        </w:rPr>
        <w:t xml:space="preserve"> Klauzula informacyjna w zakresie</w:t>
      </w:r>
      <w:r w:rsidR="00611B5B" w:rsidRPr="002439C6">
        <w:rPr>
          <w:rFonts w:cs="Arial"/>
          <w:sz w:val="20"/>
          <w:szCs w:val="20"/>
        </w:rPr>
        <w:t xml:space="preserve"> przetwarzania danych osobowych</w:t>
      </w:r>
      <w:r w:rsidR="00545EB7" w:rsidRPr="002439C6">
        <w:rPr>
          <w:rFonts w:cs="Arial"/>
          <w:sz w:val="20"/>
          <w:szCs w:val="20"/>
        </w:rPr>
        <w:t xml:space="preserve"> (wnioskodawca, pracownik)</w:t>
      </w:r>
      <w:r w:rsidR="00611B5B" w:rsidRPr="002439C6">
        <w:rPr>
          <w:rFonts w:cs="Arial"/>
          <w:sz w:val="20"/>
          <w:szCs w:val="20"/>
        </w:rPr>
        <w:t>.</w:t>
      </w:r>
    </w:p>
    <w:p w:rsidR="008F7838" w:rsidRPr="002439C6" w:rsidRDefault="008F7838" w:rsidP="00F85E90">
      <w:pPr>
        <w:pStyle w:val="Bezodstpw"/>
        <w:rPr>
          <w:rFonts w:cs="Arial"/>
          <w:sz w:val="20"/>
          <w:szCs w:val="20"/>
        </w:rPr>
      </w:pPr>
      <w:r w:rsidRPr="002439C6">
        <w:rPr>
          <w:rFonts w:cs="Arial"/>
          <w:b/>
          <w:sz w:val="20"/>
          <w:szCs w:val="20"/>
        </w:rPr>
        <w:t>Załącznik nr</w:t>
      </w:r>
      <w:r w:rsidRPr="002439C6">
        <w:rPr>
          <w:rFonts w:cs="Arial"/>
          <w:sz w:val="20"/>
          <w:szCs w:val="20"/>
        </w:rPr>
        <w:t xml:space="preserve"> </w:t>
      </w:r>
      <w:r w:rsidR="007700C1" w:rsidRPr="002439C6">
        <w:rPr>
          <w:rFonts w:cs="Arial"/>
          <w:b/>
          <w:sz w:val="20"/>
          <w:szCs w:val="20"/>
        </w:rPr>
        <w:t>7</w:t>
      </w:r>
      <w:r w:rsidR="00390D75" w:rsidRPr="002439C6">
        <w:rPr>
          <w:rFonts w:cs="Arial"/>
          <w:sz w:val="20"/>
          <w:szCs w:val="20"/>
        </w:rPr>
        <w:t xml:space="preserve"> </w:t>
      </w:r>
      <w:r w:rsidRPr="002439C6">
        <w:rPr>
          <w:rFonts w:cs="Arial"/>
          <w:sz w:val="20"/>
          <w:szCs w:val="20"/>
        </w:rPr>
        <w:t>Kopi</w:t>
      </w:r>
      <w:r w:rsidR="00390D75" w:rsidRPr="002439C6">
        <w:rPr>
          <w:rFonts w:cs="Arial"/>
          <w:sz w:val="20"/>
          <w:szCs w:val="20"/>
        </w:rPr>
        <w:t>a</w:t>
      </w:r>
      <w:r w:rsidRPr="002439C6">
        <w:rPr>
          <w:rFonts w:cs="Arial"/>
          <w:sz w:val="20"/>
          <w:szCs w:val="20"/>
        </w:rPr>
        <w:t xml:space="preserve"> dokumentu potwierdzającego oznaczenie formy prawnej prowadzonej działalności – w przypadku braku wpisu do Krajowego Rejestru Sądowego lub Centralnej Ewidencji i Informacji o Działalności Gospodarczej; </w:t>
      </w:r>
      <w:r w:rsidR="0054397B" w:rsidRPr="002439C6">
        <w:rPr>
          <w:rFonts w:cs="Arial"/>
          <w:sz w:val="20"/>
          <w:szCs w:val="20"/>
        </w:rPr>
        <w:t xml:space="preserve">w </w:t>
      </w:r>
      <w:r w:rsidRPr="002439C6">
        <w:rPr>
          <w:rFonts w:cs="Arial"/>
          <w:sz w:val="20"/>
          <w:szCs w:val="20"/>
        </w:rPr>
        <w:t>przypadku spółki cywilnej należny przedłożyć kopię umowy spółki cywilnej (kopie dokumentów powinny być poświadczone za zgodność z oryginałem przez osobę upoważnioną)</w:t>
      </w:r>
    </w:p>
    <w:p w:rsidR="008F7838" w:rsidRPr="002439C6" w:rsidRDefault="008F7838" w:rsidP="00390D75">
      <w:pPr>
        <w:pStyle w:val="Akapitzlist"/>
        <w:spacing w:after="0"/>
        <w:ind w:left="0"/>
        <w:jc w:val="both"/>
        <w:rPr>
          <w:rFonts w:cs="Arial"/>
          <w:sz w:val="20"/>
          <w:szCs w:val="20"/>
        </w:rPr>
      </w:pPr>
      <w:r w:rsidRPr="002439C6">
        <w:rPr>
          <w:rFonts w:cs="Arial"/>
          <w:b/>
          <w:sz w:val="20"/>
          <w:szCs w:val="20"/>
        </w:rPr>
        <w:t xml:space="preserve">Załącznik nr </w:t>
      </w:r>
      <w:r w:rsidR="007700C1" w:rsidRPr="002439C6">
        <w:rPr>
          <w:rFonts w:cs="Arial"/>
          <w:b/>
          <w:sz w:val="20"/>
          <w:szCs w:val="20"/>
        </w:rPr>
        <w:t>8</w:t>
      </w:r>
      <w:r w:rsidRPr="002439C6">
        <w:rPr>
          <w:rFonts w:cs="Arial"/>
          <w:sz w:val="20"/>
          <w:szCs w:val="20"/>
        </w:rPr>
        <w:t xml:space="preserve"> Pełnomocnictwo do reprezentowania Pracodawcy – pełnomocnictwo nie jest wymagane, jeżeli osoba podpisująca wniosek jest upoważniona z imienia i nazwiska do reprezentowania </w:t>
      </w:r>
      <w:r w:rsidR="00BB279E" w:rsidRPr="002439C6">
        <w:rPr>
          <w:rFonts w:cs="Arial"/>
          <w:sz w:val="20"/>
          <w:szCs w:val="20"/>
        </w:rPr>
        <w:t>Pracodawcy</w:t>
      </w:r>
      <w:r w:rsidRPr="002439C6">
        <w:rPr>
          <w:rFonts w:cs="Arial"/>
          <w:sz w:val="20"/>
          <w:szCs w:val="20"/>
        </w:rPr>
        <w:t xml:space="preserve"> </w:t>
      </w:r>
      <w:r w:rsidR="00BB279E" w:rsidRPr="002439C6">
        <w:rPr>
          <w:rFonts w:cs="Arial"/>
          <w:sz w:val="20"/>
          <w:szCs w:val="20"/>
        </w:rPr>
        <w:t>zgodnie z</w:t>
      </w:r>
      <w:r w:rsidRPr="002439C6">
        <w:rPr>
          <w:rFonts w:cs="Arial"/>
          <w:sz w:val="20"/>
          <w:szCs w:val="20"/>
        </w:rPr>
        <w:t xml:space="preserve"> dokumen</w:t>
      </w:r>
      <w:r w:rsidR="00BB279E" w:rsidRPr="002439C6">
        <w:rPr>
          <w:rFonts w:cs="Arial"/>
          <w:sz w:val="20"/>
          <w:szCs w:val="20"/>
        </w:rPr>
        <w:t>tem</w:t>
      </w:r>
      <w:r w:rsidR="00355B41">
        <w:rPr>
          <w:rFonts w:cs="Arial"/>
          <w:sz w:val="20"/>
          <w:szCs w:val="20"/>
        </w:rPr>
        <w:t xml:space="preserve"> rejestrowym</w:t>
      </w:r>
      <w:r w:rsidRPr="002439C6">
        <w:rPr>
          <w:rFonts w:cs="Arial"/>
          <w:sz w:val="20"/>
          <w:szCs w:val="20"/>
        </w:rPr>
        <w:t>;</w:t>
      </w:r>
    </w:p>
    <w:p w:rsidR="008634D3" w:rsidRPr="002439C6" w:rsidRDefault="0008082B" w:rsidP="00390D75">
      <w:pPr>
        <w:pStyle w:val="Akapitzlist"/>
        <w:spacing w:after="0"/>
        <w:ind w:left="0"/>
        <w:jc w:val="both"/>
        <w:rPr>
          <w:rFonts w:cs="Arial"/>
          <w:sz w:val="20"/>
          <w:szCs w:val="20"/>
        </w:rPr>
      </w:pPr>
      <w:r w:rsidRPr="002439C6">
        <w:rPr>
          <w:rFonts w:cs="Arial"/>
          <w:b/>
          <w:sz w:val="20"/>
          <w:szCs w:val="20"/>
        </w:rPr>
        <w:t>Załącznik</w:t>
      </w:r>
      <w:r w:rsidR="008634D3" w:rsidRPr="002439C6">
        <w:rPr>
          <w:rFonts w:cs="Arial"/>
          <w:b/>
          <w:sz w:val="20"/>
          <w:szCs w:val="20"/>
        </w:rPr>
        <w:t xml:space="preserve"> nr 9</w:t>
      </w:r>
      <w:r w:rsidR="008634D3" w:rsidRPr="002439C6">
        <w:rPr>
          <w:rFonts w:cs="Arial"/>
          <w:sz w:val="20"/>
          <w:szCs w:val="20"/>
        </w:rPr>
        <w:t xml:space="preserve"> KFS-PRIORYTET</w:t>
      </w:r>
      <w:r w:rsidR="00260373" w:rsidRPr="002439C6">
        <w:rPr>
          <w:rFonts w:cs="Arial"/>
          <w:sz w:val="20"/>
          <w:szCs w:val="20"/>
        </w:rPr>
        <w:t xml:space="preserve"> </w:t>
      </w:r>
      <w:r w:rsidR="008634D3" w:rsidRPr="002439C6">
        <w:rPr>
          <w:rFonts w:cs="Arial"/>
          <w:sz w:val="20"/>
          <w:szCs w:val="20"/>
        </w:rPr>
        <w:t>1</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10</w:t>
      </w:r>
      <w:r w:rsidRPr="002439C6">
        <w:rPr>
          <w:rFonts w:cs="Arial"/>
          <w:sz w:val="20"/>
          <w:szCs w:val="20"/>
        </w:rPr>
        <w:t xml:space="preserve"> – KFS-PRIORYTET </w:t>
      </w:r>
      <w:r w:rsidR="001429D4">
        <w:rPr>
          <w:rFonts w:cs="Arial"/>
          <w:sz w:val="20"/>
          <w:szCs w:val="20"/>
        </w:rPr>
        <w:t>3</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11</w:t>
      </w:r>
      <w:r w:rsidRPr="002439C6">
        <w:rPr>
          <w:rFonts w:cs="Arial"/>
          <w:sz w:val="20"/>
          <w:szCs w:val="20"/>
        </w:rPr>
        <w:t xml:space="preserve"> KFS-PRIORYTET 4</w:t>
      </w:r>
    </w:p>
    <w:p w:rsidR="008634D3" w:rsidRPr="002439C6" w:rsidRDefault="008634D3" w:rsidP="00390D75">
      <w:pPr>
        <w:pStyle w:val="Akapitzlist"/>
        <w:spacing w:after="0"/>
        <w:ind w:left="0"/>
        <w:jc w:val="both"/>
        <w:rPr>
          <w:rFonts w:cs="Arial"/>
          <w:sz w:val="20"/>
          <w:szCs w:val="20"/>
        </w:rPr>
      </w:pPr>
      <w:r w:rsidRPr="002439C6">
        <w:rPr>
          <w:rFonts w:cs="Arial"/>
          <w:b/>
          <w:sz w:val="20"/>
          <w:szCs w:val="20"/>
        </w:rPr>
        <w:t>Załącznik nr 12</w:t>
      </w:r>
      <w:r w:rsidRPr="002439C6">
        <w:rPr>
          <w:rFonts w:cs="Arial"/>
          <w:sz w:val="20"/>
          <w:szCs w:val="20"/>
        </w:rPr>
        <w:t xml:space="preserve"> KFS-PRIORTYTET </w:t>
      </w:r>
      <w:r w:rsidR="00312542">
        <w:rPr>
          <w:rFonts w:cs="Arial"/>
          <w:sz w:val="20"/>
          <w:szCs w:val="20"/>
        </w:rPr>
        <w:t>6</w:t>
      </w:r>
      <w:bookmarkStart w:id="3" w:name="_GoBack"/>
      <w:bookmarkEnd w:id="3"/>
    </w:p>
    <w:p w:rsidR="008634D3" w:rsidRDefault="008634D3" w:rsidP="00390D75">
      <w:pPr>
        <w:pStyle w:val="Akapitzlist"/>
        <w:spacing w:after="0"/>
        <w:ind w:left="0"/>
        <w:jc w:val="both"/>
        <w:rPr>
          <w:rFonts w:cs="Arial"/>
          <w:sz w:val="20"/>
          <w:szCs w:val="20"/>
        </w:rPr>
      </w:pPr>
      <w:r w:rsidRPr="002439C6">
        <w:rPr>
          <w:rFonts w:cs="Arial"/>
          <w:b/>
          <w:sz w:val="20"/>
          <w:szCs w:val="20"/>
        </w:rPr>
        <w:t>Załącznik nr</w:t>
      </w:r>
      <w:r w:rsidR="009A4633" w:rsidRPr="002439C6">
        <w:rPr>
          <w:rFonts w:cs="Arial"/>
          <w:b/>
          <w:sz w:val="20"/>
          <w:szCs w:val="20"/>
        </w:rPr>
        <w:t xml:space="preserve"> 13</w:t>
      </w:r>
      <w:r w:rsidR="009A4633" w:rsidRPr="002439C6">
        <w:rPr>
          <w:rFonts w:cs="Arial"/>
          <w:sz w:val="20"/>
          <w:szCs w:val="20"/>
        </w:rPr>
        <w:t xml:space="preserve"> KFS-PRIORYTET </w:t>
      </w:r>
      <w:r w:rsidR="00312542">
        <w:rPr>
          <w:rFonts w:cs="Arial"/>
          <w:sz w:val="20"/>
          <w:szCs w:val="20"/>
        </w:rPr>
        <w:t>7</w:t>
      </w:r>
    </w:p>
    <w:p w:rsidR="0020310F" w:rsidRPr="002439C6" w:rsidRDefault="0020310F" w:rsidP="00390D75">
      <w:pPr>
        <w:pStyle w:val="Akapitzlist"/>
        <w:spacing w:after="0"/>
        <w:ind w:left="0"/>
        <w:jc w:val="both"/>
        <w:rPr>
          <w:rFonts w:cs="Arial"/>
          <w:sz w:val="20"/>
          <w:szCs w:val="20"/>
        </w:rPr>
      </w:pPr>
      <w:r w:rsidRPr="0020310F">
        <w:rPr>
          <w:rFonts w:cs="Arial"/>
          <w:b/>
          <w:sz w:val="20"/>
          <w:szCs w:val="20"/>
        </w:rPr>
        <w:t>Załącznik nr 14</w:t>
      </w:r>
      <w:r>
        <w:rPr>
          <w:rFonts w:cs="Arial"/>
          <w:sz w:val="20"/>
          <w:szCs w:val="20"/>
        </w:rPr>
        <w:t xml:space="preserve"> KFS – sektor medyczny</w:t>
      </w:r>
    </w:p>
    <w:p w:rsidR="007700C1" w:rsidRPr="002439C6" w:rsidRDefault="007700C1" w:rsidP="00390D75">
      <w:pPr>
        <w:pStyle w:val="Akapitzlist"/>
        <w:spacing w:after="0"/>
        <w:ind w:left="0"/>
        <w:jc w:val="both"/>
        <w:rPr>
          <w:rFonts w:cs="Arial"/>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7314B6" w:rsidRPr="002439C6" w:rsidRDefault="007314B6" w:rsidP="008F7838">
      <w:pPr>
        <w:pStyle w:val="Akapitzlist"/>
        <w:spacing w:after="0" w:line="240" w:lineRule="auto"/>
        <w:ind w:left="0"/>
        <w:jc w:val="both"/>
        <w:rPr>
          <w:rFonts w:cs="Times New Roman"/>
          <w:sz w:val="20"/>
          <w:szCs w:val="20"/>
        </w:rPr>
      </w:pPr>
    </w:p>
    <w:p w:rsidR="00C537BB" w:rsidRPr="002439C6" w:rsidRDefault="00C537BB" w:rsidP="00C537BB">
      <w:pPr>
        <w:spacing w:after="0"/>
        <w:jc w:val="both"/>
        <w:rPr>
          <w:rFonts w:eastAsia="Times New Roman" w:cs="Arial Narrow"/>
          <w:b/>
          <w:color w:val="C00000"/>
          <w:sz w:val="20"/>
          <w:szCs w:val="20"/>
          <w:lang w:eastAsia="pl-PL"/>
        </w:rPr>
      </w:pPr>
      <w:r w:rsidRPr="002439C6">
        <w:rPr>
          <w:rFonts w:eastAsia="Times New Roman" w:cs="Arial Narrow"/>
          <w:b/>
          <w:color w:val="C00000"/>
          <w:sz w:val="20"/>
          <w:szCs w:val="20"/>
          <w:lang w:eastAsia="pl-PL"/>
        </w:rPr>
        <w:t>WNIOSEK NIEKOMPLETNY, BEZ WSZYSTKICH WYMAGANYCH ZAŁĄCZNIKÓW POZOSTAJE BEZ ROZPATRZENIA</w:t>
      </w:r>
      <w:r w:rsidR="00132BB5" w:rsidRPr="002439C6">
        <w:rPr>
          <w:rFonts w:eastAsia="Times New Roman" w:cs="Arial Narrow"/>
          <w:b/>
          <w:color w:val="C00000"/>
          <w:sz w:val="20"/>
          <w:szCs w:val="20"/>
          <w:lang w:eastAsia="pl-PL"/>
        </w:rPr>
        <w:t xml:space="preserve">  </w:t>
      </w:r>
      <w:r w:rsidRPr="002439C6">
        <w:rPr>
          <w:rFonts w:eastAsia="Times New Roman" w:cs="Arial Narrow"/>
          <w:b/>
          <w:color w:val="C00000"/>
          <w:sz w:val="20"/>
          <w:szCs w:val="20"/>
          <w:lang w:eastAsia="pl-PL"/>
        </w:rPr>
        <w:t xml:space="preserve">ZGODNIE Z § 6 UST. 3 PKT. 2 ROZPORZĄDZENIA MINISTRA PRACY I POLITYKI SPOŁECZNEJ Z DNIA 14 MAJA 2014 ROKU, W SPRAWIE PRZYZNAWANIA </w:t>
      </w:r>
      <w:r w:rsidR="004E68E0" w:rsidRPr="002439C6">
        <w:rPr>
          <w:rFonts w:eastAsia="Times New Roman" w:cs="Arial Narrow"/>
          <w:b/>
          <w:color w:val="C00000"/>
          <w:sz w:val="20"/>
          <w:szCs w:val="20"/>
          <w:lang w:eastAsia="pl-PL"/>
        </w:rPr>
        <w:t>Ś</w:t>
      </w:r>
      <w:r w:rsidRPr="002439C6">
        <w:rPr>
          <w:rFonts w:eastAsia="Times New Roman" w:cs="Arial Narrow"/>
          <w:b/>
          <w:color w:val="C00000"/>
          <w:sz w:val="20"/>
          <w:szCs w:val="20"/>
          <w:lang w:eastAsia="pl-PL"/>
        </w:rPr>
        <w:t>RODKÓW Z KRAJOWEGO FUNDUSZU SZKOLENIOWEGO.</w:t>
      </w:r>
    </w:p>
    <w:p w:rsidR="00C537BB" w:rsidRPr="002439C6" w:rsidRDefault="00C537B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11B5B" w:rsidRPr="002439C6" w:rsidRDefault="00611B5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54397B" w:rsidRPr="002439C6" w:rsidRDefault="0054397B" w:rsidP="00C537BB">
      <w:pPr>
        <w:widowControl w:val="0"/>
        <w:autoSpaceDE w:val="0"/>
        <w:adjustRightInd w:val="0"/>
        <w:spacing w:after="0" w:line="240" w:lineRule="auto"/>
        <w:ind w:right="-96"/>
        <w:jc w:val="both"/>
        <w:rPr>
          <w:rFonts w:eastAsia="Times New Roman" w:cs="Arial"/>
          <w:iCs/>
          <w:spacing w:val="2"/>
          <w:sz w:val="20"/>
          <w:szCs w:val="20"/>
          <w:lang w:eastAsia="pl-PL"/>
        </w:rPr>
      </w:pPr>
    </w:p>
    <w:p w:rsidR="006468DA" w:rsidRDefault="00611B5B" w:rsidP="00611B5B">
      <w:pPr>
        <w:spacing w:after="0" w:line="240" w:lineRule="auto"/>
        <w:rPr>
          <w:sz w:val="20"/>
          <w:szCs w:val="20"/>
        </w:rPr>
      </w:pPr>
      <w:r w:rsidRPr="002439C6">
        <w:rPr>
          <w:sz w:val="20"/>
          <w:szCs w:val="20"/>
        </w:rPr>
        <w:t xml:space="preserve">.………………………….                                                   </w:t>
      </w:r>
      <w:r w:rsidR="006468DA">
        <w:rPr>
          <w:sz w:val="20"/>
          <w:szCs w:val="20"/>
        </w:rPr>
        <w:tab/>
      </w:r>
      <w:r w:rsidR="006468DA">
        <w:rPr>
          <w:sz w:val="20"/>
          <w:szCs w:val="20"/>
        </w:rPr>
        <w:tab/>
      </w:r>
      <w:r w:rsidRPr="002439C6">
        <w:rPr>
          <w:sz w:val="20"/>
          <w:szCs w:val="20"/>
        </w:rPr>
        <w:t xml:space="preserve">  ……………………….………………………………...................</w:t>
      </w:r>
    </w:p>
    <w:p w:rsidR="006468DA" w:rsidRDefault="00611B5B" w:rsidP="00611B5B">
      <w:pPr>
        <w:spacing w:after="0" w:line="240" w:lineRule="auto"/>
        <w:rPr>
          <w:sz w:val="20"/>
          <w:szCs w:val="20"/>
        </w:rPr>
      </w:pPr>
      <w:r w:rsidRPr="002439C6">
        <w:rPr>
          <w:sz w:val="20"/>
          <w:szCs w:val="20"/>
        </w:rPr>
        <w:t xml:space="preserve">Miejscowość, data                                                    </w:t>
      </w:r>
      <w:r w:rsidR="006468DA">
        <w:rPr>
          <w:sz w:val="20"/>
          <w:szCs w:val="20"/>
        </w:rPr>
        <w:t xml:space="preserve">                         </w:t>
      </w:r>
      <w:r w:rsidRPr="002439C6">
        <w:rPr>
          <w:sz w:val="20"/>
          <w:szCs w:val="20"/>
        </w:rPr>
        <w:t xml:space="preserve"> pieczątka i podpis pracodawcy </w:t>
      </w:r>
      <w:r w:rsidR="0008082B" w:rsidRPr="002439C6">
        <w:rPr>
          <w:sz w:val="20"/>
          <w:szCs w:val="20"/>
        </w:rPr>
        <w:t xml:space="preserve">/ </w:t>
      </w:r>
    </w:p>
    <w:p w:rsidR="004E2A75" w:rsidRPr="006468DA" w:rsidRDefault="006468DA" w:rsidP="006468D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osoby  upoważnionej do </w:t>
      </w:r>
      <w:r w:rsidR="00611B5B" w:rsidRPr="002439C6">
        <w:rPr>
          <w:sz w:val="20"/>
          <w:szCs w:val="20"/>
        </w:rPr>
        <w:t xml:space="preserve">reprezentowania pracodawcy                                                                      </w:t>
      </w:r>
    </w:p>
    <w:p w:rsidR="004E2A75" w:rsidRPr="002439C6" w:rsidRDefault="004E2A75" w:rsidP="008F7838">
      <w:pPr>
        <w:pStyle w:val="Akapitzlist"/>
        <w:spacing w:after="0" w:line="240" w:lineRule="auto"/>
        <w:ind w:left="0"/>
        <w:jc w:val="both"/>
        <w:rPr>
          <w:rFonts w:cs="Times New Roman"/>
          <w:sz w:val="20"/>
          <w:szCs w:val="20"/>
        </w:rPr>
      </w:pPr>
    </w:p>
    <w:p w:rsidR="004E2A75" w:rsidRPr="002439C6" w:rsidRDefault="004E2A75" w:rsidP="008F7838">
      <w:pPr>
        <w:pStyle w:val="Akapitzlist"/>
        <w:spacing w:after="0" w:line="240" w:lineRule="auto"/>
        <w:ind w:left="0"/>
        <w:jc w:val="both"/>
        <w:rPr>
          <w:rFonts w:cs="Times New Roman"/>
          <w:sz w:val="20"/>
          <w:szCs w:val="20"/>
        </w:rPr>
      </w:pPr>
    </w:p>
    <w:p w:rsidR="004E2A75" w:rsidRPr="002439C6" w:rsidRDefault="004E2A75" w:rsidP="008F7838">
      <w:pPr>
        <w:pStyle w:val="Akapitzlist"/>
        <w:spacing w:after="0" w:line="240" w:lineRule="auto"/>
        <w:ind w:left="0"/>
        <w:jc w:val="both"/>
        <w:rPr>
          <w:rFonts w:cs="Times New Roman"/>
          <w:sz w:val="20"/>
          <w:szCs w:val="20"/>
        </w:rPr>
      </w:pPr>
    </w:p>
    <w:p w:rsidR="004E2A75" w:rsidRDefault="004E2A75" w:rsidP="008F7838">
      <w:pPr>
        <w:pStyle w:val="Akapitzlist"/>
        <w:spacing w:after="0" w:line="240" w:lineRule="auto"/>
        <w:ind w:left="0"/>
        <w:jc w:val="both"/>
        <w:rPr>
          <w:rFonts w:cs="Times New Roman"/>
          <w:sz w:val="20"/>
          <w:szCs w:val="20"/>
        </w:rPr>
      </w:pPr>
    </w:p>
    <w:p w:rsidR="006468DA" w:rsidRDefault="006468DA"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3D652A" w:rsidRDefault="003D652A" w:rsidP="008F7838">
      <w:pPr>
        <w:pStyle w:val="Akapitzlist"/>
        <w:spacing w:after="0" w:line="240" w:lineRule="auto"/>
        <w:ind w:left="0"/>
        <w:jc w:val="both"/>
        <w:rPr>
          <w:rFonts w:ascii="Times New Roman" w:hAnsi="Times New Roman" w:cs="Times New Roman"/>
          <w:sz w:val="18"/>
          <w:szCs w:val="18"/>
        </w:rPr>
      </w:pPr>
    </w:p>
    <w:p w:rsidR="003D652A" w:rsidRDefault="003D652A" w:rsidP="008F7838">
      <w:pPr>
        <w:pStyle w:val="Akapitzlist"/>
        <w:spacing w:after="0" w:line="240" w:lineRule="auto"/>
        <w:ind w:left="0"/>
        <w:jc w:val="both"/>
        <w:rPr>
          <w:rFonts w:ascii="Times New Roman" w:hAnsi="Times New Roman" w:cs="Times New Roman"/>
          <w:sz w:val="18"/>
          <w:szCs w:val="18"/>
        </w:rPr>
      </w:pPr>
    </w:p>
    <w:p w:rsidR="003D652A" w:rsidRDefault="003D652A" w:rsidP="008F7838">
      <w:pPr>
        <w:pStyle w:val="Akapitzlist"/>
        <w:spacing w:after="0" w:line="240" w:lineRule="auto"/>
        <w:ind w:left="0"/>
        <w:jc w:val="both"/>
        <w:rPr>
          <w:rFonts w:ascii="Times New Roman" w:hAnsi="Times New Roman" w:cs="Times New Roman"/>
          <w:sz w:val="18"/>
          <w:szCs w:val="18"/>
        </w:rPr>
      </w:pPr>
    </w:p>
    <w:p w:rsidR="003D652A" w:rsidRDefault="003D652A" w:rsidP="008F7838">
      <w:pPr>
        <w:pStyle w:val="Akapitzlist"/>
        <w:spacing w:after="0" w:line="240" w:lineRule="auto"/>
        <w:ind w:left="0"/>
        <w:jc w:val="both"/>
        <w:rPr>
          <w:rFonts w:ascii="Times New Roman" w:hAnsi="Times New Roman" w:cs="Times New Roman"/>
          <w:sz w:val="18"/>
          <w:szCs w:val="18"/>
        </w:rPr>
      </w:pPr>
    </w:p>
    <w:p w:rsidR="004E2A75" w:rsidRPr="00F77BF7" w:rsidRDefault="004E2A75" w:rsidP="008F7838">
      <w:pPr>
        <w:pStyle w:val="Akapitzlist"/>
        <w:spacing w:after="0" w:line="240" w:lineRule="auto"/>
        <w:ind w:left="0"/>
        <w:jc w:val="both"/>
        <w:rPr>
          <w:rFonts w:ascii="Times New Roman" w:hAnsi="Times New Roman" w:cs="Times New Roman"/>
          <w:sz w:val="18"/>
          <w:szCs w:val="18"/>
        </w:rPr>
      </w:pPr>
    </w:p>
    <w:p w:rsidR="008F7838" w:rsidRDefault="008F7838" w:rsidP="008F7838">
      <w:pPr>
        <w:pStyle w:val="Akapitzlist"/>
        <w:spacing w:after="0" w:line="240" w:lineRule="auto"/>
        <w:ind w:left="0"/>
        <w:jc w:val="both"/>
        <w:rPr>
          <w:rFonts w:ascii="Times New Roman" w:hAnsi="Times New Roman" w:cs="Times New Roman"/>
          <w:sz w:val="18"/>
          <w:szCs w:val="18"/>
        </w:rPr>
      </w:pPr>
    </w:p>
    <w:p w:rsidR="002B4606" w:rsidRPr="00F77BF7" w:rsidRDefault="002B4606" w:rsidP="008F7838">
      <w:pPr>
        <w:pStyle w:val="Akapitzlist"/>
        <w:spacing w:after="0" w:line="240" w:lineRule="auto"/>
        <w:ind w:left="0"/>
        <w:jc w:val="both"/>
        <w:rPr>
          <w:rFonts w:ascii="Times New Roman" w:hAnsi="Times New Roman" w:cs="Times New Roman"/>
          <w:sz w:val="18"/>
          <w:szCs w:val="18"/>
        </w:rPr>
      </w:pPr>
    </w:p>
    <w:p w:rsidR="008F7838" w:rsidRPr="00C07BCC" w:rsidRDefault="004E2A75" w:rsidP="003C6E68">
      <w:pPr>
        <w:pStyle w:val="Akapitzlist"/>
        <w:numPr>
          <w:ilvl w:val="0"/>
          <w:numId w:val="9"/>
        </w:numPr>
        <w:spacing w:after="0" w:line="240" w:lineRule="auto"/>
        <w:jc w:val="both"/>
        <w:rPr>
          <w:rFonts w:cs="Times New Roman"/>
          <w:b/>
          <w:sz w:val="24"/>
          <w:szCs w:val="24"/>
        </w:rPr>
      </w:pPr>
      <w:r w:rsidRPr="00C07BCC">
        <w:rPr>
          <w:rFonts w:cs="Times New Roman"/>
          <w:b/>
          <w:sz w:val="24"/>
          <w:szCs w:val="24"/>
        </w:rPr>
        <w:t>WYPEŁNIA POWIATOWY</w:t>
      </w:r>
      <w:r w:rsidR="008F7838" w:rsidRPr="00C07BCC">
        <w:rPr>
          <w:rFonts w:cs="Times New Roman"/>
          <w:b/>
          <w:sz w:val="24"/>
          <w:szCs w:val="24"/>
        </w:rPr>
        <w:t xml:space="preserve"> URZĄD PRACY</w:t>
      </w:r>
    </w:p>
    <w:p w:rsidR="008F7838" w:rsidRPr="00C07BCC" w:rsidRDefault="008F7838" w:rsidP="008F7838">
      <w:pPr>
        <w:spacing w:after="0" w:line="240" w:lineRule="auto"/>
        <w:jc w:val="both"/>
        <w:rPr>
          <w:rFonts w:cs="Times New Roman"/>
          <w:sz w:val="24"/>
          <w:szCs w:val="24"/>
        </w:rPr>
      </w:pPr>
    </w:p>
    <w:p w:rsidR="008F7838" w:rsidRPr="00C07BCC" w:rsidRDefault="008F7838" w:rsidP="003C6E68">
      <w:pPr>
        <w:pStyle w:val="Akapitzlist"/>
        <w:numPr>
          <w:ilvl w:val="0"/>
          <w:numId w:val="8"/>
        </w:numPr>
        <w:spacing w:after="0" w:line="360" w:lineRule="auto"/>
        <w:jc w:val="both"/>
        <w:rPr>
          <w:rFonts w:cs="Times New Roman"/>
          <w:sz w:val="24"/>
          <w:szCs w:val="24"/>
        </w:rPr>
      </w:pPr>
      <w:r w:rsidRPr="00C07BCC">
        <w:rPr>
          <w:rFonts w:cs="Times New Roman"/>
          <w:sz w:val="24"/>
          <w:szCs w:val="24"/>
        </w:rPr>
        <w:t>Wniosek sprawdzono pod względem formalnym i merytorycznym</w:t>
      </w:r>
    </w:p>
    <w:p w:rsidR="008F7838" w:rsidRPr="00C07BCC" w:rsidRDefault="008F7838" w:rsidP="008F7838">
      <w:pPr>
        <w:spacing w:after="0" w:line="360" w:lineRule="auto"/>
        <w:jc w:val="both"/>
        <w:rPr>
          <w:rFonts w:cs="Times New Roman"/>
          <w:sz w:val="24"/>
          <w:szCs w:val="24"/>
        </w:rPr>
      </w:pPr>
    </w:p>
    <w:p w:rsidR="008F7838" w:rsidRPr="00C07BCC" w:rsidRDefault="008F7838" w:rsidP="008F7838">
      <w:pPr>
        <w:spacing w:after="0" w:line="360" w:lineRule="auto"/>
        <w:jc w:val="both"/>
        <w:rPr>
          <w:rFonts w:cs="Times New Roman"/>
          <w:sz w:val="24"/>
          <w:szCs w:val="24"/>
        </w:rPr>
      </w:pPr>
    </w:p>
    <w:p w:rsidR="008F7838" w:rsidRPr="00C07BCC" w:rsidRDefault="008F7838"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00BB1F43" w:rsidRPr="00C07BCC">
        <w:rPr>
          <w:rFonts w:cs="Times New Roman"/>
          <w:sz w:val="18"/>
          <w:szCs w:val="18"/>
        </w:rPr>
        <w:t>..</w:t>
      </w:r>
      <w:r w:rsidRPr="00C07BCC">
        <w:rPr>
          <w:rFonts w:cs="Times New Roman"/>
          <w:sz w:val="18"/>
          <w:szCs w:val="18"/>
        </w:rPr>
        <w:t>…….</w:t>
      </w:r>
      <w:r w:rsidRPr="00C07BCC">
        <w:rPr>
          <w:rFonts w:cs="Times New Roman"/>
          <w:sz w:val="18"/>
          <w:szCs w:val="18"/>
        </w:rPr>
        <w:tab/>
        <w:t>……......</w:t>
      </w:r>
      <w:r w:rsidR="00BB1F43" w:rsidRPr="00C07BCC">
        <w:rPr>
          <w:rFonts w:cs="Times New Roman"/>
          <w:sz w:val="18"/>
          <w:szCs w:val="18"/>
        </w:rPr>
        <w:t>.....</w:t>
      </w:r>
      <w:r w:rsidRPr="00C07BCC">
        <w:rPr>
          <w:rFonts w:cs="Times New Roman"/>
          <w:sz w:val="18"/>
          <w:szCs w:val="18"/>
        </w:rPr>
        <w:t>.......................................................</w:t>
      </w:r>
    </w:p>
    <w:p w:rsidR="008F7838" w:rsidRPr="00C07BCC" w:rsidRDefault="00BB1F43" w:rsidP="00BB1F43">
      <w:pPr>
        <w:pStyle w:val="Akapitzlist"/>
        <w:spacing w:after="0" w:line="360" w:lineRule="auto"/>
        <w:ind w:left="1080"/>
        <w:jc w:val="both"/>
        <w:rPr>
          <w:rFonts w:cs="Times New Roman"/>
          <w:sz w:val="18"/>
          <w:szCs w:val="18"/>
        </w:rPr>
      </w:pPr>
      <w:r w:rsidRPr="00C07BCC">
        <w:rPr>
          <w:rFonts w:cs="Times New Roman"/>
          <w:sz w:val="18"/>
          <w:szCs w:val="18"/>
        </w:rPr>
        <w:t xml:space="preserve"> data</w:t>
      </w:r>
      <w:r w:rsidRPr="00C07BCC">
        <w:rPr>
          <w:rFonts w:cs="Times New Roman"/>
          <w:sz w:val="18"/>
          <w:szCs w:val="18"/>
        </w:rPr>
        <w:tab/>
      </w:r>
      <w:r w:rsidRPr="00C07BCC">
        <w:rPr>
          <w:rFonts w:cs="Times New Roman"/>
          <w:sz w:val="18"/>
          <w:szCs w:val="18"/>
        </w:rPr>
        <w:tab/>
      </w:r>
      <w:r w:rsidRPr="00C07BCC">
        <w:rPr>
          <w:rFonts w:cs="Times New Roman"/>
          <w:sz w:val="18"/>
          <w:szCs w:val="18"/>
        </w:rPr>
        <w:tab/>
      </w:r>
      <w:r w:rsidRPr="00C07BCC">
        <w:rPr>
          <w:rFonts w:cs="Times New Roman"/>
          <w:sz w:val="18"/>
          <w:szCs w:val="18"/>
        </w:rPr>
        <w:tab/>
        <w:t xml:space="preserve">                                   </w:t>
      </w:r>
      <w:r w:rsidR="008F7838" w:rsidRPr="00C07BCC">
        <w:rPr>
          <w:rFonts w:cs="Times New Roman"/>
          <w:sz w:val="18"/>
          <w:szCs w:val="18"/>
        </w:rPr>
        <w:tab/>
        <w:t xml:space="preserve">podpis pracownika merytorycznego </w:t>
      </w:r>
    </w:p>
    <w:p w:rsidR="008F7838" w:rsidRPr="00C07BCC" w:rsidRDefault="008F7838" w:rsidP="008F7838">
      <w:pPr>
        <w:spacing w:after="0" w:line="360" w:lineRule="auto"/>
        <w:jc w:val="both"/>
        <w:rPr>
          <w:rFonts w:cs="Times New Roman"/>
          <w:sz w:val="24"/>
          <w:szCs w:val="24"/>
        </w:rPr>
      </w:pPr>
    </w:p>
    <w:p w:rsidR="008F7838" w:rsidRPr="00C07BCC" w:rsidRDefault="008F7838" w:rsidP="003C6E68">
      <w:pPr>
        <w:pStyle w:val="Akapitzlist"/>
        <w:numPr>
          <w:ilvl w:val="0"/>
          <w:numId w:val="8"/>
        </w:numPr>
        <w:spacing w:after="0" w:line="360" w:lineRule="auto"/>
        <w:jc w:val="both"/>
        <w:rPr>
          <w:rFonts w:cs="Times New Roman"/>
          <w:sz w:val="24"/>
          <w:szCs w:val="24"/>
        </w:rPr>
      </w:pPr>
      <w:r w:rsidRPr="00C07BCC">
        <w:rPr>
          <w:rFonts w:cs="Times New Roman"/>
          <w:sz w:val="24"/>
          <w:szCs w:val="24"/>
        </w:rPr>
        <w:t>Sposób rozpatrzenia wniosku*:</w:t>
      </w:r>
    </w:p>
    <w:p w:rsidR="008F7838" w:rsidRPr="00C07BCC" w:rsidRDefault="008F7838" w:rsidP="008F7838">
      <w:pPr>
        <w:pStyle w:val="Akapitzlist"/>
        <w:ind w:left="0"/>
        <w:rPr>
          <w:rFonts w:cs="Times New Roman"/>
        </w:rPr>
      </w:pPr>
      <w:r w:rsidRPr="00C07BCC">
        <w:rPr>
          <w:rFonts w:cs="Times New Roman"/>
          <w:sz w:val="24"/>
          <w:szCs w:val="24"/>
        </w:rPr>
        <w:tab/>
        <w:t xml:space="preserve">-  </w:t>
      </w:r>
      <w:r w:rsidRPr="00C07BCC">
        <w:rPr>
          <w:rFonts w:cs="Times New Roman"/>
        </w:rPr>
        <w:t>pozytywnie:</w:t>
      </w:r>
    </w:p>
    <w:p w:rsidR="008F7838" w:rsidRPr="00C07BCC" w:rsidRDefault="008F7838" w:rsidP="008F7838">
      <w:pPr>
        <w:pStyle w:val="Akapitzlist"/>
        <w:ind w:left="0"/>
        <w:rPr>
          <w:rFonts w:cs="Times New Roman"/>
        </w:rPr>
      </w:pPr>
      <w:r w:rsidRPr="00C07BCC">
        <w:rPr>
          <w:rFonts w:cs="Times New Roman"/>
        </w:rPr>
        <w:tab/>
      </w:r>
      <w:r w:rsidRPr="00C07BCC">
        <w:rPr>
          <w:rFonts w:cs="Times New Roman"/>
        </w:rPr>
        <w:tab/>
        <w:t>-  w całości,</w:t>
      </w:r>
    </w:p>
    <w:p w:rsidR="00BB1F43" w:rsidRPr="00C07BCC" w:rsidRDefault="008F7838" w:rsidP="008F7838">
      <w:pPr>
        <w:pStyle w:val="Akapitzlist"/>
        <w:ind w:left="0"/>
        <w:rPr>
          <w:rFonts w:cs="Times New Roman"/>
        </w:rPr>
      </w:pPr>
      <w:r w:rsidRPr="00C07BCC">
        <w:rPr>
          <w:rFonts w:cs="Times New Roman"/>
        </w:rPr>
        <w:t xml:space="preserve">    </w:t>
      </w:r>
      <w:r w:rsidRPr="00C07BCC">
        <w:rPr>
          <w:rFonts w:cs="Times New Roman"/>
        </w:rPr>
        <w:tab/>
      </w:r>
      <w:r w:rsidRPr="00C07BCC">
        <w:rPr>
          <w:rFonts w:cs="Times New Roman"/>
        </w:rPr>
        <w:tab/>
      </w:r>
    </w:p>
    <w:p w:rsidR="008F7838" w:rsidRPr="00C07BCC" w:rsidRDefault="00BB1F43" w:rsidP="008F7838">
      <w:pPr>
        <w:pStyle w:val="Akapitzlist"/>
        <w:ind w:left="0"/>
        <w:rPr>
          <w:rFonts w:cs="Times New Roman"/>
        </w:rPr>
      </w:pPr>
      <w:r w:rsidRPr="00C07BCC">
        <w:rPr>
          <w:rFonts w:cs="Times New Roman"/>
        </w:rPr>
        <w:tab/>
      </w:r>
      <w:r w:rsidR="008F7838" w:rsidRPr="00C07BCC">
        <w:rPr>
          <w:rFonts w:cs="Times New Roman"/>
        </w:rPr>
        <w:t>-  w części dotyczącej:</w:t>
      </w:r>
    </w:p>
    <w:p w:rsidR="008F7838" w:rsidRPr="00C07BCC" w:rsidRDefault="008F7838" w:rsidP="008F7838">
      <w:pPr>
        <w:pStyle w:val="Akapitzlist"/>
        <w:ind w:left="0"/>
        <w:rPr>
          <w:rFonts w:cs="Times New Roman"/>
          <w:b/>
          <w:i/>
        </w:rPr>
      </w:pPr>
    </w:p>
    <w:p w:rsidR="008F7838" w:rsidRPr="00C07BCC" w:rsidRDefault="008F7838" w:rsidP="00C07BCC">
      <w:pPr>
        <w:pStyle w:val="Akapitzlist"/>
        <w:spacing w:line="240" w:lineRule="auto"/>
        <w:ind w:left="0"/>
        <w:rPr>
          <w:rFonts w:cs="Times New Roman"/>
        </w:rPr>
      </w:pPr>
      <w:r w:rsidRPr="00C07BCC">
        <w:rPr>
          <w:rFonts w:cs="Times New Roman"/>
          <w:b/>
          <w:i/>
        </w:rPr>
        <w:tab/>
      </w:r>
      <w:r w:rsidRPr="00C07BCC">
        <w:rPr>
          <w:rFonts w:cs="Times New Roman"/>
          <w:b/>
          <w:i/>
        </w:rPr>
        <w:tab/>
        <w:t>…………………………………………</w:t>
      </w:r>
      <w:r w:rsidR="006C2B4B" w:rsidRPr="00C07BCC">
        <w:rPr>
          <w:rFonts w:cs="Times New Roman"/>
          <w:b/>
          <w:i/>
        </w:rPr>
        <w:t>……………………………..</w:t>
      </w:r>
      <w:r w:rsidRPr="00C07BCC">
        <w:rPr>
          <w:rFonts w:cs="Times New Roman"/>
          <w:b/>
          <w:i/>
        </w:rPr>
        <w:t>………………………………………………</w:t>
      </w:r>
      <w:r w:rsidRPr="00C07BCC">
        <w:rPr>
          <w:rFonts w:cs="Times New Roman"/>
        </w:rPr>
        <w:t xml:space="preserve"> </w:t>
      </w:r>
    </w:p>
    <w:p w:rsidR="008F7838" w:rsidRPr="00C07BCC" w:rsidRDefault="008F7838" w:rsidP="00C07BCC">
      <w:pPr>
        <w:pStyle w:val="Akapitzlist"/>
        <w:spacing w:line="240" w:lineRule="auto"/>
        <w:ind w:left="0"/>
        <w:rPr>
          <w:rFonts w:cs="Times New Roman"/>
        </w:rPr>
      </w:pPr>
    </w:p>
    <w:p w:rsidR="006C2B4B" w:rsidRPr="00C07BCC" w:rsidRDefault="008F7838" w:rsidP="00C07BCC">
      <w:pPr>
        <w:pStyle w:val="Akapitzlist"/>
        <w:spacing w:line="240" w:lineRule="auto"/>
        <w:ind w:left="0"/>
        <w:rPr>
          <w:rFonts w:cs="Times New Roman"/>
        </w:rPr>
      </w:pPr>
      <w:r w:rsidRPr="00C07BCC">
        <w:rPr>
          <w:rFonts w:cs="Times New Roman"/>
        </w:rPr>
        <w:tab/>
      </w:r>
      <w:r w:rsidRPr="00C07BCC">
        <w:rPr>
          <w:rFonts w:cs="Times New Roman"/>
        </w:rPr>
        <w:tab/>
      </w:r>
      <w:r w:rsidR="006C2B4B" w:rsidRPr="00C07BCC">
        <w:rPr>
          <w:rFonts w:cs="Times New Roman"/>
          <w:b/>
          <w:i/>
        </w:rPr>
        <w:t>………………………………………………………………………..………………………………………………</w:t>
      </w:r>
      <w:r w:rsidR="006C2B4B" w:rsidRPr="00C07BCC">
        <w:rPr>
          <w:rFonts w:cs="Times New Roman"/>
        </w:rPr>
        <w:t xml:space="preserve"> </w:t>
      </w:r>
    </w:p>
    <w:p w:rsidR="008F7838" w:rsidRPr="00C07BCC" w:rsidRDefault="008F7838" w:rsidP="00C07BCC">
      <w:pPr>
        <w:pStyle w:val="Akapitzlist"/>
        <w:spacing w:line="240" w:lineRule="auto"/>
        <w:ind w:left="0"/>
        <w:rPr>
          <w:rFonts w:cs="Times New Roman"/>
          <w:b/>
        </w:rPr>
      </w:pPr>
    </w:p>
    <w:p w:rsidR="006C2B4B" w:rsidRPr="00C07BCC" w:rsidRDefault="008F7838" w:rsidP="00C07BCC">
      <w:pPr>
        <w:pStyle w:val="Akapitzlist"/>
        <w:spacing w:line="240" w:lineRule="auto"/>
        <w:ind w:left="0"/>
        <w:rPr>
          <w:rFonts w:cs="Times New Roman"/>
        </w:rPr>
      </w:pPr>
      <w:r w:rsidRPr="00C07BCC">
        <w:rPr>
          <w:rFonts w:cs="Times New Roman"/>
          <w:b/>
        </w:rPr>
        <w:tab/>
      </w:r>
      <w:r w:rsidRPr="00C07BCC">
        <w:rPr>
          <w:rFonts w:cs="Times New Roman"/>
          <w:b/>
        </w:rPr>
        <w:tab/>
      </w:r>
      <w:r w:rsidR="006C2B4B" w:rsidRPr="00C07BCC">
        <w:rPr>
          <w:rFonts w:cs="Times New Roman"/>
        </w:rPr>
        <w:t xml:space="preserve"> </w:t>
      </w:r>
    </w:p>
    <w:p w:rsidR="008F7838" w:rsidRPr="00C07BCC" w:rsidRDefault="008F7838" w:rsidP="008F7838">
      <w:pPr>
        <w:pStyle w:val="Akapitzlist"/>
        <w:ind w:left="0"/>
        <w:rPr>
          <w:rFonts w:cs="Times New Roman"/>
          <w:b/>
        </w:rPr>
      </w:pPr>
    </w:p>
    <w:p w:rsidR="008F7838" w:rsidRPr="00C07BCC" w:rsidRDefault="008F7838" w:rsidP="008F7838">
      <w:pPr>
        <w:pStyle w:val="Akapitzlist"/>
        <w:ind w:left="0"/>
        <w:rPr>
          <w:rFonts w:cs="Times New Roman"/>
          <w:b/>
        </w:rPr>
      </w:pPr>
      <w:r w:rsidRPr="00C07BCC">
        <w:rPr>
          <w:rFonts w:cs="Times New Roman"/>
          <w:b/>
        </w:rPr>
        <w:tab/>
      </w:r>
      <w:r w:rsidRPr="00C07BCC">
        <w:rPr>
          <w:rFonts w:cs="Times New Roman"/>
          <w:b/>
        </w:rPr>
        <w:tab/>
      </w:r>
      <w:r w:rsidRPr="00C07BCC">
        <w:rPr>
          <w:rFonts w:cs="Times New Roman"/>
          <w:b/>
        </w:rPr>
        <w:tab/>
      </w:r>
    </w:p>
    <w:p w:rsidR="008F7838" w:rsidRPr="00C07BCC" w:rsidRDefault="008F7838" w:rsidP="008F7838">
      <w:pPr>
        <w:pStyle w:val="Akapitzlist"/>
        <w:spacing w:after="0" w:line="360" w:lineRule="auto"/>
        <w:ind w:left="1080" w:hanging="513"/>
        <w:jc w:val="both"/>
        <w:rPr>
          <w:rFonts w:cs="Times New Roman"/>
        </w:rPr>
      </w:pPr>
      <w:r w:rsidRPr="00C07BCC">
        <w:rPr>
          <w:rFonts w:cs="Times New Roman"/>
        </w:rPr>
        <w:t xml:space="preserve">  -  negatywnie,</w:t>
      </w:r>
    </w:p>
    <w:p w:rsidR="00C07BCC" w:rsidRDefault="00C07BCC" w:rsidP="008F7838">
      <w:pPr>
        <w:pStyle w:val="Akapitzlist"/>
        <w:spacing w:after="0" w:line="360" w:lineRule="auto"/>
        <w:ind w:left="709"/>
        <w:jc w:val="both"/>
        <w:rPr>
          <w:rFonts w:cs="Times New Roman"/>
          <w:sz w:val="24"/>
          <w:szCs w:val="24"/>
        </w:rPr>
      </w:pPr>
    </w:p>
    <w:p w:rsidR="008F7838" w:rsidRPr="00C07BCC" w:rsidRDefault="008F7838" w:rsidP="008F7838">
      <w:pPr>
        <w:pStyle w:val="Akapitzlist"/>
        <w:spacing w:after="0" w:line="360" w:lineRule="auto"/>
        <w:ind w:left="709"/>
        <w:jc w:val="both"/>
        <w:rPr>
          <w:rFonts w:cs="Times New Roman"/>
          <w:sz w:val="24"/>
          <w:szCs w:val="24"/>
        </w:rPr>
      </w:pPr>
      <w:r w:rsidRPr="00C07BCC">
        <w:rPr>
          <w:rFonts w:cs="Times New Roman"/>
          <w:sz w:val="24"/>
          <w:szCs w:val="24"/>
        </w:rPr>
        <w:t xml:space="preserve">- pozostawiony bez rozpatrzenia (niewłaściwe skreślić) </w:t>
      </w:r>
    </w:p>
    <w:p w:rsidR="008F7838" w:rsidRPr="00C07BCC" w:rsidRDefault="008F7838" w:rsidP="008F7838">
      <w:pPr>
        <w:pStyle w:val="Akapitzlist"/>
        <w:spacing w:after="0" w:line="360" w:lineRule="auto"/>
        <w:jc w:val="both"/>
        <w:rPr>
          <w:rFonts w:cs="Times New Roman"/>
          <w:sz w:val="24"/>
          <w:szCs w:val="24"/>
        </w:rPr>
      </w:pPr>
      <w:r w:rsidRPr="00C07BCC">
        <w:rPr>
          <w:rFonts w:cs="Times New Roman"/>
          <w:sz w:val="24"/>
          <w:szCs w:val="24"/>
        </w:rPr>
        <w:t>*</w:t>
      </w:r>
      <w:r w:rsidRPr="00C07BCC">
        <w:rPr>
          <w:rFonts w:cs="Times New Roman"/>
          <w:sz w:val="18"/>
          <w:szCs w:val="18"/>
        </w:rPr>
        <w:t>niewłaściwe skreślić</w:t>
      </w:r>
    </w:p>
    <w:p w:rsidR="008F7838" w:rsidRPr="00C07BCC" w:rsidRDefault="008F7838" w:rsidP="008F7838">
      <w:pPr>
        <w:pStyle w:val="Akapitzlist"/>
        <w:spacing w:after="0" w:line="360" w:lineRule="auto"/>
        <w:jc w:val="both"/>
        <w:rPr>
          <w:rFonts w:cs="Times New Roman"/>
          <w:sz w:val="24"/>
          <w:szCs w:val="24"/>
        </w:rPr>
      </w:pPr>
    </w:p>
    <w:p w:rsidR="008F7838" w:rsidRPr="00C07BCC" w:rsidRDefault="008F7838" w:rsidP="008F7838">
      <w:pPr>
        <w:pStyle w:val="Akapitzlist"/>
        <w:spacing w:after="0" w:line="360" w:lineRule="auto"/>
        <w:jc w:val="both"/>
        <w:rPr>
          <w:rFonts w:cs="Times New Roman"/>
          <w:sz w:val="24"/>
          <w:szCs w:val="24"/>
        </w:rPr>
      </w:pPr>
    </w:p>
    <w:p w:rsidR="00BB1F43" w:rsidRPr="00C07BCC" w:rsidRDefault="00BB1F43"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Pr="00C07BCC">
        <w:rPr>
          <w:rFonts w:cs="Times New Roman"/>
          <w:sz w:val="18"/>
          <w:szCs w:val="18"/>
        </w:rPr>
        <w:tab/>
        <w:t>……..................................................................</w:t>
      </w:r>
    </w:p>
    <w:p w:rsidR="00BB1F43" w:rsidRPr="00C07BCC" w:rsidRDefault="00C07BCC" w:rsidP="00BB1F43">
      <w:pPr>
        <w:pStyle w:val="Akapitzlist"/>
        <w:spacing w:after="0" w:line="360" w:lineRule="auto"/>
        <w:ind w:left="1080"/>
        <w:jc w:val="both"/>
        <w:rPr>
          <w:rFonts w:cs="Times New Roman"/>
          <w:sz w:val="18"/>
          <w:szCs w:val="18"/>
        </w:rPr>
      </w:pPr>
      <w:r>
        <w:rPr>
          <w:rFonts w:cs="Times New Roman"/>
          <w:sz w:val="18"/>
          <w:szCs w:val="18"/>
        </w:rPr>
        <w:t xml:space="preserve">    </w:t>
      </w:r>
      <w:r w:rsidR="00BB1F43" w:rsidRPr="00C07BCC">
        <w:rPr>
          <w:rFonts w:cs="Times New Roman"/>
          <w:sz w:val="18"/>
          <w:szCs w:val="18"/>
        </w:rPr>
        <w:t xml:space="preserve"> data</w:t>
      </w:r>
      <w:r w:rsidR="00BB1F43" w:rsidRPr="00C07BCC">
        <w:rPr>
          <w:rFonts w:cs="Times New Roman"/>
          <w:sz w:val="18"/>
          <w:szCs w:val="18"/>
        </w:rPr>
        <w:tab/>
      </w:r>
      <w:r w:rsidR="00BB1F43" w:rsidRPr="00C07BCC">
        <w:rPr>
          <w:rFonts w:cs="Times New Roman"/>
          <w:sz w:val="18"/>
          <w:szCs w:val="18"/>
        </w:rPr>
        <w:tab/>
      </w:r>
      <w:r w:rsidR="00BB1F43" w:rsidRPr="00C07BCC">
        <w:rPr>
          <w:rFonts w:cs="Times New Roman"/>
          <w:sz w:val="18"/>
          <w:szCs w:val="18"/>
        </w:rPr>
        <w:tab/>
      </w:r>
      <w:r w:rsidR="00BB1F43" w:rsidRPr="00C07BCC">
        <w:rPr>
          <w:rFonts w:cs="Times New Roman"/>
          <w:sz w:val="18"/>
          <w:szCs w:val="18"/>
        </w:rPr>
        <w:tab/>
        <w:t xml:space="preserve">                                   </w:t>
      </w:r>
      <w:r w:rsidR="00BB1F43" w:rsidRPr="00C07BCC">
        <w:rPr>
          <w:rFonts w:cs="Times New Roman"/>
          <w:sz w:val="18"/>
          <w:szCs w:val="18"/>
        </w:rPr>
        <w:tab/>
        <w:t>podpis i pieczęć Kierownika CAZ</w:t>
      </w: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234192" w:rsidRPr="00C07BCC" w:rsidRDefault="00234192" w:rsidP="008F7838">
      <w:pPr>
        <w:tabs>
          <w:tab w:val="left" w:pos="5812"/>
          <w:tab w:val="left" w:pos="5954"/>
          <w:tab w:val="left" w:pos="6096"/>
          <w:tab w:val="left" w:pos="7655"/>
        </w:tabs>
        <w:spacing w:after="0" w:line="240" w:lineRule="auto"/>
        <w:ind w:left="708" w:right="139"/>
        <w:jc w:val="center"/>
        <w:rPr>
          <w:rFonts w:cs="Times New Roman"/>
          <w:sz w:val="18"/>
          <w:szCs w:val="18"/>
        </w:rPr>
      </w:pPr>
    </w:p>
    <w:p w:rsidR="008F7838" w:rsidRPr="00C07BCC" w:rsidRDefault="008F7838" w:rsidP="008F7838">
      <w:pPr>
        <w:pStyle w:val="Akapitzlist"/>
        <w:spacing w:after="0" w:line="360" w:lineRule="auto"/>
        <w:jc w:val="both"/>
        <w:rPr>
          <w:rFonts w:cs="Times New Roman"/>
          <w:sz w:val="24"/>
          <w:szCs w:val="24"/>
        </w:rPr>
      </w:pPr>
    </w:p>
    <w:p w:rsidR="008F7838" w:rsidRPr="00C07BCC" w:rsidRDefault="008F7838" w:rsidP="003C6E68">
      <w:pPr>
        <w:pStyle w:val="Akapitzlist"/>
        <w:numPr>
          <w:ilvl w:val="0"/>
          <w:numId w:val="8"/>
        </w:numPr>
        <w:spacing w:after="0" w:line="240" w:lineRule="auto"/>
        <w:jc w:val="both"/>
        <w:rPr>
          <w:rFonts w:cs="Times New Roman"/>
          <w:sz w:val="24"/>
          <w:szCs w:val="24"/>
        </w:rPr>
      </w:pPr>
      <w:r w:rsidRPr="00C07BCC">
        <w:rPr>
          <w:rFonts w:cs="Times New Roman"/>
          <w:sz w:val="24"/>
          <w:szCs w:val="24"/>
        </w:rPr>
        <w:t>Przyznano środki na kształcenie ustawiczne z KFS w wysokości:</w:t>
      </w:r>
    </w:p>
    <w:p w:rsidR="008F7838" w:rsidRPr="00C07BCC" w:rsidRDefault="008F7838" w:rsidP="008F7838">
      <w:pPr>
        <w:pStyle w:val="Akapitzlist"/>
        <w:spacing w:after="0" w:line="240" w:lineRule="auto"/>
        <w:ind w:left="1080"/>
        <w:jc w:val="both"/>
        <w:rPr>
          <w:rFonts w:cs="Times New Roman"/>
          <w:sz w:val="24"/>
          <w:szCs w:val="24"/>
        </w:rPr>
      </w:pPr>
    </w:p>
    <w:p w:rsidR="008F7838" w:rsidRPr="00C07BCC" w:rsidRDefault="008F7838" w:rsidP="008F7838">
      <w:pPr>
        <w:pStyle w:val="Akapitzlist"/>
        <w:spacing w:after="0" w:line="240" w:lineRule="auto"/>
        <w:ind w:left="1080"/>
        <w:jc w:val="both"/>
        <w:rPr>
          <w:rFonts w:cs="Times New Roman"/>
          <w:sz w:val="24"/>
          <w:szCs w:val="24"/>
        </w:rPr>
      </w:pPr>
    </w:p>
    <w:p w:rsidR="00BB1F43" w:rsidRPr="00C07BCC" w:rsidRDefault="008F7838" w:rsidP="00BB1F43">
      <w:pPr>
        <w:pStyle w:val="Akapitzlist"/>
        <w:spacing w:after="0" w:line="240" w:lineRule="auto"/>
        <w:ind w:left="0"/>
        <w:rPr>
          <w:rFonts w:cs="Times New Roman"/>
          <w:sz w:val="24"/>
          <w:szCs w:val="24"/>
        </w:rPr>
      </w:pPr>
      <w:r w:rsidRPr="00C07BCC">
        <w:rPr>
          <w:rFonts w:cs="Times New Roman"/>
          <w:sz w:val="24"/>
          <w:szCs w:val="24"/>
        </w:rPr>
        <w:t>………</w:t>
      </w:r>
      <w:r w:rsidR="00BB1F43" w:rsidRPr="00C07BCC">
        <w:rPr>
          <w:rFonts w:cs="Times New Roman"/>
          <w:sz w:val="24"/>
          <w:szCs w:val="24"/>
        </w:rPr>
        <w:t>…………………………………………….</w:t>
      </w:r>
      <w:r w:rsidRPr="00C07BCC">
        <w:rPr>
          <w:rFonts w:cs="Times New Roman"/>
          <w:sz w:val="24"/>
          <w:szCs w:val="24"/>
        </w:rPr>
        <w:t>……zł</w:t>
      </w:r>
      <w:r w:rsidR="00BB1F43" w:rsidRPr="00C07BCC">
        <w:rPr>
          <w:rFonts w:cs="Times New Roman"/>
          <w:sz w:val="24"/>
          <w:szCs w:val="24"/>
        </w:rPr>
        <w:t xml:space="preserve"> </w:t>
      </w:r>
    </w:p>
    <w:p w:rsidR="00BB1F43" w:rsidRPr="00C07BCC" w:rsidRDefault="00BB1F43" w:rsidP="00BB1F43">
      <w:pPr>
        <w:pStyle w:val="Akapitzlist"/>
        <w:spacing w:after="0" w:line="240" w:lineRule="auto"/>
        <w:ind w:left="0"/>
        <w:rPr>
          <w:rFonts w:cs="Times New Roman"/>
          <w:sz w:val="24"/>
          <w:szCs w:val="24"/>
        </w:rPr>
      </w:pPr>
    </w:p>
    <w:p w:rsidR="008F7838" w:rsidRPr="00C07BCC" w:rsidRDefault="008F7838" w:rsidP="00BB1F43">
      <w:pPr>
        <w:pStyle w:val="Akapitzlist"/>
        <w:spacing w:after="0" w:line="240" w:lineRule="auto"/>
        <w:ind w:left="0"/>
        <w:rPr>
          <w:rFonts w:cs="Times New Roman"/>
          <w:sz w:val="24"/>
          <w:szCs w:val="24"/>
        </w:rPr>
      </w:pPr>
      <w:r w:rsidRPr="00C07BCC">
        <w:rPr>
          <w:rFonts w:cs="Times New Roman"/>
          <w:sz w:val="24"/>
          <w:szCs w:val="24"/>
        </w:rPr>
        <w:t>(słownie:………………………………………………………………………</w:t>
      </w:r>
      <w:r w:rsidR="00BB1F43" w:rsidRPr="00C07BCC">
        <w:rPr>
          <w:rFonts w:cs="Times New Roman"/>
          <w:sz w:val="24"/>
          <w:szCs w:val="24"/>
        </w:rPr>
        <w:t>……………………</w:t>
      </w:r>
      <w:r w:rsidR="00C07BCC">
        <w:rPr>
          <w:rFonts w:cs="Times New Roman"/>
          <w:sz w:val="24"/>
          <w:szCs w:val="24"/>
        </w:rPr>
        <w:t>……………………………………..</w:t>
      </w:r>
      <w:r w:rsidR="00BB1F43" w:rsidRPr="00C07BCC">
        <w:rPr>
          <w:rFonts w:cs="Times New Roman"/>
          <w:sz w:val="24"/>
          <w:szCs w:val="24"/>
        </w:rPr>
        <w:t>……</w:t>
      </w:r>
      <w:r w:rsidRPr="00C07BCC">
        <w:rPr>
          <w:rFonts w:cs="Times New Roman"/>
          <w:sz w:val="24"/>
          <w:szCs w:val="24"/>
        </w:rPr>
        <w:t>……….)</w:t>
      </w:r>
    </w:p>
    <w:p w:rsidR="008F7838" w:rsidRPr="00C07BCC" w:rsidRDefault="008F7838"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8F7838" w:rsidRDefault="008F7838"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C07BCC" w:rsidRDefault="00C07BCC"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C07BCC" w:rsidRPr="00C07BCC" w:rsidRDefault="00C07BCC" w:rsidP="008F7838">
      <w:pPr>
        <w:tabs>
          <w:tab w:val="left" w:pos="5812"/>
          <w:tab w:val="left" w:pos="5954"/>
          <w:tab w:val="left" w:pos="7088"/>
          <w:tab w:val="left" w:pos="7655"/>
        </w:tabs>
        <w:spacing w:after="0" w:line="240" w:lineRule="auto"/>
        <w:ind w:left="708" w:right="139"/>
        <w:jc w:val="center"/>
        <w:rPr>
          <w:rFonts w:cs="Times New Roman"/>
          <w:sz w:val="24"/>
          <w:szCs w:val="24"/>
        </w:rPr>
      </w:pPr>
    </w:p>
    <w:p w:rsidR="00BB1F43" w:rsidRPr="00C07BCC" w:rsidRDefault="00BB1F43" w:rsidP="00BB1F43">
      <w:pPr>
        <w:pStyle w:val="Akapitzlist"/>
        <w:tabs>
          <w:tab w:val="left" w:pos="5812"/>
          <w:tab w:val="left" w:pos="5954"/>
          <w:tab w:val="left" w:pos="7088"/>
          <w:tab w:val="left" w:pos="7655"/>
        </w:tabs>
        <w:spacing w:after="0" w:line="240" w:lineRule="auto"/>
        <w:ind w:left="0" w:right="139"/>
        <w:jc w:val="both"/>
        <w:rPr>
          <w:rFonts w:cs="Times New Roman"/>
          <w:sz w:val="18"/>
          <w:szCs w:val="18"/>
        </w:rPr>
      </w:pPr>
      <w:r w:rsidRPr="00C07BCC">
        <w:rPr>
          <w:rFonts w:cs="Times New Roman"/>
          <w:sz w:val="18"/>
          <w:szCs w:val="18"/>
        </w:rPr>
        <w:t>………………………………..…….</w:t>
      </w:r>
      <w:r w:rsidRPr="00C07BCC">
        <w:rPr>
          <w:rFonts w:cs="Times New Roman"/>
          <w:sz w:val="18"/>
          <w:szCs w:val="18"/>
        </w:rPr>
        <w:tab/>
        <w:t>……..................................................................</w:t>
      </w:r>
    </w:p>
    <w:p w:rsidR="00BB1F43" w:rsidRPr="00C07BCC" w:rsidRDefault="00BB1F43" w:rsidP="00BB1F43">
      <w:pPr>
        <w:pStyle w:val="Akapitzlist"/>
        <w:spacing w:after="0" w:line="360" w:lineRule="auto"/>
        <w:ind w:left="1080"/>
        <w:jc w:val="both"/>
        <w:rPr>
          <w:rFonts w:cs="Times New Roman"/>
          <w:sz w:val="18"/>
          <w:szCs w:val="18"/>
        </w:rPr>
      </w:pPr>
      <w:r w:rsidRPr="00C07BCC">
        <w:rPr>
          <w:rFonts w:cs="Times New Roman"/>
          <w:sz w:val="18"/>
          <w:szCs w:val="18"/>
        </w:rPr>
        <w:t xml:space="preserve">              data</w:t>
      </w:r>
      <w:r w:rsidRPr="00C07BCC">
        <w:rPr>
          <w:rFonts w:cs="Times New Roman"/>
          <w:sz w:val="18"/>
          <w:szCs w:val="18"/>
        </w:rPr>
        <w:tab/>
      </w:r>
      <w:r w:rsidRPr="00C07BCC">
        <w:rPr>
          <w:rFonts w:cs="Times New Roman"/>
          <w:sz w:val="18"/>
          <w:szCs w:val="18"/>
        </w:rPr>
        <w:tab/>
      </w:r>
      <w:r w:rsidRPr="00C07BCC">
        <w:rPr>
          <w:rFonts w:cs="Times New Roman"/>
          <w:sz w:val="18"/>
          <w:szCs w:val="18"/>
        </w:rPr>
        <w:tab/>
      </w:r>
      <w:r w:rsidRPr="00C07BCC">
        <w:rPr>
          <w:rFonts w:cs="Times New Roman"/>
          <w:sz w:val="18"/>
          <w:szCs w:val="18"/>
        </w:rPr>
        <w:tab/>
        <w:t xml:space="preserve">                                   </w:t>
      </w:r>
      <w:r w:rsidRPr="00C07BCC">
        <w:rPr>
          <w:rFonts w:cs="Times New Roman"/>
          <w:sz w:val="18"/>
          <w:szCs w:val="18"/>
        </w:rPr>
        <w:tab/>
        <w:t xml:space="preserve">podpis i pieczęć PUP  </w:t>
      </w:r>
    </w:p>
    <w:p w:rsidR="00BB1F43" w:rsidRPr="00C07BCC" w:rsidRDefault="00BB1F43" w:rsidP="00F33021">
      <w:pPr>
        <w:spacing w:after="0" w:line="240" w:lineRule="exact"/>
        <w:rPr>
          <w:rFonts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2B4606" w:rsidRPr="00C07BCC" w:rsidRDefault="00BB1F43" w:rsidP="001834B9">
      <w:pPr>
        <w:spacing w:after="0" w:line="240" w:lineRule="exact"/>
        <w:jc w:val="right"/>
        <w:rPr>
          <w:rFonts w:cs="Times New Roman"/>
          <w:sz w:val="24"/>
          <w:szCs w:val="24"/>
        </w:rPr>
      </w:pPr>
      <w:r w:rsidRPr="00C07BCC">
        <w:rPr>
          <w:rFonts w:cs="Times New Roman"/>
          <w:b/>
          <w:i/>
          <w:sz w:val="20"/>
          <w:szCs w:val="20"/>
        </w:rPr>
        <w:t>Załącznik  nr 1</w:t>
      </w:r>
    </w:p>
    <w:p w:rsidR="00BB1F43" w:rsidRPr="00C07BCC" w:rsidRDefault="00BB1F43" w:rsidP="00F33021">
      <w:pPr>
        <w:spacing w:after="0" w:line="240" w:lineRule="exact"/>
        <w:rPr>
          <w:rFonts w:cs="Times New Roman"/>
          <w:sz w:val="24"/>
          <w:szCs w:val="24"/>
        </w:rPr>
      </w:pPr>
    </w:p>
    <w:p w:rsidR="007314B6" w:rsidRPr="00C07BCC" w:rsidRDefault="008F7838" w:rsidP="00F33021">
      <w:pPr>
        <w:spacing w:after="0" w:line="240" w:lineRule="exact"/>
        <w:rPr>
          <w:rFonts w:cs="Times New Roman"/>
          <w:sz w:val="24"/>
          <w:szCs w:val="24"/>
        </w:rPr>
      </w:pPr>
      <w:r w:rsidRPr="00C07BCC">
        <w:rPr>
          <w:rFonts w:cs="Times New Roman"/>
          <w:sz w:val="24"/>
          <w:szCs w:val="24"/>
        </w:rPr>
        <w:t>...…………………………</w:t>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p>
    <w:p w:rsidR="002B4606" w:rsidRPr="00C07BCC" w:rsidRDefault="006C3B28" w:rsidP="002B4606">
      <w:pPr>
        <w:spacing w:after="0" w:line="240" w:lineRule="exact"/>
        <w:rPr>
          <w:rFonts w:cs="Times New Roman"/>
          <w:sz w:val="16"/>
          <w:szCs w:val="16"/>
        </w:rPr>
      </w:pPr>
      <w:r w:rsidRPr="00C07BCC">
        <w:rPr>
          <w:rFonts w:cs="Times New Roman"/>
          <w:sz w:val="24"/>
          <w:szCs w:val="24"/>
        </w:rPr>
        <w:t>Pieczęć pracodawcy</w:t>
      </w:r>
    </w:p>
    <w:p w:rsidR="008F7838" w:rsidRPr="00C07BCC" w:rsidRDefault="007314B6" w:rsidP="001834B9">
      <w:pPr>
        <w:spacing w:after="0" w:line="240" w:lineRule="exact"/>
        <w:rPr>
          <w:rFonts w:cs="Times New Roman"/>
          <w:b/>
          <w:i/>
          <w:sz w:val="20"/>
          <w:szCs w:val="20"/>
        </w:rPr>
      </w:pP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Pr="00C07BCC">
        <w:rPr>
          <w:rFonts w:cs="Times New Roman"/>
          <w:sz w:val="24"/>
          <w:szCs w:val="24"/>
        </w:rPr>
        <w:tab/>
      </w:r>
      <w:r w:rsidR="002B4606" w:rsidRPr="00C07BCC">
        <w:rPr>
          <w:rFonts w:cs="Times New Roman"/>
          <w:sz w:val="24"/>
          <w:szCs w:val="24"/>
        </w:rPr>
        <w:t xml:space="preserve">                        </w:t>
      </w:r>
      <w:r w:rsidRPr="00C07BCC">
        <w:rPr>
          <w:rFonts w:cs="Times New Roman"/>
          <w:sz w:val="24"/>
          <w:szCs w:val="24"/>
        </w:rPr>
        <w:tab/>
      </w:r>
    </w:p>
    <w:p w:rsidR="008F7838" w:rsidRPr="00C07BCC" w:rsidRDefault="008F7838" w:rsidP="008F7838">
      <w:pPr>
        <w:spacing w:after="0" w:line="240" w:lineRule="auto"/>
        <w:rPr>
          <w:rFonts w:cs="Times New Roman"/>
          <w:sz w:val="16"/>
          <w:szCs w:val="16"/>
        </w:rPr>
      </w:pPr>
    </w:p>
    <w:p w:rsidR="001834B9" w:rsidRPr="00C07BCC" w:rsidRDefault="001834B9" w:rsidP="001834B9">
      <w:pPr>
        <w:jc w:val="center"/>
        <w:rPr>
          <w:b/>
          <w:sz w:val="32"/>
          <w:szCs w:val="32"/>
        </w:rPr>
      </w:pPr>
      <w:r w:rsidRPr="00C07BCC">
        <w:rPr>
          <w:b/>
          <w:sz w:val="32"/>
          <w:szCs w:val="32"/>
        </w:rPr>
        <w:t>OŚWIADCZENIA WNIOSKODAWCY:</w:t>
      </w:r>
    </w:p>
    <w:p w:rsidR="001834B9" w:rsidRPr="00C07BCC" w:rsidRDefault="001834B9" w:rsidP="001834B9">
      <w:pPr>
        <w:pStyle w:val="Akapitzlist"/>
        <w:numPr>
          <w:ilvl w:val="0"/>
          <w:numId w:val="3"/>
        </w:numPr>
        <w:jc w:val="both"/>
      </w:pPr>
      <w:r w:rsidRPr="00C07BCC">
        <w:t xml:space="preserve">Zapoznałem się z Rozporządzeniem Ministra Pracy i Polityki Społecznej z 14 maja 2014 r. w sprawie przyznawania środków </w:t>
      </w:r>
      <w:r w:rsidR="007700C1" w:rsidRPr="00C07BCC">
        <w:t xml:space="preserve">  </w:t>
      </w:r>
      <w:r w:rsidRPr="00C07BCC">
        <w:t>z Krajowego Funduszu Szkoleniowego i s</w:t>
      </w:r>
      <w:r w:rsidR="003342EC">
        <w:t>pełniam warunki w nim określone.</w:t>
      </w:r>
    </w:p>
    <w:p w:rsidR="001834B9" w:rsidRPr="005626E1" w:rsidRDefault="001834B9" w:rsidP="001834B9">
      <w:pPr>
        <w:numPr>
          <w:ilvl w:val="0"/>
          <w:numId w:val="3"/>
        </w:numPr>
        <w:spacing w:after="0" w:line="240" w:lineRule="auto"/>
        <w:jc w:val="both"/>
        <w:rPr>
          <w:b/>
        </w:rPr>
      </w:pPr>
      <w:r w:rsidRPr="003342EC">
        <w:rPr>
          <w:rFonts w:eastAsia="SimSun" w:cs="Mangal"/>
          <w:kern w:val="1"/>
          <w:lang w:eastAsia="hi-IN" w:bidi="hi-IN"/>
        </w:rPr>
        <w:t>JESTEM / NIE JESTEM</w:t>
      </w:r>
      <w:r w:rsidRPr="00C07BCC">
        <w:rPr>
          <w:rFonts w:eastAsia="SimSun" w:cs="Mangal"/>
          <w:b/>
          <w:kern w:val="1"/>
          <w:lang w:eastAsia="hi-IN" w:bidi="hi-IN"/>
        </w:rPr>
        <w:t>*</w:t>
      </w:r>
      <w:r w:rsidRPr="00C07BCC">
        <w:rPr>
          <w:rFonts w:eastAsia="SimSun" w:cs="Mangal"/>
          <w:kern w:val="1"/>
          <w:lang w:eastAsia="hi-IN" w:bidi="hi-IN"/>
        </w:rPr>
        <w:t xml:space="preserve"> pracodawcą </w:t>
      </w:r>
      <w:r w:rsidRPr="00C07BCC">
        <w:t>w rozumieniu art. 3 ustawy z dnia 26 czer</w:t>
      </w:r>
      <w:r w:rsidR="006D13B2" w:rsidRPr="00C07BCC">
        <w:t xml:space="preserve">wca 1974 roku. – Kodeks Pracy  </w:t>
      </w:r>
      <w:r w:rsidR="006705AA">
        <w:t xml:space="preserve">             </w:t>
      </w:r>
      <w:r w:rsidRPr="00C07BCC">
        <w:t>i mam świadomość konieczności zachowania tego statusu przez cały okres realizacji kształcenia ustawicznego finansowanego ze środków Krajowego Funduszu Szkoleniowego.</w:t>
      </w:r>
    </w:p>
    <w:p w:rsidR="005626E1" w:rsidRPr="005626E1" w:rsidRDefault="005626E1" w:rsidP="005626E1">
      <w:pPr>
        <w:spacing w:after="0" w:line="240" w:lineRule="auto"/>
        <w:ind w:left="360"/>
        <w:jc w:val="both"/>
        <w:rPr>
          <w:b/>
        </w:rPr>
      </w:pPr>
    </w:p>
    <w:p w:rsidR="005626E1" w:rsidRPr="005626E1" w:rsidRDefault="005626E1" w:rsidP="001834B9">
      <w:pPr>
        <w:numPr>
          <w:ilvl w:val="0"/>
          <w:numId w:val="3"/>
        </w:numPr>
        <w:spacing w:after="0" w:line="240" w:lineRule="auto"/>
        <w:jc w:val="both"/>
        <w:rPr>
          <w:b/>
        </w:rPr>
      </w:pPr>
      <w:r>
        <w:rPr>
          <w:rFonts w:eastAsia="SimSun" w:cs="Mangal"/>
          <w:kern w:val="1"/>
          <w:lang w:eastAsia="hi-IN" w:bidi="hi-IN"/>
        </w:rPr>
        <w:t>PROWADZĘ / NIE PROWADZĘ * działalność (ci) gospodarczą (ej) w rozumieniu prawa Unii Europejskiej.</w:t>
      </w:r>
    </w:p>
    <w:p w:rsidR="005626E1" w:rsidRPr="005626E1" w:rsidRDefault="005626E1" w:rsidP="005626E1">
      <w:pPr>
        <w:spacing w:after="0" w:line="240" w:lineRule="auto"/>
        <w:ind w:left="360"/>
        <w:jc w:val="both"/>
        <w:rPr>
          <w:b/>
        </w:rPr>
      </w:pPr>
    </w:p>
    <w:p w:rsidR="005626E1" w:rsidRPr="001B68B7" w:rsidRDefault="005626E1" w:rsidP="005626E1">
      <w:pPr>
        <w:numPr>
          <w:ilvl w:val="0"/>
          <w:numId w:val="3"/>
        </w:numPr>
        <w:spacing w:after="0" w:line="240" w:lineRule="auto"/>
        <w:jc w:val="both"/>
        <w:rPr>
          <w:b/>
        </w:rPr>
      </w:pPr>
      <w:r>
        <w:rPr>
          <w:rFonts w:eastAsia="SimSun" w:cs="Mangal"/>
          <w:kern w:val="1"/>
          <w:lang w:eastAsia="hi-IN" w:bidi="hi-IN"/>
        </w:rPr>
        <w:t>JESTEM / NIE JESTEM * beneficjentem pomocy publicznej w rozumieniu ustawy z dnia 30.04.2004 r.                         o postępowaniu w sprawach dotyczących pomocy publicznej.</w:t>
      </w:r>
      <w:r>
        <w:rPr>
          <w:b/>
        </w:rPr>
        <w:t xml:space="preserve"> </w:t>
      </w:r>
      <w:r w:rsidRPr="005626E1">
        <w:rPr>
          <w:rFonts w:eastAsia="SimSun" w:cs="Mangal"/>
          <w:kern w:val="1"/>
          <w:lang w:eastAsia="hi-IN" w:bidi="hi-IN"/>
        </w:rPr>
        <w:t>(Beneficjentem pomocy jest podmiot prowadzący działalność gospodarczą , w tym podmiot prowadzący działalność w zakresie rolnictwa lub rybołówstwa, bez względu na formę organizacyjno- prawną oraz sposób finansowania).</w:t>
      </w:r>
    </w:p>
    <w:p w:rsidR="001B68B7" w:rsidRPr="005626E1" w:rsidRDefault="001B68B7" w:rsidP="001B68B7">
      <w:pPr>
        <w:spacing w:after="0" w:line="240" w:lineRule="auto"/>
        <w:ind w:left="360"/>
        <w:jc w:val="both"/>
        <w:rPr>
          <w:b/>
        </w:rPr>
      </w:pPr>
    </w:p>
    <w:p w:rsidR="005626E1" w:rsidRPr="006E344F" w:rsidRDefault="001B68B7" w:rsidP="005626E1">
      <w:pPr>
        <w:numPr>
          <w:ilvl w:val="0"/>
          <w:numId w:val="3"/>
        </w:numPr>
        <w:spacing w:after="0" w:line="240" w:lineRule="auto"/>
        <w:jc w:val="both"/>
        <w:rPr>
          <w:b/>
        </w:rPr>
      </w:pPr>
      <w:r>
        <w:rPr>
          <w:rFonts w:ascii="Calibri" w:hAnsi="Calibri"/>
          <w:color w:val="000000"/>
        </w:rPr>
        <w:t xml:space="preserve">Spełniam warunki, o których mowa w rozporządzeniu Komisji (UE) nr 2023/2831 z dnia 13 grudnia 2023 r., </w:t>
      </w:r>
      <w:r w:rsidR="006E344F">
        <w:rPr>
          <w:rFonts w:ascii="Calibri" w:hAnsi="Calibri"/>
          <w:color w:val="000000"/>
        </w:rPr>
        <w:t xml:space="preserve">           </w:t>
      </w:r>
      <w:r>
        <w:rPr>
          <w:rFonts w:ascii="Calibri" w:hAnsi="Calibri"/>
          <w:color w:val="000000"/>
        </w:rPr>
        <w:t xml:space="preserve">w sprawie stosowania art. 107 i 108 Traktatu o funkcjonowaniu Unii Europejskiej do pomocy de minimis (Dz. U. UE. L. z 2023 r. Nr 295, str. 2831) lub rozporządzeniu Komisji (UE) Nr 1408/2013 z dnia </w:t>
      </w:r>
      <w:r>
        <w:rPr>
          <w:rFonts w:ascii="Calibri" w:hAnsi="Calibri"/>
          <w:color w:val="000000"/>
        </w:rPr>
        <w:br/>
        <w:t>18 grudnia 2013 r., w sprawie stosowania art. 107 i 108 Traktatu o funkcjonowaniu Unii Europejskiej do pomocy de minimis w sektorze rolnym (Dz. U. UE. L. z 2013 r. Nr 352, str. 9 ze zm.) lub we właściwych przepisach prawa Unii Europejskiej dotyczących pomocy de minimis w sektorze rybołówstwa i akwakultury.</w:t>
      </w:r>
    </w:p>
    <w:p w:rsidR="006E344F" w:rsidRPr="001B68B7" w:rsidRDefault="006E344F" w:rsidP="006E344F">
      <w:pPr>
        <w:spacing w:after="0" w:line="240" w:lineRule="auto"/>
        <w:ind w:left="360"/>
        <w:jc w:val="both"/>
        <w:rPr>
          <w:b/>
        </w:rPr>
      </w:pPr>
    </w:p>
    <w:p w:rsidR="001B68B7" w:rsidRPr="006E344F" w:rsidRDefault="006E344F" w:rsidP="006E344F">
      <w:pPr>
        <w:pStyle w:val="Standard"/>
        <w:widowControl/>
        <w:numPr>
          <w:ilvl w:val="0"/>
          <w:numId w:val="3"/>
        </w:numPr>
        <w:spacing w:line="276" w:lineRule="auto"/>
      </w:pPr>
      <w:r w:rsidRPr="006E344F">
        <w:rPr>
          <w:rFonts w:ascii="Calibri" w:hAnsi="Calibri" w:cs="Calibri"/>
          <w:bCs/>
          <w:color w:val="000000"/>
          <w:lang w:val="pl-PL"/>
        </w:rPr>
        <w:t>PODLEGAM / NIE PODLEGAM</w:t>
      </w:r>
      <w:r>
        <w:rPr>
          <w:rFonts w:ascii="Calibri" w:hAnsi="Calibri" w:cs="Calibri"/>
          <w:b/>
          <w:bCs/>
          <w:color w:val="000000"/>
          <w:lang w:val="pl-PL"/>
        </w:rPr>
        <w:t xml:space="preserve">* </w:t>
      </w:r>
      <w:r>
        <w:rPr>
          <w:rFonts w:ascii="Calibri" w:hAnsi="Calibri" w:cs="Calibri"/>
          <w:color w:val="000000"/>
          <w:lang w:val="pl-PL"/>
        </w:rPr>
        <w:t xml:space="preserve">wykluczeniu z otrzymania wsparcia oraz nie jestem powiązany </w:t>
      </w:r>
      <w:r>
        <w:rPr>
          <w:rFonts w:ascii="Calibri" w:hAnsi="Calibri" w:cs="Calibri"/>
          <w:color w:val="000000"/>
          <w:lang w:val="pl-PL"/>
        </w:rPr>
        <w:br/>
        <w:t xml:space="preserve">z podmiotami, względem których zastosowano środki sankcyjne, o których mowa w ustawie z dnia </w:t>
      </w:r>
      <w:r>
        <w:rPr>
          <w:rFonts w:ascii="Calibri" w:hAnsi="Calibri" w:cs="Calibri"/>
          <w:color w:val="000000"/>
          <w:lang w:val="pl-PL"/>
        </w:rPr>
        <w:br/>
        <w:t>13 kwietnia 2022 r. o szczególnych rozwiązaniach w zakresie przeciwdziałania wspieraniu agresji na Ukrainę oraz służących ochronie bezpieczeństwa narodowego (Dz. U. z 2022 r. poz. 835);</w:t>
      </w:r>
    </w:p>
    <w:p w:rsidR="001834B9" w:rsidRPr="00C07BCC" w:rsidRDefault="001834B9" w:rsidP="001834B9">
      <w:pPr>
        <w:spacing w:after="0" w:line="240" w:lineRule="auto"/>
        <w:ind w:left="360"/>
        <w:jc w:val="both"/>
        <w:rPr>
          <w:b/>
        </w:rPr>
      </w:pPr>
    </w:p>
    <w:p w:rsidR="003342EC" w:rsidRDefault="003342EC" w:rsidP="001834B9">
      <w:pPr>
        <w:numPr>
          <w:ilvl w:val="0"/>
          <w:numId w:val="3"/>
        </w:numPr>
        <w:tabs>
          <w:tab w:val="num" w:pos="0"/>
          <w:tab w:val="left" w:pos="360"/>
        </w:tabs>
        <w:spacing w:after="0" w:line="240" w:lineRule="auto"/>
        <w:jc w:val="both"/>
        <w:rPr>
          <w:rFonts w:cs="Times New Roman"/>
          <w:bCs/>
        </w:rPr>
      </w:pPr>
      <w:r>
        <w:rPr>
          <w:rFonts w:cs="Times New Roman"/>
          <w:bCs/>
        </w:rPr>
        <w:t>Wszystkie osoby wskazane we wniosku do objęcia kształceniem spełniają definicje pracownika :</w:t>
      </w:r>
    </w:p>
    <w:p w:rsidR="003342EC" w:rsidRDefault="003342EC" w:rsidP="009372C6">
      <w:pPr>
        <w:spacing w:after="0" w:line="240" w:lineRule="auto"/>
        <w:ind w:left="360"/>
        <w:jc w:val="both"/>
        <w:rPr>
          <w:rFonts w:cs="Times New Roman"/>
          <w:sz w:val="24"/>
          <w:szCs w:val="24"/>
        </w:rPr>
      </w:pPr>
      <w:r w:rsidRPr="003A0D2C">
        <w:rPr>
          <w:rFonts w:cs="Times New Roman"/>
          <w:sz w:val="24"/>
          <w:szCs w:val="24"/>
        </w:rPr>
        <w:t>□</w:t>
      </w:r>
      <w:r>
        <w:rPr>
          <w:rFonts w:cs="Times New Roman"/>
          <w:sz w:val="24"/>
          <w:szCs w:val="24"/>
        </w:rPr>
        <w:t xml:space="preserve"> </w:t>
      </w:r>
      <w:r w:rsidRPr="003A0D2C">
        <w:rPr>
          <w:rFonts w:cs="Times New Roman"/>
          <w:sz w:val="24"/>
          <w:szCs w:val="24"/>
        </w:rPr>
        <w:t xml:space="preserve">TAK   / □ NIE   </w:t>
      </w:r>
      <w:r>
        <w:rPr>
          <w:rFonts w:cs="Times New Roman"/>
          <w:sz w:val="24"/>
          <w:szCs w:val="24"/>
        </w:rPr>
        <w:t xml:space="preserve">/  </w:t>
      </w:r>
      <w:r w:rsidRPr="003A0D2C">
        <w:rPr>
          <w:rFonts w:cs="Times New Roman"/>
          <w:sz w:val="24"/>
          <w:szCs w:val="24"/>
        </w:rPr>
        <w:t>□</w:t>
      </w:r>
      <w:r>
        <w:rPr>
          <w:rFonts w:cs="Times New Roman"/>
          <w:sz w:val="24"/>
          <w:szCs w:val="24"/>
        </w:rPr>
        <w:t xml:space="preserve"> </w:t>
      </w:r>
      <w:r w:rsidRPr="003A0D2C">
        <w:rPr>
          <w:rFonts w:cs="Times New Roman"/>
          <w:sz w:val="24"/>
          <w:szCs w:val="24"/>
        </w:rPr>
        <w:t>NIE</w:t>
      </w:r>
      <w:r>
        <w:rPr>
          <w:rFonts w:cs="Times New Roman"/>
          <w:sz w:val="24"/>
          <w:szCs w:val="24"/>
        </w:rPr>
        <w:t xml:space="preserve"> DOTYCZY</w:t>
      </w:r>
      <w:r w:rsidRPr="003A0D2C">
        <w:rPr>
          <w:rFonts w:cs="Times New Roman"/>
          <w:sz w:val="24"/>
          <w:szCs w:val="24"/>
        </w:rPr>
        <w:t xml:space="preserve"> </w:t>
      </w:r>
      <w:r w:rsidRPr="003342EC">
        <w:rPr>
          <w:rFonts w:cs="Times New Roman"/>
          <w:sz w:val="20"/>
          <w:szCs w:val="20"/>
        </w:rPr>
        <w:t>(jeżeli w kształceniu bierze udział tylko pracodawca)</w:t>
      </w:r>
      <w:r>
        <w:rPr>
          <w:rFonts w:cs="Times New Roman"/>
          <w:sz w:val="24"/>
          <w:szCs w:val="24"/>
        </w:rPr>
        <w:t>.</w:t>
      </w:r>
    </w:p>
    <w:p w:rsidR="001834B9" w:rsidRPr="00C07BCC" w:rsidRDefault="001834B9" w:rsidP="009372C6">
      <w:pPr>
        <w:spacing w:after="0" w:line="240" w:lineRule="auto"/>
        <w:ind w:left="360"/>
        <w:jc w:val="both"/>
        <w:rPr>
          <w:rFonts w:cs="Times New Roman"/>
          <w:bCs/>
        </w:rPr>
      </w:pPr>
      <w:r w:rsidRPr="00C07BCC">
        <w:rPr>
          <w:rFonts w:cs="Times New Roman"/>
          <w:bCs/>
        </w:rPr>
        <w:t xml:space="preserve"> </w:t>
      </w:r>
    </w:p>
    <w:p w:rsidR="009372C6" w:rsidRPr="00C07BCC" w:rsidRDefault="009372C6" w:rsidP="00B371C5">
      <w:pPr>
        <w:pStyle w:val="Akapitzlist"/>
        <w:widowControl w:val="0"/>
        <w:numPr>
          <w:ilvl w:val="0"/>
          <w:numId w:val="3"/>
        </w:numPr>
        <w:suppressAutoHyphens/>
        <w:autoSpaceDE w:val="0"/>
        <w:spacing w:after="80"/>
        <w:jc w:val="both"/>
        <w:rPr>
          <w:rFonts w:cs="Arial"/>
          <w:kern w:val="1"/>
          <w:lang w:eastAsia="ar-SA"/>
        </w:rPr>
      </w:pPr>
      <w:r w:rsidRPr="00C07BCC">
        <w:rPr>
          <w:rFonts w:cs="Arial"/>
          <w:kern w:val="1"/>
          <w:lang w:eastAsia="ar-SA"/>
        </w:rPr>
        <w:t>Pracodawca</w:t>
      </w:r>
      <w:r w:rsidR="0008082B" w:rsidRPr="00C07BCC">
        <w:rPr>
          <w:rFonts w:cs="Arial"/>
          <w:kern w:val="1"/>
          <w:lang w:eastAsia="ar-SA"/>
        </w:rPr>
        <w:t xml:space="preserve"> </w:t>
      </w:r>
      <w:r w:rsidRPr="00C07BCC">
        <w:rPr>
          <w:rFonts w:cs="Arial"/>
          <w:kern w:val="1"/>
          <w:lang w:eastAsia="ar-SA"/>
        </w:rPr>
        <w:t>/</w:t>
      </w:r>
      <w:r w:rsidR="0008082B" w:rsidRPr="00C07BCC">
        <w:rPr>
          <w:rFonts w:cs="Arial"/>
          <w:kern w:val="1"/>
          <w:lang w:eastAsia="ar-SA"/>
        </w:rPr>
        <w:t xml:space="preserve"> </w:t>
      </w:r>
      <w:r w:rsidRPr="00C07BCC">
        <w:rPr>
          <w:rFonts w:cs="Arial"/>
          <w:kern w:val="1"/>
          <w:lang w:eastAsia="ar-SA"/>
        </w:rPr>
        <w:t xml:space="preserve">pracownicy wskazani w niniejszym wniosku do objęcia kształceniem spełniają wymagania wstępne dla uczestników kształcenia, które uwzględniają szczególne uwarunkowania lub ograniczenia związane </w:t>
      </w:r>
      <w:r w:rsidR="006705AA">
        <w:rPr>
          <w:rFonts w:cs="Arial"/>
          <w:kern w:val="1"/>
          <w:lang w:eastAsia="ar-SA"/>
        </w:rPr>
        <w:t xml:space="preserve">                    </w:t>
      </w:r>
      <w:r w:rsidR="006E344F">
        <w:rPr>
          <w:rFonts w:cs="Arial"/>
          <w:kern w:val="1"/>
          <w:lang w:eastAsia="ar-SA"/>
        </w:rPr>
        <w:t>z kształceniem w danym zawodzie.</w:t>
      </w:r>
    </w:p>
    <w:p w:rsidR="001834B9" w:rsidRPr="00C07BCC" w:rsidRDefault="001834B9" w:rsidP="001834B9">
      <w:pPr>
        <w:spacing w:after="0" w:line="240" w:lineRule="auto"/>
        <w:ind w:left="360"/>
        <w:jc w:val="both"/>
        <w:rPr>
          <w:rFonts w:cs="Times New Roman"/>
          <w:bCs/>
        </w:rPr>
      </w:pPr>
    </w:p>
    <w:p w:rsidR="001834B9" w:rsidRPr="00C07BCC" w:rsidRDefault="001834B9" w:rsidP="001834B9">
      <w:pPr>
        <w:pStyle w:val="Akapitzlist"/>
        <w:widowControl w:val="0"/>
        <w:numPr>
          <w:ilvl w:val="0"/>
          <w:numId w:val="3"/>
        </w:numPr>
        <w:suppressAutoHyphens/>
        <w:autoSpaceDE w:val="0"/>
        <w:autoSpaceDN w:val="0"/>
        <w:adjustRightInd w:val="0"/>
        <w:spacing w:after="80" w:line="240" w:lineRule="auto"/>
        <w:jc w:val="both"/>
        <w:rPr>
          <w:rFonts w:eastAsia="SimSun" w:cs="Mangal"/>
          <w:kern w:val="1"/>
          <w:lang w:eastAsia="hi-IN" w:bidi="hi-IN"/>
        </w:rPr>
      </w:pPr>
      <w:r w:rsidRPr="00C07BCC">
        <w:rPr>
          <w:rFonts w:cs="Times New Roman"/>
          <w:bCs/>
        </w:rPr>
        <w:t>Pracodawca</w:t>
      </w:r>
      <w:r w:rsidR="0008082B" w:rsidRPr="00C07BCC">
        <w:rPr>
          <w:rFonts w:cs="Times New Roman"/>
          <w:bCs/>
        </w:rPr>
        <w:t xml:space="preserve"> </w:t>
      </w:r>
      <w:r w:rsidRPr="00C07BCC">
        <w:rPr>
          <w:rFonts w:cs="Times New Roman"/>
          <w:bCs/>
        </w:rPr>
        <w:t>/</w:t>
      </w:r>
      <w:r w:rsidR="0008082B" w:rsidRPr="00C07BCC">
        <w:rPr>
          <w:rFonts w:cs="Times New Roman"/>
          <w:bCs/>
        </w:rPr>
        <w:t xml:space="preserve"> </w:t>
      </w:r>
      <w:r w:rsidRPr="00C07BCC">
        <w:rPr>
          <w:rFonts w:cs="Times New Roman"/>
          <w:bCs/>
        </w:rPr>
        <w:t>pracownicy</w:t>
      </w:r>
      <w:r w:rsidRPr="00C07BCC">
        <w:rPr>
          <w:rFonts w:eastAsia="SimSun" w:cs="Times New Roman"/>
          <w:bCs/>
        </w:rPr>
        <w:t xml:space="preserve">* </w:t>
      </w:r>
      <w:r w:rsidRPr="00C07BCC">
        <w:rPr>
          <w:rFonts w:cs="Times New Roman"/>
        </w:rPr>
        <w:t xml:space="preserve">wskazani w niniejszym wniosku </w:t>
      </w:r>
      <w:r w:rsidRPr="00C07BCC">
        <w:rPr>
          <w:rFonts w:cs="Times New Roman"/>
          <w:bCs/>
        </w:rPr>
        <w:t>nie przebywają</w:t>
      </w:r>
      <w:r w:rsidRPr="00C07BCC">
        <w:rPr>
          <w:rFonts w:cs="Times New Roman"/>
        </w:rPr>
        <w:t xml:space="preserve"> na urlopach macierzyńskich,</w:t>
      </w:r>
      <w:r w:rsidR="003342EC">
        <w:rPr>
          <w:rFonts w:cs="Times New Roman"/>
        </w:rPr>
        <w:t xml:space="preserve"> ojcowskich, </w:t>
      </w:r>
      <w:r w:rsidRPr="00C07BCC">
        <w:rPr>
          <w:rFonts w:cs="Times New Roman"/>
        </w:rPr>
        <w:t xml:space="preserve"> rodzicielskich, wychowawczych, bezpłatnych oraz nie są to osoby współpracujące (</w:t>
      </w:r>
      <w:r w:rsidRPr="00C07BCC">
        <w:rPr>
          <w:rFonts w:eastAsia="SimSun" w:cs="Mangal"/>
          <w:kern w:val="1"/>
          <w:lang w:eastAsia="hi-IN" w:bidi="hi-IN"/>
        </w:rPr>
        <w:t>zgodnie z art. 8 ust. 11 ustawy o s</w:t>
      </w:r>
      <w:r w:rsidR="003342EC">
        <w:rPr>
          <w:rFonts w:eastAsia="SimSun" w:cs="Mangal"/>
          <w:kern w:val="1"/>
          <w:lang w:eastAsia="hi-IN" w:bidi="hi-IN"/>
        </w:rPr>
        <w:t>ystemie ubezpieczeń społecznych).</w:t>
      </w:r>
    </w:p>
    <w:p w:rsidR="00BD5229" w:rsidRPr="00C07BCC" w:rsidRDefault="00BD5229" w:rsidP="00BD5229">
      <w:pPr>
        <w:pStyle w:val="Akapitzlist"/>
        <w:widowControl w:val="0"/>
        <w:suppressAutoHyphens/>
        <w:autoSpaceDE w:val="0"/>
        <w:autoSpaceDN w:val="0"/>
        <w:adjustRightInd w:val="0"/>
        <w:spacing w:after="80" w:line="240" w:lineRule="auto"/>
        <w:ind w:left="360"/>
        <w:jc w:val="both"/>
        <w:rPr>
          <w:rFonts w:eastAsia="SimSun" w:cs="Mangal"/>
          <w:kern w:val="1"/>
          <w:lang w:eastAsia="hi-IN" w:bidi="hi-IN"/>
        </w:rPr>
      </w:pPr>
    </w:p>
    <w:p w:rsidR="00BD5229" w:rsidRPr="00C07BCC" w:rsidRDefault="00BD5229" w:rsidP="001834B9">
      <w:pPr>
        <w:pStyle w:val="Akapitzlist"/>
        <w:widowControl w:val="0"/>
        <w:numPr>
          <w:ilvl w:val="0"/>
          <w:numId w:val="3"/>
        </w:numPr>
        <w:suppressAutoHyphens/>
        <w:autoSpaceDE w:val="0"/>
        <w:autoSpaceDN w:val="0"/>
        <w:adjustRightInd w:val="0"/>
        <w:spacing w:after="80" w:line="240" w:lineRule="auto"/>
        <w:jc w:val="both"/>
        <w:rPr>
          <w:rFonts w:eastAsia="SimSun" w:cs="Mangal"/>
          <w:kern w:val="1"/>
          <w:lang w:eastAsia="hi-IN" w:bidi="hi-IN"/>
        </w:rPr>
      </w:pPr>
      <w:r w:rsidRPr="00C07BCC">
        <w:rPr>
          <w:rFonts w:cs="Arial"/>
          <w:color w:val="000000"/>
        </w:rPr>
        <w:t>Zobowiązuję się do</w:t>
      </w:r>
      <w:r w:rsidRPr="00C07BCC">
        <w:rPr>
          <w:rFonts w:cs="Arial"/>
          <w:b/>
          <w:color w:val="000000"/>
        </w:rPr>
        <w:t xml:space="preserve"> </w:t>
      </w:r>
      <w:r w:rsidRPr="00C07BCC">
        <w:rPr>
          <w:rFonts w:cs="Arial"/>
          <w:color w:val="000000"/>
        </w:rPr>
        <w:t>zawarcia z pracownikiem</w:t>
      </w:r>
      <w:r w:rsidR="003342EC">
        <w:rPr>
          <w:rFonts w:cs="Arial"/>
          <w:color w:val="000000"/>
        </w:rPr>
        <w:t xml:space="preserve">/ ami </w:t>
      </w:r>
      <w:r w:rsidRPr="00C07BCC">
        <w:rPr>
          <w:rFonts w:cs="Arial"/>
          <w:color w:val="000000"/>
        </w:rPr>
        <w:t>, którego</w:t>
      </w:r>
      <w:r w:rsidR="003342EC">
        <w:rPr>
          <w:rFonts w:cs="Arial"/>
          <w:color w:val="000000"/>
        </w:rPr>
        <w:t>/ych</w:t>
      </w:r>
      <w:r w:rsidRPr="00C07BCC">
        <w:rPr>
          <w:rFonts w:cs="Arial"/>
          <w:color w:val="000000"/>
        </w:rPr>
        <w:t xml:space="preserve"> kształcenie ustawiczne finansowane będzie ze środków KFS umowy, o której mowa w art. 69b ust. 3 ustawy z dnia 20 kwietnia 2004r. o promocji zatrudnienia</w:t>
      </w:r>
      <w:r w:rsidR="006D13B2" w:rsidRPr="00C07BCC">
        <w:rPr>
          <w:rFonts w:cs="Arial"/>
          <w:color w:val="000000"/>
        </w:rPr>
        <w:t xml:space="preserve"> </w:t>
      </w:r>
      <w:r w:rsidRPr="00C07BCC">
        <w:rPr>
          <w:rFonts w:cs="Arial"/>
          <w:color w:val="000000"/>
        </w:rPr>
        <w:t xml:space="preserve"> i instytucjach rynku pracy.</w:t>
      </w:r>
    </w:p>
    <w:p w:rsidR="001834B9" w:rsidRPr="00C07BCC" w:rsidRDefault="001834B9" w:rsidP="001834B9">
      <w:pPr>
        <w:pStyle w:val="Akapitzlist"/>
        <w:widowControl w:val="0"/>
        <w:suppressAutoHyphens/>
        <w:autoSpaceDE w:val="0"/>
        <w:autoSpaceDN w:val="0"/>
        <w:adjustRightInd w:val="0"/>
        <w:spacing w:after="80" w:line="240" w:lineRule="auto"/>
        <w:ind w:left="360"/>
        <w:jc w:val="both"/>
        <w:rPr>
          <w:rFonts w:eastAsia="SimSun" w:cs="Mangal"/>
          <w:kern w:val="1"/>
          <w:lang w:eastAsia="hi-IN" w:bidi="hi-IN"/>
        </w:rPr>
      </w:pPr>
    </w:p>
    <w:p w:rsidR="001834B9" w:rsidRPr="00C07BCC" w:rsidRDefault="001834B9" w:rsidP="001834B9">
      <w:pPr>
        <w:numPr>
          <w:ilvl w:val="0"/>
          <w:numId w:val="3"/>
        </w:numPr>
        <w:spacing w:after="0" w:line="240" w:lineRule="auto"/>
        <w:jc w:val="both"/>
        <w:rPr>
          <w:rFonts w:cs="Times New Roman"/>
          <w:bCs/>
        </w:rPr>
      </w:pPr>
      <w:r w:rsidRPr="00C07BCC">
        <w:rPr>
          <w:rFonts w:cs="Times New Roman"/>
          <w:bCs/>
        </w:rPr>
        <w:t>Złożyłem</w:t>
      </w:r>
      <w:r w:rsidR="0008082B" w:rsidRPr="00C07BCC">
        <w:rPr>
          <w:rFonts w:cs="Times New Roman"/>
          <w:bCs/>
        </w:rPr>
        <w:t xml:space="preserve"> </w:t>
      </w:r>
      <w:r w:rsidRPr="00C07BCC">
        <w:rPr>
          <w:rFonts w:cs="Times New Roman"/>
          <w:bCs/>
        </w:rPr>
        <w:t>/nie złożyłem* wniosek w innym powiatowym urzędzie pracy o przyznanie środków z Krajowego Funduszu Szkoleniowego na sfinansowanie kosztów kształcenia ustawicznego pracowników i pracodawcy objętych niniejszym wnioskiem.</w:t>
      </w:r>
    </w:p>
    <w:p w:rsidR="001834B9" w:rsidRPr="00C07BCC" w:rsidRDefault="001834B9" w:rsidP="001834B9">
      <w:pPr>
        <w:widowControl w:val="0"/>
        <w:suppressAutoHyphens/>
        <w:spacing w:after="0" w:line="240" w:lineRule="auto"/>
        <w:jc w:val="both"/>
        <w:rPr>
          <w:rFonts w:cs="Times New Roman"/>
          <w:b/>
        </w:rPr>
      </w:pPr>
    </w:p>
    <w:p w:rsidR="001834B9" w:rsidRPr="00C07BCC" w:rsidRDefault="001834B9" w:rsidP="001834B9">
      <w:pPr>
        <w:pStyle w:val="Default"/>
        <w:ind w:left="426" w:hanging="142"/>
        <w:jc w:val="both"/>
        <w:rPr>
          <w:rFonts w:asciiTheme="minorHAnsi" w:hAnsiTheme="minorHAnsi" w:cs="Arial"/>
          <w:sz w:val="22"/>
          <w:szCs w:val="22"/>
        </w:rPr>
      </w:pPr>
    </w:p>
    <w:p w:rsidR="005626E1" w:rsidRDefault="0008082B" w:rsidP="005626E1">
      <w:pPr>
        <w:numPr>
          <w:ilvl w:val="0"/>
          <w:numId w:val="3"/>
        </w:numPr>
        <w:spacing w:after="0" w:line="240" w:lineRule="auto"/>
        <w:jc w:val="both"/>
        <w:rPr>
          <w:rFonts w:cs="Times New Roman"/>
          <w:bCs/>
        </w:rPr>
      </w:pPr>
      <w:r w:rsidRPr="00C07BCC">
        <w:rPr>
          <w:rFonts w:cs="Times New Roman"/>
          <w:bCs/>
        </w:rPr>
        <w:lastRenderedPageBreak/>
        <w:t xml:space="preserve">Usługa </w:t>
      </w:r>
      <w:r w:rsidR="001834B9" w:rsidRPr="00C07BCC">
        <w:rPr>
          <w:rFonts w:cs="Times New Roman"/>
          <w:bCs/>
        </w:rPr>
        <w:t>kształcenia ustawicznego jest konkurencyjna meryt</w:t>
      </w:r>
      <w:r w:rsidRPr="00C07BCC">
        <w:rPr>
          <w:rFonts w:cs="Times New Roman"/>
          <w:bCs/>
        </w:rPr>
        <w:t xml:space="preserve">orycznie i cenowo w porównaniu </w:t>
      </w:r>
      <w:r w:rsidR="001834B9" w:rsidRPr="00C07BCC">
        <w:rPr>
          <w:rFonts w:cs="Times New Roman"/>
          <w:bCs/>
        </w:rPr>
        <w:t xml:space="preserve">z podobnymi usługami oferowanymi na rynku, o ile są dostępne. </w:t>
      </w:r>
    </w:p>
    <w:p w:rsidR="005626E1" w:rsidRDefault="005626E1" w:rsidP="005626E1">
      <w:pPr>
        <w:spacing w:after="0" w:line="240" w:lineRule="auto"/>
        <w:ind w:left="360"/>
        <w:jc w:val="both"/>
        <w:rPr>
          <w:rFonts w:cs="Times New Roman"/>
          <w:bCs/>
        </w:rPr>
      </w:pPr>
    </w:p>
    <w:p w:rsidR="001834B9" w:rsidRPr="005626E1" w:rsidRDefault="001834B9" w:rsidP="005626E1">
      <w:pPr>
        <w:numPr>
          <w:ilvl w:val="0"/>
          <w:numId w:val="3"/>
        </w:numPr>
        <w:spacing w:after="0" w:line="240" w:lineRule="auto"/>
        <w:jc w:val="both"/>
        <w:rPr>
          <w:rFonts w:cs="Times New Roman"/>
          <w:bCs/>
        </w:rPr>
      </w:pPr>
      <w:r w:rsidRPr="005626E1">
        <w:rPr>
          <w:rFonts w:eastAsia="SimSun" w:cs="Mangal"/>
          <w:kern w:val="1"/>
          <w:lang w:eastAsia="hi-IN" w:bidi="hi-IN"/>
        </w:rPr>
        <w:t>Z wybranym realizatorem usługi kształcenia ustawicznego:</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Jestem / nie jestem *</w:t>
      </w:r>
      <w:r w:rsidRPr="00C07BCC">
        <w:rPr>
          <w:rFonts w:eastAsia="SimSun" w:cs="Mangal"/>
          <w:kern w:val="1"/>
          <w:lang w:eastAsia="hi-IN" w:bidi="hi-IN"/>
        </w:rPr>
        <w:t xml:space="preserve"> powiązany osobowo ani kapitałowo (nie jestem wspólnikiem);</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Posiadam/ nie posiadam *</w:t>
      </w:r>
      <w:r w:rsidRPr="00C07BCC">
        <w:rPr>
          <w:rFonts w:eastAsia="SimSun" w:cs="Mangal"/>
          <w:kern w:val="1"/>
          <w:lang w:eastAsia="hi-IN" w:bidi="hi-IN"/>
        </w:rPr>
        <w:t xml:space="preserve"> co najmniej 10% udziałów lub akcji;</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Pełnię/ nie pełnie funkcji*</w:t>
      </w:r>
      <w:r w:rsidRPr="00C07BCC">
        <w:rPr>
          <w:rFonts w:eastAsia="SimSun" w:cs="Mangal"/>
          <w:kern w:val="1"/>
          <w:lang w:eastAsia="hi-IN" w:bidi="hi-IN"/>
        </w:rPr>
        <w:t xml:space="preserve"> członka organu nadzorczego lub zarządzającego, prokurenta, pełnomocnika;</w:t>
      </w:r>
    </w:p>
    <w:p w:rsidR="001834B9" w:rsidRPr="00C07BCC" w:rsidRDefault="001834B9" w:rsidP="001834B9">
      <w:pPr>
        <w:widowControl w:val="0"/>
        <w:numPr>
          <w:ilvl w:val="0"/>
          <w:numId w:val="28"/>
        </w:numPr>
        <w:suppressAutoHyphens/>
        <w:spacing w:after="80" w:line="240" w:lineRule="auto"/>
        <w:contextualSpacing/>
        <w:jc w:val="both"/>
        <w:rPr>
          <w:rFonts w:eastAsia="SimSun" w:cs="Mangal"/>
          <w:kern w:val="1"/>
          <w:lang w:eastAsia="hi-IN" w:bidi="hi-IN"/>
        </w:rPr>
      </w:pPr>
      <w:r w:rsidRPr="00C07BCC">
        <w:rPr>
          <w:rFonts w:eastAsia="SimSun" w:cs="Mangal"/>
          <w:b/>
          <w:kern w:val="1"/>
          <w:lang w:eastAsia="hi-IN" w:bidi="hi-IN"/>
        </w:rPr>
        <w:t>Pozostaje / nie pozostaję*</w:t>
      </w:r>
      <w:r w:rsidRPr="00C07BCC">
        <w:rPr>
          <w:rFonts w:eastAsia="SimSun" w:cs="Mangal"/>
          <w:kern w:val="1"/>
          <w:lang w:eastAsia="hi-IN" w:bidi="hi-IN"/>
        </w:rPr>
        <w:t xml:space="preserve"> w związku  małżeńskim, w stosunku pokrewieństwa lub powinowactwa w linii prostej, pokrewieństwa lub powinowactwa w linii bocznej do drugiego stopnia lub w stosunku przysposobienia, opieki lub kurateli)</w:t>
      </w:r>
      <w:r w:rsidR="005626E1">
        <w:rPr>
          <w:rFonts w:eastAsia="SimSun" w:cs="Mangal"/>
          <w:kern w:val="1"/>
          <w:lang w:eastAsia="ar-SA" w:bidi="hi-IN"/>
        </w:rPr>
        <w:t>.</w:t>
      </w:r>
    </w:p>
    <w:p w:rsidR="001834B9" w:rsidRPr="00C07BCC" w:rsidRDefault="001834B9" w:rsidP="001834B9">
      <w:pPr>
        <w:widowControl w:val="0"/>
        <w:suppressAutoHyphens/>
        <w:spacing w:after="80" w:line="240" w:lineRule="auto"/>
        <w:ind w:left="1077"/>
        <w:contextualSpacing/>
        <w:jc w:val="both"/>
        <w:rPr>
          <w:rFonts w:eastAsia="SimSun" w:cs="Mangal"/>
          <w:kern w:val="1"/>
          <w:lang w:eastAsia="hi-IN" w:bidi="hi-IN"/>
        </w:rPr>
      </w:pPr>
    </w:p>
    <w:p w:rsidR="001834B9" w:rsidRPr="00C07BCC" w:rsidRDefault="001834B9" w:rsidP="001834B9">
      <w:pPr>
        <w:pStyle w:val="Akapitzlist"/>
        <w:numPr>
          <w:ilvl w:val="0"/>
          <w:numId w:val="3"/>
        </w:numPr>
        <w:jc w:val="both"/>
      </w:pPr>
      <w:r w:rsidRPr="00C07BCC">
        <w:rPr>
          <w:b/>
        </w:rPr>
        <w:t>Nie zalegam</w:t>
      </w:r>
      <w:r w:rsidR="00E01684" w:rsidRPr="00C07BCC">
        <w:rPr>
          <w:b/>
        </w:rPr>
        <w:t xml:space="preserve"> </w:t>
      </w:r>
      <w:r w:rsidRPr="00C07BCC">
        <w:rPr>
          <w:b/>
        </w:rPr>
        <w:t>/ zalegam*</w:t>
      </w:r>
      <w:r w:rsidRPr="00C07BCC">
        <w:t xml:space="preserve"> w dniu złożenia niniejszego wniosku z wypłacaniem wynagrodzeń pracownikom oraz             </w:t>
      </w:r>
      <w:r w:rsidR="006D13B2" w:rsidRPr="00C07BCC">
        <w:t xml:space="preserve">              </w:t>
      </w:r>
      <w:r w:rsidRPr="00C07BCC">
        <w:t xml:space="preserve">z opłacaniem należnych składek na ubezpieczenia społeczne, zdrowotne, Fundusz </w:t>
      </w:r>
      <w:r w:rsidR="00F11C9A" w:rsidRPr="00C07BCC">
        <w:rPr>
          <w:sz w:val="24"/>
        </w:rPr>
        <w:t>P</w:t>
      </w:r>
      <w:r w:rsidRPr="00C07BCC">
        <w:rPr>
          <w:sz w:val="24"/>
        </w:rPr>
        <w:t xml:space="preserve">racy, Fundusz </w:t>
      </w:r>
      <w:r w:rsidRPr="00C07BCC">
        <w:t>Gwarantowanych Świadczeń Pracowniczych or</w:t>
      </w:r>
      <w:r w:rsidR="005626E1">
        <w:t>az Fundusz Emerytur Pomostowych.</w:t>
      </w:r>
    </w:p>
    <w:p w:rsidR="001834B9" w:rsidRPr="00C07BCC" w:rsidRDefault="001834B9" w:rsidP="001834B9">
      <w:pPr>
        <w:widowControl w:val="0"/>
        <w:numPr>
          <w:ilvl w:val="0"/>
          <w:numId w:val="3"/>
        </w:numPr>
        <w:suppressAutoHyphens/>
        <w:autoSpaceDE w:val="0"/>
        <w:autoSpaceDN w:val="0"/>
        <w:adjustRightInd w:val="0"/>
        <w:spacing w:after="80" w:line="240" w:lineRule="auto"/>
        <w:contextualSpacing/>
        <w:jc w:val="both"/>
        <w:rPr>
          <w:rFonts w:eastAsia="SimSun" w:cs="Mangal"/>
          <w:kern w:val="1"/>
          <w:lang w:eastAsia="hi-IN" w:bidi="hi-IN"/>
        </w:rPr>
      </w:pPr>
      <w:r w:rsidRPr="00C07BCC">
        <w:rPr>
          <w:rFonts w:eastAsia="SimSun" w:cs="Mangal"/>
          <w:b/>
          <w:kern w:val="1"/>
          <w:lang w:eastAsia="hi-IN" w:bidi="hi-IN"/>
        </w:rPr>
        <w:t>Toczy się  / nie toczy się *</w:t>
      </w:r>
      <w:r w:rsidRPr="00C07BCC">
        <w:rPr>
          <w:rFonts w:eastAsia="SimSun" w:cs="Mangal"/>
          <w:kern w:val="1"/>
          <w:lang w:eastAsia="hi-IN" w:bidi="hi-IN"/>
        </w:rPr>
        <w:t xml:space="preserve"> w stosunku do mojej firmy postępowanie upadłościowe i </w:t>
      </w:r>
      <w:r w:rsidRPr="00C07BCC">
        <w:rPr>
          <w:rFonts w:eastAsia="SimSun" w:cs="Mangal"/>
          <w:b/>
          <w:kern w:val="1"/>
          <w:lang w:eastAsia="hi-IN" w:bidi="hi-IN"/>
        </w:rPr>
        <w:t xml:space="preserve">został / nie został* </w:t>
      </w:r>
      <w:r w:rsidRPr="00C07BCC">
        <w:rPr>
          <w:rFonts w:eastAsia="SimSun" w:cs="Mangal"/>
          <w:kern w:val="1"/>
          <w:lang w:eastAsia="hi-IN" w:bidi="hi-IN"/>
        </w:rPr>
        <w:t>zgłoszony wniosek o likwidację;</w:t>
      </w:r>
    </w:p>
    <w:p w:rsidR="001834B9" w:rsidRPr="00C07BCC" w:rsidRDefault="001834B9" w:rsidP="001834B9">
      <w:pPr>
        <w:pStyle w:val="Akapitzlist"/>
        <w:ind w:left="360"/>
        <w:jc w:val="both"/>
      </w:pPr>
    </w:p>
    <w:p w:rsidR="001834B9" w:rsidRPr="00C07BCC" w:rsidRDefault="001834B9" w:rsidP="001834B9">
      <w:pPr>
        <w:pStyle w:val="Akapitzlist"/>
        <w:numPr>
          <w:ilvl w:val="0"/>
          <w:numId w:val="3"/>
        </w:numPr>
        <w:jc w:val="both"/>
      </w:pPr>
      <w:r w:rsidRPr="00C07BCC">
        <w:rPr>
          <w:bCs/>
        </w:rPr>
        <w:t>Przyjmuję do wiadomości, że:</w:t>
      </w:r>
    </w:p>
    <w:p w:rsidR="001834B9" w:rsidRPr="00C07BCC" w:rsidRDefault="001834B9" w:rsidP="001834B9">
      <w:pPr>
        <w:ind w:left="426" w:hanging="142"/>
        <w:jc w:val="both"/>
        <w:rPr>
          <w:bCs/>
        </w:rPr>
      </w:pPr>
      <w:r w:rsidRPr="00C07BCC">
        <w:rPr>
          <w:b/>
          <w:bCs/>
        </w:rPr>
        <w:t xml:space="preserve">- </w:t>
      </w:r>
      <w:r w:rsidRPr="00C07BCC">
        <w:rPr>
          <w:bCs/>
        </w:rPr>
        <w:t>w przypadku gdy wniosek jest wypełniony nieprawidłowo, wyznacza się termin nie krótszy niż 7 dni i nie dłuższy niż 14 dni do jego poprawienia;</w:t>
      </w:r>
    </w:p>
    <w:p w:rsidR="001834B9" w:rsidRPr="00C07BCC" w:rsidRDefault="001834B9" w:rsidP="001834B9">
      <w:pPr>
        <w:ind w:left="426" w:hanging="142"/>
        <w:jc w:val="both"/>
        <w:rPr>
          <w:bCs/>
        </w:rPr>
      </w:pPr>
      <w:r w:rsidRPr="00C07BCC">
        <w:rPr>
          <w:bCs/>
        </w:rPr>
        <w:t xml:space="preserve">- w przypadku niepoprawienia wniosku we wskazanym terminie lub niedołączenia wymaganych załączników, wniosek </w:t>
      </w:r>
      <w:r w:rsidR="00E01684" w:rsidRPr="00C07BCC">
        <w:rPr>
          <w:bCs/>
        </w:rPr>
        <w:t>pozostawia się bez rozpatrzenia;</w:t>
      </w:r>
    </w:p>
    <w:p w:rsidR="00B371C5" w:rsidRPr="00C07BCC" w:rsidRDefault="00B371C5" w:rsidP="001834B9">
      <w:pPr>
        <w:ind w:left="426" w:hanging="142"/>
        <w:jc w:val="both"/>
        <w:rPr>
          <w:bCs/>
        </w:rPr>
      </w:pPr>
      <w:r w:rsidRPr="00C07BCC">
        <w:rPr>
          <w:bCs/>
        </w:rPr>
        <w:t>-</w:t>
      </w:r>
      <w:r w:rsidRPr="00C07BCC">
        <w:rPr>
          <w:rFonts w:cs="Arial"/>
          <w:iCs/>
        </w:rPr>
        <w:t xml:space="preserve"> odmowa przyznania środków nie podlega odwołaniu</w:t>
      </w:r>
      <w:r w:rsidR="00E01684" w:rsidRPr="00C07BCC">
        <w:rPr>
          <w:rFonts w:cs="Arial"/>
          <w:iCs/>
        </w:rPr>
        <w:t>;</w:t>
      </w:r>
    </w:p>
    <w:p w:rsidR="001834B9" w:rsidRPr="00C07BCC" w:rsidRDefault="001834B9" w:rsidP="001834B9">
      <w:pPr>
        <w:ind w:left="426" w:hanging="142"/>
        <w:jc w:val="both"/>
        <w:rPr>
          <w:bCs/>
        </w:rPr>
      </w:pPr>
      <w:r w:rsidRPr="00C07BCC">
        <w:rPr>
          <w:b/>
          <w:bCs/>
        </w:rPr>
        <w:t xml:space="preserve">- Starosta Pińczowski </w:t>
      </w:r>
      <w:r w:rsidRPr="00C07BCC">
        <w:rPr>
          <w:bCs/>
        </w:rPr>
        <w:t xml:space="preserve">, za pośrednictwem Dyrektora Powiatowego Urzędu Pracy w Pińczowie ma prawo weryfikacji danych zamieszczonych we wniosku, prawo kontroli wydatkowania środków KFS zgodnie </w:t>
      </w:r>
      <w:r w:rsidR="00C07BCC">
        <w:rPr>
          <w:bCs/>
        </w:rPr>
        <w:br/>
      </w:r>
      <w:r w:rsidRPr="00C07BCC">
        <w:rPr>
          <w:bCs/>
        </w:rPr>
        <w:t>z przeznaczeniem, monitorowania przebiegu form objętych kształceniem ustawicznym</w:t>
      </w:r>
      <w:r w:rsidR="00E01684" w:rsidRPr="00C07BCC">
        <w:rPr>
          <w:bCs/>
        </w:rPr>
        <w:t>;</w:t>
      </w:r>
      <w:r w:rsidRPr="00C07BCC">
        <w:rPr>
          <w:bCs/>
        </w:rPr>
        <w:t xml:space="preserve"> </w:t>
      </w:r>
    </w:p>
    <w:p w:rsidR="001834B9" w:rsidRPr="00C07BCC" w:rsidRDefault="001834B9" w:rsidP="001834B9">
      <w:pPr>
        <w:ind w:left="426" w:hanging="142"/>
        <w:jc w:val="both"/>
        <w:rPr>
          <w:bCs/>
        </w:rPr>
      </w:pPr>
      <w:r w:rsidRPr="00C07BCC">
        <w:rPr>
          <w:bCs/>
        </w:rPr>
        <w:t xml:space="preserve">- </w:t>
      </w:r>
      <w:r w:rsidR="00E01684" w:rsidRPr="00C07BCC">
        <w:rPr>
          <w:bCs/>
        </w:rPr>
        <w:t xml:space="preserve">zobowiązuję się, </w:t>
      </w:r>
      <w:r w:rsidRPr="00C07BCC">
        <w:rPr>
          <w:bCs/>
        </w:rPr>
        <w:t xml:space="preserve">na wezwanie, przedłożyć niezbędne informacje, dokumenty, wyjaśnienia </w:t>
      </w:r>
      <w:r w:rsidR="009372C6" w:rsidRPr="00C07BCC">
        <w:rPr>
          <w:rFonts w:cs="Arial"/>
          <w:color w:val="000000"/>
        </w:rPr>
        <w:t>pozwalaj</w:t>
      </w:r>
      <w:r w:rsidR="00BD5229" w:rsidRPr="00C07BCC">
        <w:rPr>
          <w:rFonts w:cs="Arial"/>
          <w:color w:val="000000"/>
        </w:rPr>
        <w:t>ące</w:t>
      </w:r>
      <w:r w:rsidR="009372C6" w:rsidRPr="00C07BCC">
        <w:rPr>
          <w:rFonts w:cs="Arial"/>
          <w:color w:val="000000"/>
        </w:rPr>
        <w:t xml:space="preserve"> na rozstrzygnięcie ewentualnych wątpliwości niezbędnych do rozpatrzenia wniosku.</w:t>
      </w:r>
    </w:p>
    <w:p w:rsidR="001834B9" w:rsidRPr="00C07BCC" w:rsidRDefault="001834B9" w:rsidP="001834B9">
      <w:pPr>
        <w:pStyle w:val="Akapitzlist"/>
        <w:numPr>
          <w:ilvl w:val="0"/>
          <w:numId w:val="3"/>
        </w:numPr>
        <w:jc w:val="both"/>
        <w:rPr>
          <w:bCs/>
        </w:rPr>
      </w:pPr>
      <w:r w:rsidRPr="00C07BCC">
        <w:rPr>
          <w:bCs/>
        </w:rPr>
        <w:t>W przypadku pozytywnego rozpatrzenia wniosku, zobowiązuję się do:</w:t>
      </w:r>
    </w:p>
    <w:p w:rsidR="001834B9" w:rsidRPr="00C07BCC" w:rsidRDefault="001834B9" w:rsidP="00B371C5">
      <w:pPr>
        <w:ind w:left="284"/>
        <w:jc w:val="both"/>
        <w:rPr>
          <w:bCs/>
        </w:rPr>
      </w:pPr>
      <w:r w:rsidRPr="00C07BCC">
        <w:rPr>
          <w:bCs/>
        </w:rPr>
        <w:t>złożenia w dniu podpisania umowy o finansowanie ze środków Krajowego Funduszu Szkoleniowego działań obejmujących kształcenie ustawiczne pracowników i pracodawcy dodatkowego oświadczenia o uzyskanej pomocy de minimis, jeżeli w okresie od dnia złożenia wniosku do podpisania umowy otrzymam pomoc de minimis;</w:t>
      </w:r>
    </w:p>
    <w:p w:rsidR="001834B9" w:rsidRPr="00C07BCC" w:rsidRDefault="001834B9" w:rsidP="001834B9">
      <w:pPr>
        <w:widowControl w:val="0"/>
        <w:suppressAutoHyphens/>
        <w:autoSpaceDE w:val="0"/>
        <w:autoSpaceDN w:val="0"/>
        <w:adjustRightInd w:val="0"/>
        <w:spacing w:after="80" w:line="240" w:lineRule="auto"/>
        <w:jc w:val="both"/>
        <w:rPr>
          <w:rFonts w:eastAsia="SimSun" w:cs="Mangal"/>
          <w:kern w:val="1"/>
          <w:lang w:eastAsia="hi-IN" w:bidi="hi-IN"/>
        </w:rPr>
      </w:pPr>
      <w:r w:rsidRPr="00C07BCC">
        <w:rPr>
          <w:rFonts w:eastAsia="TimesNewRoman" w:cs="Mangal"/>
          <w:bCs/>
          <w:kern w:val="1"/>
          <w:lang w:eastAsia="hi-IN" w:bidi="hi-IN"/>
        </w:rPr>
        <w:t>19</w:t>
      </w:r>
      <w:r w:rsidRPr="00C07BCC">
        <w:rPr>
          <w:rFonts w:eastAsia="TimesNewRoman" w:cs="Mangal"/>
          <w:b/>
          <w:bCs/>
          <w:kern w:val="1"/>
          <w:lang w:eastAsia="hi-IN" w:bidi="hi-IN"/>
        </w:rPr>
        <w:t>. Utrzymam / nie utrzymam/ nie dotyczy*</w:t>
      </w:r>
      <w:r w:rsidRPr="00C07BCC">
        <w:rPr>
          <w:rFonts w:eastAsia="SimSun" w:cs="Mangal"/>
          <w:kern w:val="1"/>
          <w:lang w:eastAsia="hi-IN" w:bidi="hi-IN"/>
        </w:rPr>
        <w:t xml:space="preserve"> zatrudnienie pracowników, których kieruję na kształcenie ustawiczne co najmniej do dnia zakończenia przez nich ostatniej formy wsparcia; </w:t>
      </w:r>
    </w:p>
    <w:p w:rsidR="001834B9" w:rsidRPr="00C07BCC" w:rsidRDefault="001834B9" w:rsidP="001834B9">
      <w:pPr>
        <w:widowControl w:val="0"/>
        <w:suppressAutoHyphens/>
        <w:autoSpaceDE w:val="0"/>
        <w:autoSpaceDN w:val="0"/>
        <w:adjustRightInd w:val="0"/>
        <w:spacing w:after="80" w:line="240" w:lineRule="auto"/>
        <w:jc w:val="both"/>
        <w:rPr>
          <w:rFonts w:eastAsia="SimSun" w:cs="Mangal"/>
          <w:kern w:val="1"/>
          <w:lang w:eastAsia="hi-IN" w:bidi="hi-IN"/>
        </w:rPr>
      </w:pPr>
    </w:p>
    <w:p w:rsidR="009372C6" w:rsidRPr="00C07BCC" w:rsidRDefault="001834B9" w:rsidP="001834B9">
      <w:pPr>
        <w:widowControl w:val="0"/>
        <w:suppressAutoHyphens/>
        <w:spacing w:after="80" w:line="240" w:lineRule="auto"/>
        <w:jc w:val="both"/>
        <w:rPr>
          <w:rFonts w:eastAsia="SimSun" w:cs="Mangal"/>
          <w:kern w:val="1"/>
          <w:lang w:eastAsia="hi-IN" w:bidi="hi-IN"/>
        </w:rPr>
      </w:pPr>
      <w:r w:rsidRPr="00C07BCC">
        <w:rPr>
          <w:bCs/>
        </w:rPr>
        <w:t>20</w:t>
      </w:r>
      <w:r w:rsidR="00BD5229" w:rsidRPr="00C07BCC">
        <w:rPr>
          <w:bCs/>
        </w:rPr>
        <w:t>.</w:t>
      </w:r>
      <w:r w:rsidR="00BD5229" w:rsidRPr="00C07BCC">
        <w:rPr>
          <w:rFonts w:eastAsia="SimSun" w:cs="Mangal"/>
          <w:kern w:val="1"/>
          <w:lang w:eastAsia="hi-IN" w:bidi="hi-IN"/>
        </w:rPr>
        <w:t xml:space="preserve"> </w:t>
      </w:r>
      <w:r w:rsidR="009372C6" w:rsidRPr="00C07BCC">
        <w:rPr>
          <w:rFonts w:cs="Arial"/>
        </w:rPr>
        <w:t>Ja oraz pracownicy wskazani we wniosku zapoznali się z treścią „</w:t>
      </w:r>
      <w:r w:rsidR="009372C6" w:rsidRPr="00C07BCC">
        <w:rPr>
          <w:rFonts w:cs="Arial"/>
          <w:i/>
        </w:rPr>
        <w:t>Klauzuli informacyjnej RODO</w:t>
      </w:r>
      <w:r w:rsidR="00E01684" w:rsidRPr="00C07BCC">
        <w:rPr>
          <w:rFonts w:cs="Arial"/>
        </w:rPr>
        <w:t xml:space="preserve">” zamieszczonej                         </w:t>
      </w:r>
      <w:r w:rsidR="009372C6" w:rsidRPr="00C07BCC">
        <w:rPr>
          <w:rFonts w:cs="Arial"/>
        </w:rPr>
        <w:t>w dokumentach do pobrania o przyznanie środków z Krajowego Funduszu Szkoleniowego (KFS) na finansowanie kosztów kształcenia ustawicznego pracowników i pracodawcy i tym samym akceptuję(my) informacje w niej zawarte.</w:t>
      </w:r>
    </w:p>
    <w:p w:rsidR="001834B9" w:rsidRPr="00C07BCC" w:rsidRDefault="001834B9" w:rsidP="001834B9">
      <w:pPr>
        <w:widowControl w:val="0"/>
        <w:suppressAutoHyphens/>
        <w:spacing w:after="80" w:line="240" w:lineRule="auto"/>
        <w:jc w:val="both"/>
        <w:rPr>
          <w:rFonts w:eastAsia="SimSun" w:cs="Mangal"/>
          <w:kern w:val="1"/>
          <w:lang w:eastAsia="hi-IN" w:bidi="hi-IN"/>
        </w:rPr>
      </w:pPr>
    </w:p>
    <w:p w:rsidR="00BD5229" w:rsidRDefault="001834B9" w:rsidP="0041074C">
      <w:pPr>
        <w:widowControl w:val="0"/>
        <w:suppressAutoHyphens/>
        <w:autoSpaceDE w:val="0"/>
        <w:autoSpaceDN w:val="0"/>
        <w:adjustRightInd w:val="0"/>
        <w:spacing w:after="80" w:line="240" w:lineRule="auto"/>
        <w:jc w:val="both"/>
        <w:rPr>
          <w:rFonts w:eastAsia="SimSun" w:cs="Mangal"/>
          <w:color w:val="000000"/>
          <w:kern w:val="1"/>
          <w:lang w:eastAsia="hi-IN" w:bidi="hi-IN"/>
        </w:rPr>
      </w:pPr>
      <w:r w:rsidRPr="00C07BCC">
        <w:rPr>
          <w:rFonts w:eastAsia="SimSun" w:cs="Mangal"/>
          <w:kern w:val="1"/>
          <w:lang w:eastAsia="hi-IN" w:bidi="hi-IN"/>
        </w:rPr>
        <w:t>21. Zobowiązuję się do nie</w:t>
      </w:r>
      <w:r w:rsidR="00E01684" w:rsidRPr="00C07BCC">
        <w:rPr>
          <w:rFonts w:eastAsia="SimSun" w:cs="Mangal"/>
          <w:kern w:val="1"/>
          <w:lang w:eastAsia="hi-IN" w:bidi="hi-IN"/>
        </w:rPr>
        <w:t xml:space="preserve">zwłocznego powiadomienia Urzędu, </w:t>
      </w:r>
      <w:r w:rsidRPr="00C07BCC">
        <w:rPr>
          <w:rFonts w:eastAsia="SimSun" w:cs="Mangal"/>
          <w:kern w:val="1"/>
          <w:lang w:eastAsia="hi-IN" w:bidi="hi-IN"/>
        </w:rPr>
        <w:t>jeżeli w okresie od dnia złożenia wniosku do dnia podpisania umowy z Powiatowym Urzędem Pracy w Pińczowie zmianie</w:t>
      </w:r>
      <w:r w:rsidRPr="00C07BCC">
        <w:rPr>
          <w:rFonts w:eastAsia="SimSun" w:cs="Mangal"/>
          <w:color w:val="000000"/>
          <w:kern w:val="1"/>
          <w:lang w:eastAsia="hi-IN" w:bidi="hi-IN"/>
        </w:rPr>
        <w:t xml:space="preserve"> ulegnie stan prawny lub faktyczny wskazany </w:t>
      </w:r>
      <w:r w:rsidR="00E01684" w:rsidRPr="00C07BCC">
        <w:rPr>
          <w:rFonts w:eastAsia="SimSun" w:cs="Mangal"/>
          <w:color w:val="000000"/>
          <w:kern w:val="1"/>
          <w:lang w:eastAsia="hi-IN" w:bidi="hi-IN"/>
        </w:rPr>
        <w:t xml:space="preserve"> </w:t>
      </w:r>
      <w:r w:rsidR="0041074C">
        <w:rPr>
          <w:rFonts w:eastAsia="SimSun" w:cs="Mangal"/>
          <w:color w:val="000000"/>
          <w:kern w:val="1"/>
          <w:lang w:eastAsia="hi-IN" w:bidi="hi-IN"/>
        </w:rPr>
        <w:t>w dniu złożenia wniosku.</w:t>
      </w:r>
    </w:p>
    <w:p w:rsidR="0041074C" w:rsidRDefault="0041074C" w:rsidP="0041074C">
      <w:pPr>
        <w:widowControl w:val="0"/>
        <w:suppressAutoHyphens/>
        <w:autoSpaceDE w:val="0"/>
        <w:autoSpaceDN w:val="0"/>
        <w:adjustRightInd w:val="0"/>
        <w:spacing w:after="80" w:line="240" w:lineRule="auto"/>
        <w:jc w:val="both"/>
        <w:rPr>
          <w:rFonts w:eastAsia="SimSun" w:cs="Mangal"/>
          <w:color w:val="000000"/>
          <w:kern w:val="1"/>
          <w:lang w:eastAsia="hi-IN" w:bidi="hi-IN"/>
        </w:rPr>
      </w:pPr>
    </w:p>
    <w:p w:rsidR="0041074C" w:rsidRDefault="0041074C" w:rsidP="0041074C">
      <w:pPr>
        <w:widowControl w:val="0"/>
        <w:suppressAutoHyphens/>
        <w:autoSpaceDE w:val="0"/>
        <w:autoSpaceDN w:val="0"/>
        <w:adjustRightInd w:val="0"/>
        <w:spacing w:after="80" w:line="240" w:lineRule="auto"/>
        <w:jc w:val="both"/>
        <w:rPr>
          <w:rFonts w:eastAsia="SimSun" w:cs="Mangal"/>
          <w:color w:val="000000"/>
          <w:kern w:val="1"/>
          <w:lang w:eastAsia="hi-IN" w:bidi="hi-IN"/>
        </w:rPr>
      </w:pPr>
    </w:p>
    <w:p w:rsidR="0041074C" w:rsidRDefault="0041074C" w:rsidP="0041074C">
      <w:pPr>
        <w:widowControl w:val="0"/>
        <w:suppressAutoHyphens/>
        <w:autoSpaceDE w:val="0"/>
        <w:autoSpaceDN w:val="0"/>
        <w:adjustRightInd w:val="0"/>
        <w:spacing w:after="80" w:line="240" w:lineRule="auto"/>
        <w:jc w:val="both"/>
        <w:rPr>
          <w:rFonts w:eastAsia="SimSun" w:cs="Mangal"/>
          <w:color w:val="000000"/>
          <w:kern w:val="1"/>
          <w:lang w:eastAsia="hi-IN" w:bidi="hi-IN"/>
        </w:rPr>
      </w:pPr>
    </w:p>
    <w:p w:rsidR="0041074C" w:rsidRDefault="0041074C" w:rsidP="0041074C">
      <w:pPr>
        <w:widowControl w:val="0"/>
        <w:suppressAutoHyphens/>
        <w:autoSpaceDE w:val="0"/>
        <w:autoSpaceDN w:val="0"/>
        <w:adjustRightInd w:val="0"/>
        <w:spacing w:after="80" w:line="240" w:lineRule="auto"/>
        <w:jc w:val="both"/>
        <w:rPr>
          <w:rFonts w:eastAsia="SimSun" w:cs="Mangal"/>
          <w:color w:val="000000"/>
          <w:kern w:val="1"/>
          <w:lang w:eastAsia="hi-IN" w:bidi="hi-IN"/>
        </w:rPr>
      </w:pPr>
    </w:p>
    <w:p w:rsidR="0041074C" w:rsidRPr="0041074C" w:rsidRDefault="0041074C" w:rsidP="0041074C">
      <w:pPr>
        <w:widowControl w:val="0"/>
        <w:suppressAutoHyphens/>
        <w:autoSpaceDE w:val="0"/>
        <w:autoSpaceDN w:val="0"/>
        <w:adjustRightInd w:val="0"/>
        <w:spacing w:after="80" w:line="240" w:lineRule="auto"/>
        <w:jc w:val="both"/>
        <w:rPr>
          <w:rFonts w:eastAsia="SimSun" w:cs="Mangal"/>
          <w:color w:val="000000"/>
          <w:kern w:val="1"/>
          <w:lang w:eastAsia="hi-IN" w:bidi="hi-IN"/>
        </w:rPr>
      </w:pPr>
    </w:p>
    <w:p w:rsidR="00BD5229" w:rsidRPr="00C07BCC" w:rsidRDefault="00BD5229" w:rsidP="00BB64C5">
      <w:pPr>
        <w:jc w:val="both"/>
        <w:rPr>
          <w:bCs/>
        </w:rPr>
      </w:pPr>
    </w:p>
    <w:p w:rsidR="001834B9" w:rsidRPr="00C07BCC" w:rsidRDefault="001834B9" w:rsidP="00BB64C5">
      <w:pPr>
        <w:jc w:val="both"/>
        <w:rPr>
          <w:b/>
        </w:rPr>
      </w:pPr>
      <w:r w:rsidRPr="00C07BCC">
        <w:rPr>
          <w:b/>
        </w:rPr>
        <w:t>Wiarygodność informacji podanych we wniosku i w załączonych do niego dokumentach potwierdzam/-my własnoręcznym podpisem. Świadom/-mi odpowiedzialności karnej wynikającej z art. 233 § 1 Kodeksu karnego jednocześnie oświadczam/-my pod rygorem wypowiedzenia umowy, że informacje zawart</w:t>
      </w:r>
      <w:r w:rsidR="00E01684" w:rsidRPr="00C07BCC">
        <w:rPr>
          <w:b/>
        </w:rPr>
        <w:t xml:space="preserve">e we wniosku </w:t>
      </w:r>
      <w:r w:rsidRPr="00C07BCC">
        <w:rPr>
          <w:b/>
        </w:rPr>
        <w:t xml:space="preserve">i w załączonych do niego dokumentach są zgodne </w:t>
      </w:r>
      <w:r w:rsidR="00BB64C5" w:rsidRPr="00C07BCC">
        <w:rPr>
          <w:b/>
        </w:rPr>
        <w:t>ze stanem faktycznym i prawnym.</w:t>
      </w:r>
    </w:p>
    <w:p w:rsidR="001834B9" w:rsidRPr="00C07BCC" w:rsidRDefault="001834B9" w:rsidP="001834B9"/>
    <w:p w:rsidR="001834B9" w:rsidRPr="00C07BCC" w:rsidRDefault="001834B9" w:rsidP="001834B9"/>
    <w:p w:rsidR="001834B9" w:rsidRPr="00C07BCC" w:rsidRDefault="001834B9" w:rsidP="001834B9">
      <w:pPr>
        <w:spacing w:after="0" w:line="240" w:lineRule="auto"/>
      </w:pPr>
      <w:r w:rsidRPr="00C07BCC">
        <w:t>.………………………….                                                     ……………………….………………………………...................</w:t>
      </w:r>
    </w:p>
    <w:p w:rsidR="001834B9" w:rsidRPr="00C07BCC" w:rsidRDefault="001834B9" w:rsidP="001834B9">
      <w:pPr>
        <w:spacing w:after="0" w:line="240" w:lineRule="auto"/>
        <w:rPr>
          <w:sz w:val="18"/>
          <w:szCs w:val="18"/>
        </w:rPr>
      </w:pPr>
      <w:r w:rsidRPr="00C07BCC">
        <w:t xml:space="preserve">         </w:t>
      </w:r>
      <w:r w:rsidRPr="00C07BCC">
        <w:rPr>
          <w:sz w:val="18"/>
          <w:szCs w:val="18"/>
        </w:rPr>
        <w:t>data</w:t>
      </w:r>
      <w:r w:rsidRPr="00C07BCC">
        <w:t xml:space="preserve">                                                                            </w:t>
      </w:r>
      <w:r w:rsidRPr="00C07BCC">
        <w:rPr>
          <w:sz w:val="18"/>
          <w:szCs w:val="18"/>
        </w:rPr>
        <w:t xml:space="preserve">pieczątka i podpis </w:t>
      </w:r>
      <w:r w:rsidR="00E01684" w:rsidRPr="00C07BCC">
        <w:rPr>
          <w:sz w:val="18"/>
          <w:szCs w:val="18"/>
        </w:rPr>
        <w:t xml:space="preserve">pracodawcy / </w:t>
      </w:r>
      <w:r w:rsidRPr="00C07BCC">
        <w:rPr>
          <w:sz w:val="18"/>
          <w:szCs w:val="18"/>
        </w:rPr>
        <w:t xml:space="preserve"> osoby  upoważnionej do    </w:t>
      </w:r>
    </w:p>
    <w:p w:rsidR="001834B9" w:rsidRPr="00C07BCC" w:rsidRDefault="001834B9" w:rsidP="001834B9">
      <w:pPr>
        <w:spacing w:after="0" w:line="240" w:lineRule="auto"/>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reprezentowania pracodawcy                                                                      </w:t>
      </w:r>
    </w:p>
    <w:p w:rsidR="001834B9" w:rsidRPr="00C07BCC" w:rsidRDefault="001834B9"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E01684" w:rsidRPr="00C07BCC" w:rsidRDefault="00E01684" w:rsidP="001834B9">
      <w:pPr>
        <w:spacing w:after="0" w:line="240" w:lineRule="auto"/>
      </w:pPr>
    </w:p>
    <w:p w:rsidR="007C6404" w:rsidRPr="00C07BCC" w:rsidRDefault="007C6404" w:rsidP="00253013">
      <w:pPr>
        <w:spacing w:after="0" w:line="240" w:lineRule="auto"/>
      </w:pPr>
    </w:p>
    <w:p w:rsidR="006468DA" w:rsidRDefault="006468DA" w:rsidP="00253013">
      <w:pPr>
        <w:spacing w:after="0" w:line="240" w:lineRule="auto"/>
      </w:pPr>
    </w:p>
    <w:p w:rsidR="0041074C" w:rsidRDefault="0041074C" w:rsidP="00253013">
      <w:pPr>
        <w:spacing w:after="0" w:line="240" w:lineRule="auto"/>
      </w:pPr>
    </w:p>
    <w:p w:rsidR="0041074C" w:rsidRDefault="0041074C" w:rsidP="00253013">
      <w:pPr>
        <w:spacing w:after="0" w:line="240" w:lineRule="auto"/>
      </w:pPr>
    </w:p>
    <w:p w:rsidR="0041074C" w:rsidRDefault="0041074C" w:rsidP="00253013">
      <w:pPr>
        <w:spacing w:after="0" w:line="240" w:lineRule="auto"/>
      </w:pPr>
    </w:p>
    <w:p w:rsidR="0041074C" w:rsidRDefault="0041074C" w:rsidP="00253013">
      <w:pPr>
        <w:spacing w:after="0" w:line="240" w:lineRule="auto"/>
      </w:pPr>
    </w:p>
    <w:p w:rsidR="0041074C" w:rsidRPr="00C07BCC" w:rsidRDefault="0041074C" w:rsidP="00253013">
      <w:pPr>
        <w:spacing w:after="0" w:line="240" w:lineRule="auto"/>
      </w:pPr>
    </w:p>
    <w:p w:rsidR="006468DA" w:rsidRPr="00C07BCC" w:rsidRDefault="006468DA" w:rsidP="00253013">
      <w:pPr>
        <w:spacing w:after="0" w:line="240" w:lineRule="auto"/>
      </w:pPr>
    </w:p>
    <w:p w:rsidR="006468DA" w:rsidRPr="00C07BCC" w:rsidRDefault="006468DA" w:rsidP="00253013">
      <w:pPr>
        <w:spacing w:after="0" w:line="240" w:lineRule="auto"/>
      </w:pPr>
    </w:p>
    <w:p w:rsidR="00BB6013" w:rsidRPr="00C07BCC" w:rsidRDefault="006C3B28" w:rsidP="00C07BCC">
      <w:pPr>
        <w:spacing w:after="0" w:line="240" w:lineRule="auto"/>
      </w:pPr>
      <w:r w:rsidRPr="00C07BCC">
        <w:t>*</w:t>
      </w:r>
      <w:r w:rsidR="00D84A6E" w:rsidRPr="00C07BCC">
        <w:rPr>
          <w:sz w:val="20"/>
          <w:szCs w:val="20"/>
        </w:rPr>
        <w:t>niewłaściwe skreślić</w:t>
      </w:r>
    </w:p>
    <w:p w:rsidR="00DD5194" w:rsidRDefault="00DD5194" w:rsidP="006C3B28">
      <w:pPr>
        <w:spacing w:after="0" w:line="240" w:lineRule="exact"/>
        <w:jc w:val="right"/>
        <w:rPr>
          <w:rFonts w:cs="Times New Roman"/>
          <w:b/>
          <w:i/>
          <w:sz w:val="20"/>
          <w:szCs w:val="20"/>
        </w:rPr>
      </w:pPr>
    </w:p>
    <w:p w:rsidR="00DD5194" w:rsidRDefault="00DD5194" w:rsidP="006C3B28">
      <w:pPr>
        <w:spacing w:after="0" w:line="240" w:lineRule="exact"/>
        <w:jc w:val="right"/>
        <w:rPr>
          <w:rFonts w:cs="Times New Roman"/>
          <w:b/>
          <w:i/>
          <w:sz w:val="20"/>
          <w:szCs w:val="20"/>
        </w:rPr>
      </w:pPr>
    </w:p>
    <w:p w:rsidR="00DD5194" w:rsidRDefault="00DD5194" w:rsidP="006C3B28">
      <w:pPr>
        <w:spacing w:after="0" w:line="240" w:lineRule="exact"/>
        <w:jc w:val="right"/>
        <w:rPr>
          <w:rFonts w:cs="Times New Roman"/>
          <w:b/>
          <w:i/>
          <w:sz w:val="20"/>
          <w:szCs w:val="20"/>
        </w:rPr>
      </w:pPr>
    </w:p>
    <w:p w:rsidR="00DD5194" w:rsidRDefault="00DD5194" w:rsidP="006C3B28">
      <w:pPr>
        <w:spacing w:after="0" w:line="240" w:lineRule="exact"/>
        <w:jc w:val="right"/>
        <w:rPr>
          <w:rFonts w:cs="Times New Roman"/>
          <w:b/>
          <w:i/>
          <w:sz w:val="20"/>
          <w:szCs w:val="20"/>
        </w:rPr>
      </w:pPr>
    </w:p>
    <w:p w:rsidR="00DD5194" w:rsidRDefault="00DD5194" w:rsidP="006C3B28">
      <w:pPr>
        <w:spacing w:after="0" w:line="240" w:lineRule="exact"/>
        <w:jc w:val="right"/>
        <w:rPr>
          <w:rFonts w:cs="Times New Roman"/>
          <w:b/>
          <w:i/>
          <w:sz w:val="20"/>
          <w:szCs w:val="20"/>
        </w:rPr>
      </w:pPr>
    </w:p>
    <w:p w:rsidR="00DD5194" w:rsidRDefault="00DD5194" w:rsidP="006C3B28">
      <w:pPr>
        <w:spacing w:after="0" w:line="240" w:lineRule="exact"/>
        <w:jc w:val="right"/>
        <w:rPr>
          <w:rFonts w:cs="Times New Roman"/>
          <w:b/>
          <w:i/>
          <w:sz w:val="20"/>
          <w:szCs w:val="20"/>
        </w:rPr>
      </w:pPr>
    </w:p>
    <w:p w:rsidR="00DD5194" w:rsidRDefault="00DD5194" w:rsidP="007C6404">
      <w:pPr>
        <w:jc w:val="right"/>
        <w:rPr>
          <w:rFonts w:cs="Times New Roman"/>
          <w:b/>
          <w:i/>
          <w:sz w:val="20"/>
          <w:szCs w:val="20"/>
        </w:rPr>
      </w:pPr>
    </w:p>
    <w:p w:rsidR="008F7838" w:rsidRDefault="00B577AE" w:rsidP="007C6404">
      <w:pPr>
        <w:jc w:val="right"/>
        <w:rPr>
          <w:rFonts w:cs="Times New Roman"/>
          <w:b/>
          <w:i/>
          <w:sz w:val="20"/>
          <w:szCs w:val="20"/>
        </w:rPr>
      </w:pPr>
      <w:r w:rsidRPr="00C07BCC">
        <w:rPr>
          <w:rFonts w:cs="Times New Roman"/>
          <w:b/>
          <w:i/>
          <w:sz w:val="20"/>
          <w:szCs w:val="20"/>
        </w:rPr>
        <w:t>Z</w:t>
      </w:r>
      <w:r w:rsidR="008F7838" w:rsidRPr="00C07BCC">
        <w:rPr>
          <w:rFonts w:cs="Times New Roman"/>
          <w:b/>
          <w:i/>
          <w:sz w:val="20"/>
          <w:szCs w:val="20"/>
        </w:rPr>
        <w:t>ałącznik nr 4</w:t>
      </w:r>
    </w:p>
    <w:p w:rsidR="007305C4" w:rsidRDefault="007305C4" w:rsidP="007C6404">
      <w:pPr>
        <w:jc w:val="right"/>
        <w:rPr>
          <w:rFonts w:cs="Times New Roman"/>
          <w:b/>
          <w:i/>
          <w:sz w:val="20"/>
          <w:szCs w:val="20"/>
        </w:rPr>
      </w:pPr>
    </w:p>
    <w:p w:rsidR="007305C4" w:rsidRPr="007305C4" w:rsidRDefault="007305C4" w:rsidP="007305C4">
      <w:pPr>
        <w:ind w:left="6384"/>
        <w:rPr>
          <w:b/>
          <w:i/>
          <w:sz w:val="24"/>
          <w:szCs w:val="24"/>
          <w:u w:val="single"/>
        </w:rPr>
      </w:pPr>
      <w:r w:rsidRPr="007305C4">
        <w:rPr>
          <w:b/>
          <w:i/>
          <w:sz w:val="24"/>
          <w:szCs w:val="24"/>
          <w:u w:val="single"/>
        </w:rPr>
        <w:t xml:space="preserve">wypełnia  organizator kształcenia </w:t>
      </w:r>
    </w:p>
    <w:p w:rsidR="007305C4" w:rsidRPr="00C07BCC" w:rsidRDefault="007305C4" w:rsidP="007C6404">
      <w:pPr>
        <w:jc w:val="right"/>
        <w:rPr>
          <w:rFonts w:cs="Times New Roman"/>
          <w:b/>
          <w:i/>
          <w:sz w:val="20"/>
          <w:szCs w:val="20"/>
        </w:rPr>
      </w:pPr>
    </w:p>
    <w:p w:rsidR="005D22A9" w:rsidRPr="00C07BCC" w:rsidRDefault="00F9515F" w:rsidP="0009471D">
      <w:pPr>
        <w:pStyle w:val="Nagwek1"/>
        <w:numPr>
          <w:ilvl w:val="0"/>
          <w:numId w:val="16"/>
        </w:numPr>
        <w:ind w:left="284" w:hanging="284"/>
        <w:rPr>
          <w:rFonts w:asciiTheme="minorHAnsi" w:hAnsiTheme="minorHAnsi" w:cs="Calibri"/>
          <w:bCs w:val="0"/>
          <w:color w:val="000000"/>
          <w:lang w:val="pl-PL" w:eastAsia="ar-SA"/>
        </w:rPr>
      </w:pPr>
      <w:r w:rsidRPr="00C07BCC">
        <w:rPr>
          <w:rFonts w:asciiTheme="minorHAnsi" w:hAnsiTheme="minorHAnsi" w:cs="Calibri"/>
          <w:bCs w:val="0"/>
          <w:color w:val="000000"/>
          <w:lang w:val="pl-PL" w:eastAsia="ar-SA"/>
        </w:rPr>
        <w:t xml:space="preserve">Informacja o usłudze kształcenia </w:t>
      </w:r>
    </w:p>
    <w:p w:rsidR="00BD5538" w:rsidRPr="00C07BCC" w:rsidRDefault="00BD5538" w:rsidP="00BD5538">
      <w:pPr>
        <w:rPr>
          <w:lang w:eastAsia="ar-SA"/>
        </w:rPr>
      </w:pPr>
    </w:p>
    <w:p w:rsidR="005D22A9" w:rsidRPr="00C07BCC" w:rsidRDefault="005D22A9" w:rsidP="005D22A9">
      <w:pPr>
        <w:rPr>
          <w:bCs/>
          <w:sz w:val="20"/>
          <w:szCs w:val="20"/>
        </w:rPr>
      </w:pPr>
      <w:r w:rsidRPr="00C07BCC">
        <w:rPr>
          <w:b/>
          <w:bCs/>
        </w:rPr>
        <w:t xml:space="preserve">1. </w:t>
      </w:r>
      <w:r w:rsidRPr="00C07BCC">
        <w:rPr>
          <w:b/>
          <w:bCs/>
          <w:u w:val="single"/>
        </w:rPr>
        <w:t xml:space="preserve">Forma kształcenia </w:t>
      </w:r>
      <w:r w:rsidRPr="00C07BCC">
        <w:rPr>
          <w:bCs/>
          <w:sz w:val="20"/>
          <w:szCs w:val="20"/>
        </w:rPr>
        <w:t xml:space="preserve">(właściwe zaznaczyć ): </w:t>
      </w:r>
    </w:p>
    <w:p w:rsidR="005D22A9" w:rsidRPr="00C07BCC" w:rsidRDefault="005D22A9" w:rsidP="005D22A9">
      <w:pPr>
        <w:spacing w:line="360" w:lineRule="auto"/>
        <w:rPr>
          <w:bCs/>
          <w:sz w:val="32"/>
          <w:szCs w:val="32"/>
        </w:rPr>
      </w:pPr>
      <w:r w:rsidRPr="00C07BCC">
        <w:rPr>
          <w:bCs/>
        </w:rPr>
        <w:t xml:space="preserve">Kurs </w:t>
      </w:r>
      <w:r w:rsidRPr="00C07BCC">
        <w:rPr>
          <w:bCs/>
          <w:sz w:val="32"/>
          <w:szCs w:val="32"/>
        </w:rPr>
        <w:t>□</w:t>
      </w:r>
      <w:r w:rsidRPr="00C07BCC">
        <w:rPr>
          <w:bCs/>
        </w:rPr>
        <w:t xml:space="preserve">         Egzamin </w:t>
      </w:r>
      <w:r w:rsidRPr="00C07BCC">
        <w:rPr>
          <w:bCs/>
          <w:sz w:val="32"/>
          <w:szCs w:val="32"/>
        </w:rPr>
        <w:t>□</w:t>
      </w:r>
      <w:r w:rsidRPr="00C07BCC">
        <w:rPr>
          <w:bCs/>
        </w:rPr>
        <w:t xml:space="preserve">       </w:t>
      </w:r>
      <w:r w:rsidRPr="00C07BCC">
        <w:t xml:space="preserve">Studia podyplomowe </w:t>
      </w:r>
      <w:r w:rsidRPr="00C07BCC">
        <w:rPr>
          <w:bCs/>
          <w:sz w:val="32"/>
          <w:szCs w:val="32"/>
        </w:rPr>
        <w:t>□</w:t>
      </w:r>
    </w:p>
    <w:p w:rsidR="005D22A9" w:rsidRPr="00C07BCC" w:rsidRDefault="005D22A9" w:rsidP="005D22A9">
      <w:pPr>
        <w:spacing w:line="360" w:lineRule="auto"/>
        <w:rPr>
          <w:bCs/>
        </w:rPr>
      </w:pPr>
      <w:r w:rsidRPr="00C07BCC">
        <w:rPr>
          <w:b/>
          <w:bCs/>
          <w:u w:val="single"/>
        </w:rPr>
        <w:t xml:space="preserve">Nazwa   kształcenia </w:t>
      </w:r>
      <w:r w:rsidRPr="00C07BCC">
        <w:rPr>
          <w:bCs/>
          <w:sz w:val="20"/>
          <w:szCs w:val="20"/>
        </w:rPr>
        <w:t xml:space="preserve">(pełna nazwa kursu, studiów podyplomowych, egzaminu </w:t>
      </w:r>
      <w:r w:rsidRPr="00C07BCC">
        <w:rPr>
          <w:bCs/>
          <w:sz w:val="20"/>
          <w:szCs w:val="20"/>
          <w:u w:val="single"/>
        </w:rPr>
        <w:t>w języku polskim</w:t>
      </w:r>
      <w:r w:rsidRPr="00C07BCC">
        <w:rPr>
          <w:bCs/>
          <w:sz w:val="20"/>
          <w:szCs w:val="20"/>
        </w:rPr>
        <w:t>):</w:t>
      </w:r>
      <w:r w:rsidRPr="00C07BCC">
        <w:br/>
        <w:t>…………………………………………………………………………………………………………….</w:t>
      </w:r>
    </w:p>
    <w:p w:rsidR="005D22A9" w:rsidRPr="00C07BCC" w:rsidRDefault="005D22A9" w:rsidP="005D22A9">
      <w:pPr>
        <w:spacing w:line="360" w:lineRule="auto"/>
        <w:rPr>
          <w:b/>
        </w:rPr>
      </w:pPr>
      <w:r w:rsidRPr="00C07BCC">
        <w:rPr>
          <w:b/>
        </w:rPr>
        <w:t xml:space="preserve">2.  Rodzaj kształcenia  ustawicznego: </w:t>
      </w:r>
    </w:p>
    <w:p w:rsidR="005D22A9" w:rsidRPr="00C07BCC" w:rsidRDefault="005D22A9" w:rsidP="005D22A9">
      <w:pPr>
        <w:spacing w:line="360" w:lineRule="auto"/>
        <w:rPr>
          <w:bCs/>
        </w:rPr>
      </w:pPr>
      <w:r w:rsidRPr="00C07BCC">
        <w:rPr>
          <w:bCs/>
          <w:sz w:val="32"/>
          <w:szCs w:val="32"/>
        </w:rPr>
        <w:t>□</w:t>
      </w:r>
      <w:r w:rsidRPr="00C07BCC">
        <w:rPr>
          <w:bCs/>
        </w:rPr>
        <w:t xml:space="preserve"> – zawodowe           </w:t>
      </w:r>
      <w:r w:rsidRPr="00C07BCC">
        <w:rPr>
          <w:bCs/>
          <w:sz w:val="32"/>
          <w:szCs w:val="32"/>
        </w:rPr>
        <w:t>□</w:t>
      </w:r>
      <w:r w:rsidRPr="00C07BCC">
        <w:rPr>
          <w:bCs/>
        </w:rPr>
        <w:t xml:space="preserve"> – ogólno-zawodowe w tym nabycie tzw. kompetencji miękkich </w:t>
      </w:r>
    </w:p>
    <w:p w:rsidR="005D22A9" w:rsidRPr="00C07BCC" w:rsidRDefault="005D22A9" w:rsidP="005D22A9">
      <w:pPr>
        <w:rPr>
          <w:b/>
          <w:bCs/>
        </w:rPr>
      </w:pPr>
      <w:r w:rsidRPr="00C07BCC">
        <w:rPr>
          <w:b/>
          <w:bCs/>
        </w:rPr>
        <w:t>3 . Czas trwania i sposób organizacji kształcenia</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786"/>
        <w:gridCol w:w="6562"/>
      </w:tblGrid>
      <w:tr w:rsidR="005D22A9" w:rsidRPr="00C07BCC" w:rsidTr="00EE6DED">
        <w:trPr>
          <w:trHeight w:val="492"/>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5D22A9" w:rsidRPr="00C07BCC" w:rsidRDefault="005D22A9" w:rsidP="00EE6DED">
            <w:pPr>
              <w:pStyle w:val="Zawartotabeli"/>
              <w:snapToGrid w:val="0"/>
              <w:rPr>
                <w:rFonts w:asciiTheme="minorHAnsi" w:eastAsia="Times New Roman" w:hAnsiTheme="minorHAnsi" w:cstheme="minorHAnsi"/>
                <w:b/>
                <w:sz w:val="20"/>
                <w:szCs w:val="20"/>
              </w:rPr>
            </w:pPr>
            <w:r w:rsidRPr="00C07BCC">
              <w:rPr>
                <w:rFonts w:asciiTheme="minorHAnsi" w:eastAsia="Times New Roman" w:hAnsiTheme="minorHAnsi" w:cstheme="minorHAnsi"/>
                <w:b/>
                <w:sz w:val="20"/>
                <w:szCs w:val="20"/>
              </w:rPr>
              <w:t>Termin realizacji/czas trwania kształcenia</w:t>
            </w:r>
          </w:p>
        </w:tc>
        <w:tc>
          <w:tcPr>
            <w:tcW w:w="6562" w:type="dxa"/>
            <w:tcBorders>
              <w:top w:val="single" w:sz="4" w:space="0" w:color="auto"/>
              <w:left w:val="single" w:sz="2" w:space="0" w:color="000000"/>
              <w:bottom w:val="single" w:sz="2" w:space="0" w:color="000000"/>
              <w:right w:val="single" w:sz="2" w:space="0" w:color="000000"/>
            </w:tcBorders>
          </w:tcPr>
          <w:p w:rsidR="005D22A9" w:rsidRPr="00C07BCC" w:rsidRDefault="005D22A9" w:rsidP="00EE6DED">
            <w:pPr>
              <w:pStyle w:val="Zawartotabeli"/>
              <w:snapToGrid w:val="0"/>
              <w:rPr>
                <w:rFonts w:asciiTheme="minorHAnsi" w:eastAsia="Times New Roman" w:hAnsiTheme="minorHAnsi" w:cstheme="minorHAnsi"/>
              </w:rPr>
            </w:pPr>
          </w:p>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rPr>
              <w:t>od ........................               do ..................................</w:t>
            </w:r>
          </w:p>
          <w:p w:rsidR="005D22A9" w:rsidRPr="00C07BCC" w:rsidRDefault="005D22A9" w:rsidP="00EE6DED">
            <w:pPr>
              <w:pStyle w:val="Zawartotabeli"/>
              <w:snapToGrid w:val="0"/>
              <w:rPr>
                <w:rFonts w:asciiTheme="minorHAnsi" w:eastAsia="Times New Roman" w:hAnsiTheme="minorHAnsi" w:cstheme="minorHAnsi"/>
              </w:rPr>
            </w:pPr>
          </w:p>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rPr>
              <w:t>Liczba semestrów w przypadku studiów podyplomowych: …….</w:t>
            </w:r>
          </w:p>
        </w:tc>
      </w:tr>
      <w:tr w:rsidR="005D22A9" w:rsidRPr="00C07BCC" w:rsidTr="00EE6DED">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5D22A9" w:rsidRPr="00C07BCC" w:rsidRDefault="005D22A9" w:rsidP="00EE6DED">
            <w:pPr>
              <w:pStyle w:val="Zawartotabeli"/>
              <w:snapToGrid w:val="0"/>
              <w:rPr>
                <w:rFonts w:asciiTheme="minorHAnsi" w:eastAsia="Times New Roman" w:hAnsiTheme="minorHAnsi" w:cstheme="minorHAnsi"/>
              </w:rPr>
            </w:pPr>
            <w:r w:rsidRPr="00C07BCC">
              <w:rPr>
                <w:rFonts w:asciiTheme="minorHAnsi" w:eastAsia="Times New Roman" w:hAnsiTheme="minorHAnsi" w:cstheme="minorHAnsi"/>
                <w:b/>
              </w:rPr>
              <w:t xml:space="preserve">Liczba godzin ogółem (czas kształcenia jednej osoby): </w:t>
            </w:r>
            <w:r w:rsidRPr="00C07BCC">
              <w:rPr>
                <w:rFonts w:asciiTheme="minorHAnsi" w:eastAsia="Times New Roman" w:hAnsiTheme="minorHAnsi" w:cstheme="minorHAnsi"/>
              </w:rPr>
              <w:t xml:space="preserve"> .............................................</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w tym:</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 xml:space="preserve">a) zajęcia teoretyczne: ...................... </w:t>
            </w:r>
          </w:p>
          <w:p w:rsidR="005D22A9" w:rsidRPr="00C07BCC" w:rsidRDefault="005D22A9" w:rsidP="00EE6DED">
            <w:pPr>
              <w:pStyle w:val="Zawartotabeli"/>
              <w:rPr>
                <w:rFonts w:asciiTheme="minorHAnsi" w:eastAsia="Times New Roman" w:hAnsiTheme="minorHAnsi" w:cstheme="minorHAnsi"/>
              </w:rPr>
            </w:pPr>
            <w:r w:rsidRPr="00C07BCC">
              <w:rPr>
                <w:rFonts w:asciiTheme="minorHAnsi" w:eastAsia="Times New Roman" w:hAnsiTheme="minorHAnsi" w:cstheme="minorHAnsi"/>
              </w:rPr>
              <w:t>b) zajęcia praktyczne: .......................</w:t>
            </w:r>
          </w:p>
        </w:tc>
      </w:tr>
    </w:tbl>
    <w:p w:rsidR="005D22A9" w:rsidRPr="00C07BCC" w:rsidRDefault="005D22A9" w:rsidP="0009471D">
      <w:pPr>
        <w:spacing w:line="240" w:lineRule="auto"/>
        <w:rPr>
          <w:b/>
          <w:bCs/>
        </w:rPr>
      </w:pPr>
      <w:r w:rsidRPr="00C07BCC">
        <w:rPr>
          <w:b/>
          <w:bCs/>
        </w:rPr>
        <w:t>Miejsce odbywania kształcenia</w:t>
      </w:r>
    </w:p>
    <w:p w:rsidR="005D22A9" w:rsidRPr="00C07BCC" w:rsidRDefault="00BD5538" w:rsidP="0009471D">
      <w:pPr>
        <w:spacing w:line="240" w:lineRule="auto"/>
        <w:rPr>
          <w:b/>
          <w:bCs/>
          <w:u w:val="single"/>
        </w:rPr>
      </w:pPr>
      <w:r w:rsidRPr="00C07BCC">
        <w:t>.................................................................................................................................................................................</w:t>
      </w:r>
      <w:r w:rsidR="007305C4">
        <w:t>...........</w:t>
      </w:r>
    </w:p>
    <w:p w:rsidR="005D22A9" w:rsidRPr="00C07BCC" w:rsidRDefault="005D22A9" w:rsidP="005D22A9">
      <w:pPr>
        <w:spacing w:line="100" w:lineRule="atLeast"/>
      </w:pPr>
      <w:r w:rsidRPr="00C07BCC">
        <w:rPr>
          <w:b/>
          <w:bCs/>
        </w:rPr>
        <w:t xml:space="preserve">4. Wymagania wstępne dla uczestników kształcenia: </w:t>
      </w:r>
    </w:p>
    <w:p w:rsidR="00E01684" w:rsidRPr="0009471D" w:rsidRDefault="00BD5538" w:rsidP="0009471D">
      <w:pPr>
        <w:spacing w:line="240" w:lineRule="auto"/>
        <w:rPr>
          <w:b/>
          <w:bCs/>
          <w:u w:val="single"/>
        </w:rPr>
      </w:pPr>
      <w:r w:rsidRPr="00C07BCC">
        <w:t>................................................................................................................................................................................................................................................................................................................................................................................................................................................................................................................................................................................................................................................................................................................................................................................</w:t>
      </w:r>
    </w:p>
    <w:p w:rsidR="005D22A9" w:rsidRPr="00C07BCC" w:rsidRDefault="005D22A9" w:rsidP="00BB6013">
      <w:pPr>
        <w:rPr>
          <w:bCs/>
        </w:rPr>
      </w:pPr>
      <w:r w:rsidRPr="00C07BCC">
        <w:rPr>
          <w:b/>
        </w:rPr>
        <w:t>7.</w:t>
      </w:r>
      <w:r w:rsidRPr="00C07BCC">
        <w:rPr>
          <w:color w:val="000080"/>
        </w:rPr>
        <w:t xml:space="preserve"> </w:t>
      </w:r>
      <w:r w:rsidRPr="00C07BCC">
        <w:rPr>
          <w:b/>
          <w:bCs/>
        </w:rPr>
        <w:t xml:space="preserve">Sposób i forma zaliczenia </w:t>
      </w:r>
      <w:r w:rsidRPr="00C07BCC">
        <w:rPr>
          <w:bCs/>
        </w:rPr>
        <w:t>(właściwe zaznaczyć):</w:t>
      </w:r>
    </w:p>
    <w:p w:rsidR="005D22A9" w:rsidRPr="00C07BCC"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 xml:space="preserve">egzamin wewnętrzny przeprowadzony przez instytucję szkoleniową </w:t>
      </w:r>
    </w:p>
    <w:p w:rsidR="005D22A9" w:rsidRPr="00C07BCC" w:rsidRDefault="00BD5538" w:rsidP="005D22A9">
      <w:pPr>
        <w:spacing w:line="100" w:lineRule="atLeast"/>
        <w:ind w:left="720"/>
        <w:rPr>
          <w:rFonts w:eastAsia="Webdings" w:cs="Webdings"/>
        </w:rPr>
      </w:pPr>
      <w:r w:rsidRPr="00C07BCC">
        <w:rPr>
          <w:bCs/>
          <w:sz w:val="32"/>
          <w:szCs w:val="32"/>
        </w:rPr>
        <w:t xml:space="preserve">□ </w:t>
      </w:r>
      <w:r w:rsidR="005D22A9" w:rsidRPr="00C07BCC">
        <w:rPr>
          <w:rFonts w:eastAsia="Webdings" w:cs="Webdings"/>
        </w:rPr>
        <w:t xml:space="preserve">egzamin </w:t>
      </w:r>
      <w:r w:rsidR="005D22A9" w:rsidRPr="00C07BCC">
        <w:t xml:space="preserve">państwowy przed komisją (podać nazwę </w:t>
      </w:r>
      <w:r w:rsidR="0009471D">
        <w:t xml:space="preserve">komisji)  </w:t>
      </w:r>
      <w:r w:rsidR="005D22A9" w:rsidRPr="00C07BCC">
        <w:t>…………….....................</w:t>
      </w:r>
      <w:r w:rsidR="0009471D">
        <w:t>....………………………………….</w:t>
      </w:r>
    </w:p>
    <w:p w:rsidR="005D22A9" w:rsidRDefault="00BD5538" w:rsidP="005D22A9">
      <w:pPr>
        <w:spacing w:line="100" w:lineRule="atLeast"/>
        <w:ind w:left="720"/>
        <w:rPr>
          <w:rFonts w:eastAsia="Webdings" w:cs="Webdings"/>
        </w:rPr>
      </w:pPr>
      <w:r w:rsidRPr="00C07BCC">
        <w:rPr>
          <w:bCs/>
          <w:sz w:val="32"/>
          <w:szCs w:val="32"/>
        </w:rPr>
        <w:lastRenderedPageBreak/>
        <w:t xml:space="preserve">□ </w:t>
      </w:r>
      <w:r w:rsidR="005D22A9" w:rsidRPr="00C07BCC">
        <w:rPr>
          <w:rFonts w:eastAsia="Webdings" w:cs="Webdings"/>
        </w:rPr>
        <w:t>inna forma zaliczeni</w:t>
      </w:r>
      <w:r w:rsidR="0009471D">
        <w:rPr>
          <w:rFonts w:eastAsia="Webdings" w:cs="Webdings"/>
        </w:rPr>
        <w:t>a,  proszę wpisać jaka:</w:t>
      </w:r>
      <w:r w:rsidR="005D22A9" w:rsidRPr="00C07BCC">
        <w:rPr>
          <w:rFonts w:eastAsia="Webdings" w:cs="Webdings"/>
        </w:rPr>
        <w:t>............................................</w:t>
      </w:r>
      <w:r w:rsidR="0009471D">
        <w:rPr>
          <w:rFonts w:eastAsia="Webdings" w:cs="Webdings"/>
        </w:rPr>
        <w:t>...............................</w:t>
      </w:r>
      <w:r w:rsidR="005D22A9" w:rsidRPr="00C07BCC">
        <w:rPr>
          <w:rFonts w:eastAsia="Webdings" w:cs="Webdings"/>
        </w:rPr>
        <w:t>............................</w:t>
      </w:r>
    </w:p>
    <w:p w:rsidR="0009471D" w:rsidRPr="00C07BCC" w:rsidRDefault="0009471D" w:rsidP="005D22A9">
      <w:pPr>
        <w:spacing w:line="100" w:lineRule="atLeast"/>
        <w:ind w:left="720"/>
        <w:rPr>
          <w:rFonts w:eastAsia="Webdings" w:cs="Webdings"/>
        </w:rPr>
      </w:pPr>
    </w:p>
    <w:p w:rsidR="005D22A9" w:rsidRPr="00C07BCC" w:rsidRDefault="005D22A9" w:rsidP="005D22A9">
      <w:pPr>
        <w:spacing w:line="100" w:lineRule="atLeast"/>
        <w:rPr>
          <w:rFonts w:eastAsia="Webdings" w:cs="Webdings"/>
          <w:b/>
          <w:bCs/>
        </w:rPr>
      </w:pPr>
      <w:r w:rsidRPr="00C07BCC">
        <w:rPr>
          <w:rFonts w:eastAsia="Webdings" w:cs="Webdings"/>
          <w:b/>
          <w:bCs/>
        </w:rPr>
        <w:t>8. Uzyskane kompetencje/kwalifikacje po pozytywnym zakończeniu kształcenia przez uczestnika:</w:t>
      </w:r>
    </w:p>
    <w:p w:rsidR="005D22A9" w:rsidRPr="00C07BCC" w:rsidRDefault="005D22A9" w:rsidP="005D22A9">
      <w:pPr>
        <w:spacing w:line="100" w:lineRule="atLeast"/>
      </w:pPr>
      <w:r w:rsidRPr="00C07BCC">
        <w:t>....................................................................................................................................................................................................................</w:t>
      </w:r>
      <w:r w:rsidR="00BD5538" w:rsidRPr="00C07BCC">
        <w:t>......................................................................................</w:t>
      </w:r>
      <w:r w:rsidRPr="00C07BCC">
        <w:t>..............................................................................</w:t>
      </w:r>
    </w:p>
    <w:p w:rsidR="005D22A9" w:rsidRPr="00C07BCC" w:rsidRDefault="005D22A9" w:rsidP="005D22A9">
      <w:pPr>
        <w:jc w:val="both"/>
        <w:rPr>
          <w:b/>
          <w:bCs/>
        </w:rPr>
      </w:pPr>
      <w:r w:rsidRPr="00C07BCC">
        <w:rPr>
          <w:b/>
          <w:bCs/>
        </w:rPr>
        <w:t xml:space="preserve">9.Rodzaj dokumentów potwierdzających ukończenie kształcenia i uzyskanie kwalifikacji: </w:t>
      </w:r>
      <w:r w:rsidR="0009471D">
        <w:rPr>
          <w:b/>
          <w:bCs/>
        </w:rPr>
        <w:br/>
      </w:r>
      <w:r w:rsidRPr="00C07BCC">
        <w:rPr>
          <w:bCs/>
        </w:rPr>
        <w:t>(proszę zaznaczyć właściwe)</w:t>
      </w:r>
    </w:p>
    <w:p w:rsidR="00E01684" w:rsidRPr="00C07BCC" w:rsidRDefault="005D22A9" w:rsidP="00BB6013">
      <w:pPr>
        <w:pStyle w:val="Bezodstpw"/>
        <w:rPr>
          <w:b/>
        </w:rPr>
      </w:pPr>
      <w:r w:rsidRPr="00C07BCC">
        <w:rPr>
          <w:b/>
        </w:rPr>
        <w:t>UWAGA:</w:t>
      </w:r>
    </w:p>
    <w:p w:rsidR="0009471D" w:rsidRDefault="0009471D" w:rsidP="0009471D">
      <w:pPr>
        <w:pStyle w:val="Bezodstpw"/>
        <w:jc w:val="both"/>
        <w:rPr>
          <w:b/>
        </w:rPr>
      </w:pPr>
    </w:p>
    <w:p w:rsidR="005D22A9" w:rsidRPr="00C07BCC" w:rsidRDefault="005D22A9" w:rsidP="0009471D">
      <w:pPr>
        <w:pStyle w:val="Bezodstpw"/>
        <w:jc w:val="both"/>
      </w:pPr>
      <w:r w:rsidRPr="00C07BCC">
        <w:t xml:space="preserve">Dokumenty wystawiane przez instytucje szkoleniowe tj. zaświadczenia, dyplomy, certyfikaty itp. </w:t>
      </w:r>
      <w:r w:rsidRPr="00C07BCC">
        <w:rPr>
          <w:b/>
        </w:rPr>
        <w:t>winny być wydawane w języku polskim</w:t>
      </w:r>
      <w:r w:rsidRPr="00C07BCC">
        <w:t xml:space="preserve"> lub powinny zostać przetłumaczone na język polski. Do sporządzenia tłumaczenia </w:t>
      </w:r>
      <w:r w:rsidR="0009471D">
        <w:br/>
      </w:r>
      <w:r w:rsidRPr="00C07BCC">
        <w:t>z języka obcego na język polski uprawniony jest  przede wszystkim tłumacz przysięgły.</w:t>
      </w:r>
    </w:p>
    <w:p w:rsidR="00E01684" w:rsidRPr="00C07BCC" w:rsidRDefault="00E01684" w:rsidP="00BB6013">
      <w:pPr>
        <w:pStyle w:val="Bezodstpw"/>
      </w:pPr>
    </w:p>
    <w:p w:rsidR="00390D75" w:rsidRPr="00C07BCC" w:rsidRDefault="00BD5538" w:rsidP="00390D75">
      <w:pPr>
        <w:spacing w:line="100" w:lineRule="atLeast"/>
        <w:ind w:left="720" w:right="-301"/>
      </w:pPr>
      <w:r w:rsidRPr="00C07BCC">
        <w:rPr>
          <w:bCs/>
          <w:sz w:val="32"/>
          <w:szCs w:val="32"/>
        </w:rPr>
        <w:t>□</w:t>
      </w:r>
      <w:r w:rsidR="00E01684" w:rsidRPr="00C07BCC">
        <w:rPr>
          <w:bCs/>
          <w:sz w:val="32"/>
          <w:szCs w:val="32"/>
        </w:rPr>
        <w:t xml:space="preserve"> </w:t>
      </w:r>
      <w:r w:rsidR="005D22A9" w:rsidRPr="00C07BCC">
        <w:t>zaświadczenie/ce</w:t>
      </w:r>
      <w:r w:rsidR="00390D75" w:rsidRPr="00C07BCC">
        <w:t xml:space="preserve">rtyfikat według własnego wzoru </w:t>
      </w:r>
    </w:p>
    <w:p w:rsidR="005D22A9" w:rsidRPr="00C07BCC" w:rsidRDefault="00BD5538" w:rsidP="00390D75">
      <w:pPr>
        <w:spacing w:line="100" w:lineRule="atLeast"/>
        <w:ind w:left="720" w:right="-301"/>
      </w:pPr>
      <w:r w:rsidRPr="00C07BCC">
        <w:rPr>
          <w:bCs/>
          <w:sz w:val="32"/>
          <w:szCs w:val="32"/>
        </w:rPr>
        <w:t xml:space="preserve">□ </w:t>
      </w:r>
      <w:r w:rsidR="005D22A9" w:rsidRPr="00C07BCC">
        <w:t>zaświadczenie na podstawie powszechnie obowiązujących przepisów - należy wskazać podstawę prawną na podstawie jakich przepisów wydane są dokumenty tj.</w:t>
      </w:r>
      <w:r w:rsidRPr="00C07BCC">
        <w:t xml:space="preserve"> </w:t>
      </w:r>
      <w:r w:rsidR="005D22A9" w:rsidRPr="00C07BCC">
        <w:rPr>
          <w:b/>
        </w:rPr>
        <w:t xml:space="preserve"> np. ustawa, rozporządzenie  wraz z podaniem numeratorów tych aktów prawnych</w:t>
      </w:r>
      <w:r w:rsidR="005D22A9" w:rsidRPr="00C07BCC">
        <w:t xml:space="preserve"> w których  zawarte są  wzory zaświadczeń, certyfikatów lub innych dokumentów potwierdzających</w:t>
      </w:r>
      <w:r w:rsidR="00390D75" w:rsidRPr="00C07BCC">
        <w:t xml:space="preserve"> uzyskanie </w:t>
      </w:r>
      <w:r w:rsidR="005D22A9" w:rsidRPr="00C07BCC">
        <w:t>kwalifikacj</w:t>
      </w:r>
      <w:r w:rsidRPr="00C07BCC">
        <w:t>i</w:t>
      </w:r>
      <w:r w:rsidR="00390D75" w:rsidRPr="00C07BCC">
        <w:t xml:space="preserve"> </w:t>
      </w:r>
      <w:r w:rsidRPr="00C07BCC">
        <w:t>…………………….……………………………...................................</w:t>
      </w:r>
      <w:r w:rsidR="005D22A9" w:rsidRPr="00C07BCC">
        <w:t>.......................................................................</w:t>
      </w:r>
      <w:r w:rsidRPr="00C07BCC">
        <w:t xml:space="preserve"> </w:t>
      </w:r>
    </w:p>
    <w:p w:rsidR="005D22A9" w:rsidRPr="00C07BCC" w:rsidRDefault="005D22A9" w:rsidP="005D22A9">
      <w:pPr>
        <w:pStyle w:val="Akapitzlist"/>
        <w:jc w:val="both"/>
      </w:pPr>
      <w:r w:rsidRPr="00C07BCC">
        <w:rPr>
          <w:sz w:val="56"/>
          <w:szCs w:val="56"/>
        </w:rPr>
        <w:t xml:space="preserve">□ </w:t>
      </w:r>
      <w:r w:rsidRPr="00C07BCC">
        <w:t>inne – jakie? …………………………………………………………………………</w:t>
      </w:r>
      <w:r w:rsidR="00F9515F" w:rsidRPr="00C07BCC">
        <w:t>……………………………………….</w:t>
      </w:r>
      <w:r w:rsidRPr="00C07BCC">
        <w:t>….</w:t>
      </w:r>
    </w:p>
    <w:p w:rsidR="00E01684" w:rsidRPr="00C07BCC" w:rsidRDefault="00E01684" w:rsidP="005D22A9">
      <w:pPr>
        <w:pStyle w:val="Akapitzlist"/>
        <w:jc w:val="both"/>
        <w:rPr>
          <w:b/>
          <w:i/>
          <w:sz w:val="20"/>
          <w:szCs w:val="20"/>
        </w:rPr>
      </w:pPr>
    </w:p>
    <w:p w:rsidR="00280418" w:rsidRPr="00C07BCC" w:rsidRDefault="00280418" w:rsidP="00280418">
      <w:pPr>
        <w:pStyle w:val="Akapitzlist"/>
        <w:spacing w:after="0" w:line="240" w:lineRule="auto"/>
        <w:ind w:left="0"/>
        <w:jc w:val="both"/>
        <w:rPr>
          <w:rFonts w:cs="Arial"/>
          <w:i/>
          <w:sz w:val="18"/>
          <w:szCs w:val="18"/>
        </w:rPr>
      </w:pPr>
      <w:r w:rsidRPr="00C07BCC">
        <w:rPr>
          <w:rFonts w:cs="Arial"/>
          <w:i/>
          <w:sz w:val="18"/>
          <w:szCs w:val="18"/>
        </w:rPr>
        <w:tab/>
      </w:r>
    </w:p>
    <w:p w:rsidR="0009471D" w:rsidRDefault="00280418" w:rsidP="00280418">
      <w:pPr>
        <w:pStyle w:val="Akapitzlist"/>
        <w:spacing w:after="0" w:line="240" w:lineRule="auto"/>
        <w:ind w:left="0"/>
        <w:jc w:val="both"/>
        <w:rPr>
          <w:rFonts w:cs="Arial"/>
          <w:i/>
          <w:sz w:val="18"/>
          <w:szCs w:val="18"/>
        </w:rPr>
      </w:pPr>
      <w:r w:rsidRPr="00C07BCC">
        <w:rPr>
          <w:rFonts w:cs="Arial"/>
          <w:i/>
          <w:sz w:val="18"/>
          <w:szCs w:val="18"/>
        </w:rPr>
        <w:tab/>
      </w: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09471D" w:rsidRDefault="0009471D" w:rsidP="00280418">
      <w:pPr>
        <w:pStyle w:val="Akapitzlist"/>
        <w:spacing w:after="0" w:line="240" w:lineRule="auto"/>
        <w:ind w:left="0"/>
        <w:jc w:val="both"/>
        <w:rPr>
          <w:rFonts w:cs="Arial"/>
          <w:i/>
          <w:sz w:val="18"/>
          <w:szCs w:val="18"/>
        </w:rPr>
      </w:pPr>
    </w:p>
    <w:p w:rsidR="00280418" w:rsidRPr="00C07BCC" w:rsidRDefault="00280418" w:rsidP="00280418">
      <w:pPr>
        <w:pStyle w:val="Akapitzlist"/>
        <w:spacing w:after="0" w:line="240" w:lineRule="auto"/>
        <w:ind w:left="0"/>
        <w:jc w:val="both"/>
        <w:rPr>
          <w:rFonts w:cs="Arial"/>
          <w:sz w:val="18"/>
          <w:szCs w:val="18"/>
        </w:rPr>
      </w:pPr>
      <w:r w:rsidRPr="00C07BCC">
        <w:rPr>
          <w:rFonts w:cs="Arial"/>
          <w:b/>
          <w:i/>
          <w:sz w:val="18"/>
          <w:szCs w:val="18"/>
        </w:rPr>
        <w:t>Załącznik nr 4a</w:t>
      </w:r>
      <w:r w:rsidRPr="00C07BCC">
        <w:rPr>
          <w:rFonts w:cs="Arial"/>
          <w:sz w:val="18"/>
          <w:szCs w:val="18"/>
        </w:rPr>
        <w:t xml:space="preserve"> </w:t>
      </w:r>
    </w:p>
    <w:p w:rsidR="00280418" w:rsidRPr="00C07BCC" w:rsidRDefault="00280418" w:rsidP="00280418">
      <w:pPr>
        <w:pStyle w:val="Akapitzlist"/>
        <w:spacing w:after="0" w:line="240" w:lineRule="auto"/>
        <w:ind w:left="0"/>
        <w:jc w:val="both"/>
        <w:rPr>
          <w:rFonts w:cs="Arial"/>
          <w:sz w:val="18"/>
          <w:szCs w:val="18"/>
        </w:rPr>
      </w:pPr>
      <w:r w:rsidRPr="00C07BCC">
        <w:rPr>
          <w:rFonts w:cs="Arial"/>
          <w:sz w:val="18"/>
          <w:szCs w:val="18"/>
        </w:rPr>
        <w:tab/>
        <w:t xml:space="preserve">program kształcenia </w:t>
      </w:r>
    </w:p>
    <w:p w:rsidR="00E01684" w:rsidRPr="00C07BCC" w:rsidRDefault="00E01684" w:rsidP="005D22A9">
      <w:pPr>
        <w:pStyle w:val="Akapitzlist"/>
        <w:jc w:val="both"/>
        <w:rPr>
          <w:b/>
          <w:i/>
          <w:sz w:val="20"/>
          <w:szCs w:val="20"/>
        </w:rPr>
      </w:pPr>
    </w:p>
    <w:p w:rsidR="00390D75" w:rsidRPr="00C07BCC" w:rsidRDefault="00390D75" w:rsidP="0009471D">
      <w:pPr>
        <w:pStyle w:val="Akapitzlist"/>
        <w:ind w:left="0"/>
        <w:jc w:val="both"/>
      </w:pPr>
      <w:r w:rsidRPr="00C07BCC">
        <w:rPr>
          <w:b/>
          <w:i/>
          <w:sz w:val="20"/>
          <w:szCs w:val="20"/>
        </w:rPr>
        <w:t xml:space="preserve">Załącznik 4 </w:t>
      </w:r>
      <w:r w:rsidR="00BB6013" w:rsidRPr="00C07BCC">
        <w:rPr>
          <w:b/>
          <w:i/>
          <w:sz w:val="20"/>
          <w:szCs w:val="20"/>
        </w:rPr>
        <w:t>b</w:t>
      </w:r>
    </w:p>
    <w:p w:rsidR="00390D75" w:rsidRPr="00C07BCC" w:rsidRDefault="00390D75" w:rsidP="005D22A9">
      <w:pPr>
        <w:pStyle w:val="Akapitzlist"/>
        <w:jc w:val="both"/>
        <w:rPr>
          <w:rFonts w:cs="Arial"/>
          <w:sz w:val="18"/>
          <w:szCs w:val="18"/>
        </w:rPr>
      </w:pPr>
      <w:r w:rsidRPr="00C07BCC">
        <w:rPr>
          <w:rFonts w:cs="Arial"/>
          <w:sz w:val="18"/>
          <w:szCs w:val="18"/>
        </w:rPr>
        <w:t>wzór dokumentu potwierdzającego kompetencje nabyte przez uczestników, wystawionego przez realizatora usługi kształcenia ustawicznego</w:t>
      </w: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rPr>
          <w:rFonts w:cs="Arial"/>
          <w:sz w:val="18"/>
          <w:szCs w:val="18"/>
        </w:rPr>
      </w:pPr>
    </w:p>
    <w:p w:rsidR="00E01684" w:rsidRPr="00C07BCC" w:rsidRDefault="00E01684" w:rsidP="005D22A9">
      <w:pPr>
        <w:pStyle w:val="Akapitzlist"/>
        <w:jc w:val="both"/>
      </w:pPr>
    </w:p>
    <w:p w:rsidR="005D22A9" w:rsidRPr="00C07BCC" w:rsidRDefault="005D22A9" w:rsidP="0009471D">
      <w:pPr>
        <w:numPr>
          <w:ilvl w:val="0"/>
          <w:numId w:val="16"/>
        </w:numPr>
        <w:spacing w:after="0" w:line="100" w:lineRule="atLeast"/>
        <w:ind w:left="284" w:hanging="284"/>
        <w:jc w:val="both"/>
        <w:rPr>
          <w:b/>
          <w:bCs/>
          <w:sz w:val="28"/>
          <w:szCs w:val="28"/>
        </w:rPr>
      </w:pPr>
      <w:r w:rsidRPr="00C07BCC">
        <w:rPr>
          <w:b/>
          <w:bCs/>
          <w:sz w:val="28"/>
          <w:szCs w:val="28"/>
        </w:rPr>
        <w:t>Dane dotyczące realizatora usługi kształcenia ustawicznego</w:t>
      </w:r>
    </w:p>
    <w:p w:rsidR="005D22A9" w:rsidRPr="00C07BCC" w:rsidRDefault="005D22A9" w:rsidP="005D22A9">
      <w:pPr>
        <w:spacing w:line="100" w:lineRule="atLeast"/>
        <w:ind w:left="780"/>
        <w:jc w:val="both"/>
        <w:rPr>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516"/>
        <w:gridCol w:w="2516"/>
      </w:tblGrid>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Nazwa realizatora usługi kształcenia ustawicznego</w:t>
            </w: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sz w:val="20"/>
                <w:szCs w:val="20"/>
              </w:rPr>
            </w:pPr>
            <w:r w:rsidRPr="00C07BCC">
              <w:rPr>
                <w:b/>
                <w:bCs/>
                <w:sz w:val="20"/>
                <w:szCs w:val="20"/>
              </w:rPr>
              <w:t>Adres realizatora usługi</w:t>
            </w:r>
          </w:p>
          <w:p w:rsidR="005D22A9" w:rsidRPr="00C07BCC" w:rsidRDefault="005D22A9" w:rsidP="00EE6DED">
            <w:pPr>
              <w:spacing w:line="100" w:lineRule="atLeast"/>
              <w:jc w:val="both"/>
              <w:rPr>
                <w:b/>
                <w:bCs/>
                <w:sz w:val="20"/>
                <w:szCs w:val="20"/>
              </w:rPr>
            </w:pP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Numer telefonu</w:t>
            </w:r>
          </w:p>
        </w:tc>
        <w:tc>
          <w:tcPr>
            <w:tcW w:w="2515" w:type="dxa"/>
          </w:tcPr>
          <w:p w:rsidR="005D22A9" w:rsidRPr="00C07BCC" w:rsidRDefault="005D22A9" w:rsidP="00EE6DED">
            <w:pPr>
              <w:spacing w:line="100" w:lineRule="atLeast"/>
              <w:jc w:val="both"/>
              <w:rPr>
                <w:b/>
                <w:bCs/>
              </w:rPr>
            </w:pPr>
          </w:p>
        </w:tc>
        <w:tc>
          <w:tcPr>
            <w:tcW w:w="2516" w:type="dxa"/>
            <w:shd w:val="pct15" w:color="auto" w:fill="auto"/>
          </w:tcPr>
          <w:p w:rsidR="005D22A9" w:rsidRPr="00C07BCC" w:rsidRDefault="005D22A9" w:rsidP="00EE6DED">
            <w:pPr>
              <w:spacing w:line="100" w:lineRule="atLeast"/>
              <w:jc w:val="both"/>
              <w:rPr>
                <w:b/>
                <w:bCs/>
              </w:rPr>
            </w:pPr>
            <w:r w:rsidRPr="00C07BCC">
              <w:rPr>
                <w:b/>
                <w:sz w:val="20"/>
                <w:szCs w:val="20"/>
              </w:rPr>
              <w:t>E-mail</w:t>
            </w:r>
          </w:p>
        </w:tc>
        <w:tc>
          <w:tcPr>
            <w:tcW w:w="2516" w:type="dxa"/>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NIP</w:t>
            </w:r>
          </w:p>
        </w:tc>
        <w:tc>
          <w:tcPr>
            <w:tcW w:w="2515" w:type="dxa"/>
          </w:tcPr>
          <w:p w:rsidR="005D22A9" w:rsidRPr="00C07BCC" w:rsidRDefault="005D22A9" w:rsidP="00EE6DED">
            <w:pPr>
              <w:spacing w:line="100" w:lineRule="atLeast"/>
              <w:jc w:val="both"/>
              <w:rPr>
                <w:b/>
                <w:bCs/>
              </w:rPr>
            </w:pPr>
          </w:p>
        </w:tc>
        <w:tc>
          <w:tcPr>
            <w:tcW w:w="2516" w:type="dxa"/>
            <w:shd w:val="pct15" w:color="auto" w:fill="auto"/>
          </w:tcPr>
          <w:p w:rsidR="005D22A9" w:rsidRPr="00C07BCC" w:rsidRDefault="005D22A9" w:rsidP="00EE6DED">
            <w:pPr>
              <w:spacing w:line="100" w:lineRule="atLeast"/>
              <w:jc w:val="both"/>
              <w:rPr>
                <w:b/>
                <w:bCs/>
              </w:rPr>
            </w:pPr>
            <w:r w:rsidRPr="00C07BCC">
              <w:rPr>
                <w:b/>
                <w:sz w:val="20"/>
                <w:szCs w:val="20"/>
              </w:rPr>
              <w:t>REGON</w:t>
            </w:r>
          </w:p>
        </w:tc>
        <w:tc>
          <w:tcPr>
            <w:tcW w:w="2516" w:type="dxa"/>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PKD</w:t>
            </w:r>
          </w:p>
        </w:tc>
        <w:tc>
          <w:tcPr>
            <w:tcW w:w="7547" w:type="dxa"/>
            <w:gridSpan w:val="3"/>
          </w:tcPr>
          <w:p w:rsidR="005D22A9" w:rsidRPr="00C07BCC" w:rsidRDefault="005D22A9" w:rsidP="00EE6DED">
            <w:pPr>
              <w:spacing w:line="100" w:lineRule="atLeast"/>
              <w:jc w:val="both"/>
              <w:rPr>
                <w:b/>
                <w:bCs/>
              </w:rPr>
            </w:pPr>
          </w:p>
        </w:tc>
      </w:tr>
      <w:tr w:rsidR="005D22A9" w:rsidRPr="00C07BCC" w:rsidTr="00EE6DED">
        <w:tc>
          <w:tcPr>
            <w:tcW w:w="2515" w:type="dxa"/>
            <w:shd w:val="pct15" w:color="auto" w:fill="auto"/>
          </w:tcPr>
          <w:p w:rsidR="005D22A9" w:rsidRPr="00C07BCC" w:rsidRDefault="005D22A9" w:rsidP="00EE6DED">
            <w:pPr>
              <w:spacing w:line="100" w:lineRule="atLeast"/>
              <w:jc w:val="both"/>
              <w:rPr>
                <w:b/>
                <w:bCs/>
              </w:rPr>
            </w:pPr>
            <w:r w:rsidRPr="00C07BCC">
              <w:rPr>
                <w:b/>
                <w:sz w:val="20"/>
                <w:szCs w:val="20"/>
              </w:rPr>
              <w:t>Wpis do rejestru instytucji szkoleniowych</w:t>
            </w:r>
          </w:p>
        </w:tc>
        <w:tc>
          <w:tcPr>
            <w:tcW w:w="7547" w:type="dxa"/>
            <w:gridSpan w:val="3"/>
          </w:tcPr>
          <w:p w:rsidR="005D22A9" w:rsidRPr="00C07BCC" w:rsidRDefault="005D22A9" w:rsidP="00EE6DED">
            <w:pPr>
              <w:pStyle w:val="Zawartotabeli"/>
              <w:snapToGrid w:val="0"/>
              <w:rPr>
                <w:rFonts w:asciiTheme="minorHAnsi" w:eastAsia="Webdings" w:hAnsiTheme="minorHAnsi" w:cs="Webdings"/>
                <w:sz w:val="20"/>
                <w:szCs w:val="20"/>
              </w:rPr>
            </w:pPr>
          </w:p>
          <w:p w:rsidR="005D22A9" w:rsidRPr="00C07BCC" w:rsidRDefault="00F9515F" w:rsidP="00EE6DED">
            <w:pPr>
              <w:pStyle w:val="Zawartotabeli"/>
              <w:snapToGrid w:val="0"/>
              <w:rPr>
                <w:rFonts w:asciiTheme="minorHAnsi" w:eastAsia="Times New Roman" w:hAnsiTheme="minorHAnsi" w:cs="Times New Roman"/>
                <w:sz w:val="20"/>
                <w:szCs w:val="20"/>
              </w:rPr>
            </w:pPr>
            <w:r w:rsidRPr="00C07BCC">
              <w:rPr>
                <w:rFonts w:asciiTheme="minorHAnsi" w:hAnsiTheme="minorHAnsi"/>
                <w:bCs/>
                <w:sz w:val="32"/>
                <w:szCs w:val="32"/>
              </w:rPr>
              <w:t xml:space="preserve">□ </w:t>
            </w:r>
            <w:r w:rsidR="005D22A9" w:rsidRPr="00C07BCC">
              <w:rPr>
                <w:rFonts w:asciiTheme="minorHAnsi" w:eastAsia="Times New Roman" w:hAnsiTheme="minorHAnsi" w:cs="Times New Roman"/>
                <w:sz w:val="20"/>
                <w:szCs w:val="20"/>
              </w:rPr>
              <w:t>tak, jeżeli tak proszę podać następujące dane: wpis w rejestrze prowadzonym przez Wojewódzki Urząd Pracy  w  .......................................... pod numerem...............................</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 xml:space="preserve">                  </w:t>
            </w:r>
          </w:p>
          <w:p w:rsidR="005D22A9" w:rsidRPr="00C07BCC" w:rsidRDefault="00F9515F" w:rsidP="00EE6DED">
            <w:pPr>
              <w:spacing w:line="100" w:lineRule="atLeast"/>
              <w:jc w:val="both"/>
              <w:rPr>
                <w:b/>
                <w:bCs/>
              </w:rPr>
            </w:pPr>
            <w:r w:rsidRPr="00C07BCC">
              <w:rPr>
                <w:bCs/>
                <w:sz w:val="32"/>
                <w:szCs w:val="32"/>
              </w:rPr>
              <w:t xml:space="preserve">□ </w:t>
            </w:r>
            <w:r w:rsidR="005D22A9" w:rsidRPr="00C07BCC">
              <w:rPr>
                <w:sz w:val="20"/>
                <w:szCs w:val="20"/>
              </w:rPr>
              <w:t>nie</w:t>
            </w:r>
          </w:p>
        </w:tc>
      </w:tr>
    </w:tbl>
    <w:p w:rsidR="005D22A9" w:rsidRPr="00C07BCC" w:rsidRDefault="005D22A9" w:rsidP="005D22A9">
      <w:pPr>
        <w:spacing w:line="100" w:lineRule="atLeast"/>
        <w:ind w:left="780" w:right="-301"/>
        <w:rPr>
          <w:b/>
          <w:bCs/>
        </w:rPr>
      </w:pPr>
    </w:p>
    <w:p w:rsidR="005D22A9" w:rsidRPr="00C07BCC" w:rsidRDefault="005D22A9" w:rsidP="0009471D">
      <w:pPr>
        <w:numPr>
          <w:ilvl w:val="0"/>
          <w:numId w:val="17"/>
        </w:numPr>
        <w:spacing w:after="0" w:line="100" w:lineRule="atLeast"/>
        <w:ind w:left="426" w:right="-301" w:hanging="366"/>
        <w:rPr>
          <w:b/>
          <w:bCs/>
          <w:sz w:val="28"/>
          <w:szCs w:val="28"/>
        </w:rPr>
      </w:pPr>
      <w:r w:rsidRPr="00C07BCC">
        <w:rPr>
          <w:b/>
          <w:bCs/>
          <w:sz w:val="28"/>
          <w:szCs w:val="28"/>
        </w:rPr>
        <w:t>Posiadanie przez realizatora usługi kształcenia ustawicznego certyfikatów jakości oferowanych usług kształcenia ustawicznego.</w:t>
      </w:r>
    </w:p>
    <w:p w:rsidR="0029467F" w:rsidRPr="00C07BCC" w:rsidRDefault="0029467F" w:rsidP="005D22A9">
      <w:pPr>
        <w:spacing w:line="100" w:lineRule="atLeast"/>
        <w:ind w:left="284" w:right="-301"/>
        <w:rPr>
          <w:b/>
          <w:bCs/>
          <w:i/>
        </w:rPr>
      </w:pPr>
    </w:p>
    <w:p w:rsidR="005D22A9" w:rsidRPr="00C07BCC" w:rsidRDefault="005D22A9" w:rsidP="00F9515F">
      <w:pPr>
        <w:spacing w:line="100" w:lineRule="atLeast"/>
        <w:ind w:left="284" w:right="-301"/>
        <w:rPr>
          <w:i/>
          <w:u w:val="single"/>
        </w:rPr>
      </w:pPr>
      <w:r w:rsidRPr="00C07BCC">
        <w:rPr>
          <w:b/>
          <w:bCs/>
          <w:i/>
        </w:rPr>
        <w:t xml:space="preserve">UWAGA: </w:t>
      </w:r>
      <w:r w:rsidRPr="00C07BCC">
        <w:rPr>
          <w:bCs/>
          <w:i/>
          <w:u w:val="single"/>
        </w:rPr>
        <w:t xml:space="preserve">Należy wskazać  tylko te certyfikaty, które zostały uznane </w:t>
      </w:r>
      <w:r w:rsidRPr="00C07BCC">
        <w:rPr>
          <w:i/>
          <w:u w:val="single"/>
        </w:rPr>
        <w:t xml:space="preserve">przez Polską Agencję Rozwoju Przedsiębiorczości (PARP) na potrzeby rejestracji w  Bazie Usług Rozwojowych.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29467F">
        <w:tc>
          <w:tcPr>
            <w:tcW w:w="10348" w:type="dxa"/>
            <w:vAlign w:val="center"/>
          </w:tcPr>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Pr="00C07BCC">
              <w:rPr>
                <w:rFonts w:asciiTheme="minorHAnsi" w:eastAsia="Times New Roman" w:hAnsiTheme="minorHAnsi" w:cs="Times New Roman"/>
                <w:sz w:val="20"/>
                <w:szCs w:val="20"/>
              </w:rPr>
              <w:t xml:space="preserve"> </w:t>
            </w:r>
            <w:r w:rsidR="005D22A9" w:rsidRPr="00C07BCC">
              <w:rPr>
                <w:rFonts w:asciiTheme="minorHAnsi" w:eastAsia="Times New Roman" w:hAnsiTheme="minorHAnsi" w:cs="Times New Roman"/>
                <w:sz w:val="20"/>
                <w:szCs w:val="20"/>
              </w:rPr>
              <w:t>tak, proszę podać jakie :</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1/</w:t>
            </w:r>
            <w:r w:rsidR="00E01684" w:rsidRPr="00C07BCC">
              <w:rPr>
                <w:rFonts w:asciiTheme="minorHAnsi" w:eastAsia="Times New Roman" w:hAnsiTheme="minorHAnsi" w:cs="Times New Roman"/>
                <w:sz w:val="20"/>
                <w:szCs w:val="20"/>
              </w:rPr>
              <w:t>…………………………………………………………………………………………………………………………………………………………………</w:t>
            </w: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2/</w:t>
            </w:r>
            <w:r w:rsidR="00E01684" w:rsidRPr="00C07BCC">
              <w:rPr>
                <w:rFonts w:asciiTheme="minorHAnsi" w:eastAsia="Times New Roman" w:hAnsiTheme="minorHAnsi" w:cs="Times New Roman"/>
                <w:sz w:val="20"/>
                <w:szCs w:val="20"/>
              </w:rPr>
              <w:t>…………………………………………………………………………………………………………………………………………………………………</w:t>
            </w:r>
          </w:p>
        </w:tc>
      </w:tr>
      <w:tr w:rsidR="005D22A9" w:rsidRPr="00C07BCC" w:rsidTr="0029467F">
        <w:tc>
          <w:tcPr>
            <w:tcW w:w="10348" w:type="dxa"/>
            <w:vAlign w:val="center"/>
          </w:tcPr>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5D22A9" w:rsidRPr="00C07BCC">
              <w:rPr>
                <w:rFonts w:asciiTheme="minorHAnsi" w:eastAsia="Times New Roman" w:hAnsiTheme="minorHAnsi" w:cs="Times New Roman"/>
                <w:sz w:val="20"/>
                <w:szCs w:val="20"/>
              </w:rPr>
              <w:t xml:space="preserve"> nie </w:t>
            </w:r>
          </w:p>
          <w:p w:rsidR="0029467F" w:rsidRPr="00C07BCC" w:rsidRDefault="0029467F" w:rsidP="00EE6DED">
            <w:pPr>
              <w:pStyle w:val="Zawartotabeli"/>
              <w:snapToGrid w:val="0"/>
              <w:rPr>
                <w:rFonts w:asciiTheme="minorHAnsi" w:eastAsia="Times New Roman" w:hAnsiTheme="minorHAnsi" w:cs="Times New Roman"/>
                <w:sz w:val="20"/>
                <w:szCs w:val="20"/>
              </w:rPr>
            </w:pPr>
          </w:p>
        </w:tc>
      </w:tr>
    </w:tbl>
    <w:p w:rsidR="005D22A9" w:rsidRPr="00C07BCC" w:rsidRDefault="005D22A9" w:rsidP="00BB6013">
      <w:pPr>
        <w:pStyle w:val="Bezodstpw"/>
      </w:pPr>
    </w:p>
    <w:p w:rsidR="005D22A9" w:rsidRPr="00C07BCC" w:rsidRDefault="005D22A9" w:rsidP="00B91BF1">
      <w:pPr>
        <w:numPr>
          <w:ilvl w:val="0"/>
          <w:numId w:val="17"/>
        </w:numPr>
        <w:snapToGrid w:val="0"/>
        <w:spacing w:after="0" w:line="100" w:lineRule="atLeast"/>
        <w:ind w:left="426" w:hanging="366"/>
        <w:rPr>
          <w:b/>
          <w:bCs/>
          <w:sz w:val="28"/>
          <w:szCs w:val="28"/>
        </w:rPr>
      </w:pPr>
      <w:r w:rsidRPr="00C07BCC">
        <w:rPr>
          <w:b/>
          <w:bCs/>
          <w:sz w:val="28"/>
          <w:szCs w:val="28"/>
        </w:rPr>
        <w:t>Posiadanie przez realizatora usługi kształcenia ustawicznego dokumentu na podstawie którego prowadzi on pozaszkolne formy kształcenia ustawicznego:</w:t>
      </w:r>
    </w:p>
    <w:p w:rsidR="005D22A9" w:rsidRPr="00C07BCC" w:rsidRDefault="005D22A9" w:rsidP="005D22A9">
      <w:pPr>
        <w:snapToGrid w:val="0"/>
        <w:spacing w:line="100" w:lineRule="atLeast"/>
        <w:ind w:left="1080"/>
        <w:rPr>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29467F">
        <w:trPr>
          <w:trHeight w:val="429"/>
        </w:trPr>
        <w:tc>
          <w:tcPr>
            <w:tcW w:w="10348" w:type="dxa"/>
            <w:vAlign w:val="center"/>
          </w:tcPr>
          <w:p w:rsidR="00F9515F"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F9515F" w:rsidRPr="00C07BCC">
              <w:rPr>
                <w:rFonts w:asciiTheme="minorHAnsi" w:eastAsia="Times New Roman" w:hAnsiTheme="minorHAnsi" w:cs="Times New Roman"/>
                <w:sz w:val="28"/>
                <w:szCs w:val="28"/>
              </w:rPr>
              <w:t xml:space="preserve"> </w:t>
            </w:r>
            <w:r w:rsidR="005D22A9" w:rsidRPr="00C07BCC">
              <w:rPr>
                <w:rFonts w:asciiTheme="minorHAnsi" w:eastAsia="Times New Roman" w:hAnsiTheme="minorHAnsi" w:cs="Times New Roman"/>
                <w:sz w:val="20"/>
                <w:szCs w:val="20"/>
              </w:rPr>
              <w:t xml:space="preserve">tak                          </w:t>
            </w:r>
          </w:p>
          <w:p w:rsidR="005D22A9" w:rsidRPr="00C07BCC" w:rsidRDefault="00BD5538"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w:t>
            </w:r>
            <w:r w:rsidR="005D22A9" w:rsidRPr="00C07BCC">
              <w:rPr>
                <w:rFonts w:asciiTheme="minorHAnsi" w:eastAsia="Times New Roman" w:hAnsiTheme="minorHAnsi" w:cs="Times New Roman"/>
                <w:sz w:val="20"/>
                <w:szCs w:val="20"/>
              </w:rPr>
              <w:t xml:space="preserve"> nie </w:t>
            </w:r>
          </w:p>
          <w:p w:rsidR="005D22A9" w:rsidRPr="00C07BCC" w:rsidRDefault="005D22A9" w:rsidP="00EE6DED">
            <w:pPr>
              <w:pStyle w:val="Zawartotabeli"/>
              <w:rPr>
                <w:rFonts w:asciiTheme="minorHAnsi" w:eastAsia="Times New Roman" w:hAnsiTheme="minorHAnsi" w:cs="Times New Roman"/>
                <w:sz w:val="20"/>
                <w:szCs w:val="20"/>
              </w:rPr>
            </w:pPr>
          </w:p>
        </w:tc>
      </w:tr>
    </w:tbl>
    <w:p w:rsidR="005D22A9" w:rsidRPr="00C07BCC" w:rsidRDefault="005D22A9" w:rsidP="00BB6013">
      <w:pPr>
        <w:pStyle w:val="Bezodstpw"/>
      </w:pPr>
    </w:p>
    <w:p w:rsidR="005D22A9" w:rsidRPr="00B91BF1" w:rsidRDefault="005D22A9" w:rsidP="00B91BF1">
      <w:pPr>
        <w:numPr>
          <w:ilvl w:val="0"/>
          <w:numId w:val="17"/>
        </w:numPr>
        <w:snapToGrid w:val="0"/>
        <w:spacing w:after="0" w:line="100" w:lineRule="atLeast"/>
        <w:ind w:left="426" w:hanging="366"/>
        <w:rPr>
          <w:b/>
          <w:bCs/>
          <w:sz w:val="28"/>
          <w:szCs w:val="28"/>
        </w:rPr>
      </w:pPr>
      <w:r w:rsidRPr="00C07BCC">
        <w:rPr>
          <w:b/>
          <w:bCs/>
          <w:sz w:val="28"/>
          <w:szCs w:val="28"/>
        </w:rPr>
        <w:t>Instytucja szkoleniowa działa w oparciu o (właściwe zaznaczyć):</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C07BCC" w:rsidTr="00BB6013">
        <w:tc>
          <w:tcPr>
            <w:tcW w:w="10348" w:type="dxa"/>
            <w:vAlign w:val="center"/>
          </w:tcPr>
          <w:p w:rsidR="005D22A9" w:rsidRPr="00C07BCC" w:rsidRDefault="005D22A9" w:rsidP="00EE6DED">
            <w:pPr>
              <w:pStyle w:val="Zawartotabeli"/>
              <w:snapToGrid w:val="0"/>
              <w:rPr>
                <w:rFonts w:asciiTheme="minorHAnsi" w:eastAsia="Webdings" w:hAnsiTheme="minorHAnsi" w:cs="Webdings"/>
                <w:sz w:val="20"/>
                <w:szCs w:val="20"/>
              </w:rPr>
            </w:pP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w</w:t>
            </w:r>
            <w:r w:rsidRPr="00C07BCC">
              <w:rPr>
                <w:rFonts w:asciiTheme="minorHAnsi" w:eastAsia="Times New Roman" w:hAnsiTheme="minorHAnsi" w:cs="Times New Roman"/>
                <w:sz w:val="20"/>
                <w:szCs w:val="20"/>
              </w:rPr>
              <w:t>pis do Centralnej Ewidencji</w:t>
            </w: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i Informacji o Działalności Gospodarczej - CEIDG</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w</w:t>
            </w:r>
            <w:r w:rsidRPr="00C07BCC">
              <w:rPr>
                <w:rFonts w:asciiTheme="minorHAnsi" w:eastAsia="Times New Roman" w:hAnsiTheme="minorHAnsi" w:cs="Times New Roman"/>
                <w:sz w:val="20"/>
                <w:szCs w:val="20"/>
              </w:rPr>
              <w:t>pis do Krajowego rejestru sądowego - KRS</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wpis do Rejestru Ośrodków Kształcenia/doskonalenia  Kierowców</w:t>
            </w:r>
          </w:p>
          <w:p w:rsidR="005D22A9" w:rsidRPr="00C07BCC" w:rsidRDefault="005D22A9" w:rsidP="00EE6DED">
            <w:pPr>
              <w:pStyle w:val="Zawartotabeli"/>
              <w:snapToGrid w:val="0"/>
              <w:ind w:left="654"/>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 xml:space="preserve">wpis do ewidencji  niepublicznych szkół i placówek oświatowych </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wpis do ewidencji  uczelni niepublicznych</w:t>
            </w:r>
            <w:r w:rsidRPr="00C07BCC">
              <w:rPr>
                <w:rFonts w:asciiTheme="minorHAnsi" w:eastAsia="Times New Roman" w:hAnsiTheme="minorHAnsi" w:cs="Times New Roman"/>
                <w:sz w:val="28"/>
                <w:szCs w:val="28"/>
              </w:rPr>
              <w:t xml:space="preserve"> </w:t>
            </w:r>
          </w:p>
          <w:p w:rsidR="005D22A9" w:rsidRPr="00C07BCC" w:rsidRDefault="005D22A9" w:rsidP="00EE6DED">
            <w:pPr>
              <w:pStyle w:val="Zawartotabeli"/>
              <w:snapToGrid w:val="0"/>
              <w:ind w:left="654"/>
              <w:rPr>
                <w:rFonts w:asciiTheme="minorHAnsi" w:eastAsia="Times New Roman" w:hAnsiTheme="minorHAnsi" w:cs="Times New Roman"/>
                <w:sz w:val="28"/>
                <w:szCs w:val="28"/>
              </w:rPr>
            </w:pPr>
            <w:r w:rsidRPr="00C07BCC">
              <w:rPr>
                <w:rFonts w:asciiTheme="minorHAnsi" w:eastAsia="Times New Roman" w:hAnsiTheme="minorHAnsi" w:cs="Times New Roman"/>
                <w:sz w:val="28"/>
                <w:szCs w:val="28"/>
              </w:rPr>
              <w:lastRenderedPageBreak/>
              <w:t xml:space="preserve">□ </w:t>
            </w:r>
            <w:r w:rsidRPr="00C07BCC">
              <w:rPr>
                <w:rFonts w:asciiTheme="minorHAnsi" w:eastAsia="Times New Roman" w:hAnsiTheme="minorHAnsi" w:cs="Times New Roman"/>
                <w:sz w:val="20"/>
                <w:szCs w:val="20"/>
              </w:rPr>
              <w:t>uczelnia publiczna</w:t>
            </w:r>
          </w:p>
          <w:p w:rsidR="005D22A9" w:rsidRPr="00C07BCC" w:rsidRDefault="005D22A9" w:rsidP="00E01684">
            <w:pPr>
              <w:pStyle w:val="Zawartotabeli"/>
              <w:snapToGrid w:val="0"/>
              <w:ind w:left="654"/>
              <w:rPr>
                <w:rFonts w:asciiTheme="minorHAnsi" w:eastAsia="Times New Roman" w:hAnsiTheme="minorHAnsi" w:cs="Times New Roman"/>
                <w:sz w:val="20"/>
                <w:szCs w:val="20"/>
              </w:rPr>
            </w:pPr>
            <w:r w:rsidRPr="00C07BCC">
              <w:rPr>
                <w:rFonts w:asciiTheme="minorHAnsi" w:eastAsia="Times New Roman" w:hAnsiTheme="minorHAnsi" w:cs="Times New Roman"/>
                <w:sz w:val="28"/>
                <w:szCs w:val="28"/>
              </w:rPr>
              <w:t xml:space="preserve">□ </w:t>
            </w:r>
            <w:r w:rsidRPr="00C07BCC">
              <w:rPr>
                <w:rFonts w:asciiTheme="minorHAnsi" w:eastAsia="Times New Roman" w:hAnsiTheme="minorHAnsi" w:cs="Times New Roman"/>
                <w:sz w:val="20"/>
                <w:szCs w:val="20"/>
              </w:rPr>
              <w:t>inny , jaki  (należy podać nazwę rejestru, wykazu itp.): ………………………………</w:t>
            </w:r>
            <w:r w:rsidR="00E01684" w:rsidRPr="00C07BCC">
              <w:rPr>
                <w:rFonts w:asciiTheme="minorHAnsi" w:eastAsia="Times New Roman" w:hAnsiTheme="minorHAnsi" w:cs="Times New Roman"/>
                <w:sz w:val="20"/>
                <w:szCs w:val="20"/>
              </w:rPr>
              <w:t>……………………</w:t>
            </w:r>
            <w:r w:rsidR="00280418" w:rsidRPr="00C07BCC">
              <w:rPr>
                <w:rFonts w:asciiTheme="minorHAnsi" w:eastAsia="Times New Roman" w:hAnsiTheme="minorHAnsi" w:cs="Times New Roman"/>
                <w:sz w:val="20"/>
                <w:szCs w:val="20"/>
              </w:rPr>
              <w:t>…………………………</w:t>
            </w:r>
          </w:p>
        </w:tc>
      </w:tr>
    </w:tbl>
    <w:p w:rsidR="005D22A9" w:rsidRPr="00C07BCC" w:rsidRDefault="005D22A9" w:rsidP="005D22A9">
      <w:pPr>
        <w:spacing w:line="100" w:lineRule="atLeast"/>
        <w:rPr>
          <w:rFonts w:eastAsia="Webdings" w:cs="Webdings"/>
          <w:b/>
          <w:bCs/>
          <w:sz w:val="20"/>
          <w:szCs w:val="20"/>
        </w:rPr>
      </w:pPr>
    </w:p>
    <w:p w:rsidR="005D22A9" w:rsidRPr="00C07BCC" w:rsidRDefault="005D22A9" w:rsidP="00B91BF1">
      <w:pPr>
        <w:numPr>
          <w:ilvl w:val="0"/>
          <w:numId w:val="17"/>
        </w:numPr>
        <w:spacing w:after="0" w:line="100" w:lineRule="atLeast"/>
        <w:ind w:left="426" w:hanging="366"/>
        <w:rPr>
          <w:b/>
          <w:bCs/>
          <w:sz w:val="28"/>
          <w:szCs w:val="28"/>
        </w:rPr>
      </w:pPr>
      <w:r w:rsidRPr="00C07BCC">
        <w:rPr>
          <w:b/>
          <w:bCs/>
          <w:sz w:val="28"/>
          <w:szCs w:val="28"/>
        </w:rPr>
        <w:t>Koszt kształcenia</w:t>
      </w:r>
    </w:p>
    <w:p w:rsidR="005D22A9" w:rsidRPr="00C07BCC" w:rsidRDefault="005D22A9" w:rsidP="005D22A9">
      <w:pPr>
        <w:spacing w:line="100" w:lineRule="atLeast"/>
        <w:ind w:left="780"/>
        <w:rPr>
          <w:b/>
          <w:bCs/>
        </w:rPr>
      </w:pPr>
    </w:p>
    <w:tbl>
      <w:tblPr>
        <w:tblW w:w="0" w:type="auto"/>
        <w:tblInd w:w="57" w:type="dxa"/>
        <w:tblLayout w:type="fixed"/>
        <w:tblCellMar>
          <w:top w:w="55" w:type="dxa"/>
          <w:left w:w="227" w:type="dxa"/>
          <w:bottom w:w="55" w:type="dxa"/>
          <w:right w:w="55" w:type="dxa"/>
        </w:tblCellMar>
        <w:tblLook w:val="0000" w:firstRow="0" w:lastRow="0" w:firstColumn="0" w:lastColumn="0" w:noHBand="0" w:noVBand="0"/>
      </w:tblPr>
      <w:tblGrid>
        <w:gridCol w:w="5587"/>
        <w:gridCol w:w="4446"/>
      </w:tblGrid>
      <w:tr w:rsidR="005D22A9" w:rsidRPr="00C07BCC" w:rsidTr="00B91BF1">
        <w:trPr>
          <w:trHeight w:val="2967"/>
        </w:trPr>
        <w:tc>
          <w:tcPr>
            <w:tcW w:w="5587" w:type="dxa"/>
            <w:tcBorders>
              <w:top w:val="single" w:sz="1" w:space="0" w:color="000000"/>
              <w:left w:val="single" w:sz="1" w:space="0" w:color="000000"/>
              <w:bottom w:val="single" w:sz="1" w:space="0" w:color="000000"/>
            </w:tcBorders>
            <w:shd w:val="clear" w:color="auto" w:fill="D9D9D9"/>
          </w:tcPr>
          <w:p w:rsidR="005D22A9" w:rsidRPr="00C07BCC" w:rsidRDefault="005D22A9" w:rsidP="00EE6DED">
            <w:pPr>
              <w:snapToGrid w:val="0"/>
              <w:rPr>
                <w:sz w:val="20"/>
                <w:szCs w:val="20"/>
              </w:rPr>
            </w:pPr>
            <w:r w:rsidRPr="00C07BCC">
              <w:rPr>
                <w:sz w:val="20"/>
                <w:szCs w:val="20"/>
              </w:rPr>
              <w:t>KOSZT  KSZTAŁCENI</w:t>
            </w:r>
            <w:r w:rsidR="00B91BF1">
              <w:rPr>
                <w:sz w:val="20"/>
                <w:szCs w:val="20"/>
              </w:rPr>
              <w:t xml:space="preserve">A (kursu/ studiów </w:t>
            </w:r>
            <w:r w:rsidRPr="00C07BCC">
              <w:rPr>
                <w:sz w:val="20"/>
                <w:szCs w:val="20"/>
              </w:rPr>
              <w:t>podyplomowych</w:t>
            </w:r>
            <w:r w:rsidR="00B91BF1">
              <w:rPr>
                <w:sz w:val="20"/>
                <w:szCs w:val="20"/>
              </w:rPr>
              <w:t xml:space="preserve"> </w:t>
            </w:r>
            <w:r w:rsidRPr="00C07BCC">
              <w:rPr>
                <w:sz w:val="20"/>
                <w:szCs w:val="20"/>
              </w:rPr>
              <w:t>/egzaminu)</w:t>
            </w:r>
            <w:r w:rsidR="00B91BF1">
              <w:rPr>
                <w:sz w:val="20"/>
                <w:szCs w:val="20"/>
              </w:rPr>
              <w:t xml:space="preserve"> </w:t>
            </w:r>
            <w:r w:rsidRPr="00C07BCC">
              <w:rPr>
                <w:b/>
                <w:sz w:val="20"/>
                <w:szCs w:val="20"/>
              </w:rPr>
              <w:t>NA 1 UCZESTNIKA</w:t>
            </w:r>
          </w:p>
          <w:p w:rsidR="005D22A9" w:rsidRPr="00C07BCC" w:rsidRDefault="005D22A9" w:rsidP="00EE6DED">
            <w:pPr>
              <w:rPr>
                <w:sz w:val="20"/>
                <w:szCs w:val="20"/>
              </w:rPr>
            </w:pPr>
            <w:r w:rsidRPr="00C07BCC">
              <w:rPr>
                <w:sz w:val="20"/>
                <w:szCs w:val="20"/>
              </w:rPr>
              <w:t>(jeżeli kształcenie  jest  w całości  l</w:t>
            </w:r>
            <w:r w:rsidR="00B91BF1">
              <w:rPr>
                <w:sz w:val="20"/>
                <w:szCs w:val="20"/>
              </w:rPr>
              <w:t>ub co najmniej 70%  finansowane</w:t>
            </w:r>
            <w:r w:rsidR="00E01684" w:rsidRPr="00C07BCC">
              <w:rPr>
                <w:sz w:val="20"/>
                <w:szCs w:val="20"/>
              </w:rPr>
              <w:t xml:space="preserve"> </w:t>
            </w:r>
            <w:r w:rsidR="00B91BF1">
              <w:rPr>
                <w:sz w:val="20"/>
                <w:szCs w:val="20"/>
              </w:rPr>
              <w:t xml:space="preserve">z KFS, wówczas </w:t>
            </w:r>
            <w:r w:rsidRPr="00C07BCC">
              <w:rPr>
                <w:sz w:val="20"/>
                <w:szCs w:val="20"/>
              </w:rPr>
              <w:t>koszt danej formy wsparcia musi uwzględniać  zwolnienie z podatku VAT).</w:t>
            </w:r>
          </w:p>
          <w:p w:rsidR="005D22A9" w:rsidRPr="00C07BCC" w:rsidRDefault="005D22A9" w:rsidP="00EE6DED">
            <w:pPr>
              <w:pStyle w:val="Zawartotabeli"/>
              <w:snapToGrid w:val="0"/>
              <w:ind w:left="-197"/>
              <w:rPr>
                <w:rFonts w:asciiTheme="minorHAnsi" w:eastAsia="Times New Roman" w:hAnsiTheme="minorHAnsi" w:cs="Times New Roman"/>
                <w:b/>
                <w:sz w:val="20"/>
                <w:szCs w:val="20"/>
              </w:rPr>
            </w:pPr>
            <w:r w:rsidRPr="00C07BCC">
              <w:rPr>
                <w:rFonts w:asciiTheme="minorHAnsi" w:hAnsiTheme="minorHAnsi"/>
                <w:b/>
                <w:sz w:val="20"/>
                <w:szCs w:val="20"/>
              </w:rPr>
              <w:t xml:space="preserve">    UWAGA</w:t>
            </w:r>
            <w:r w:rsidRPr="00C07BCC">
              <w:rPr>
                <w:rFonts w:asciiTheme="minorHAnsi" w:hAnsiTheme="minorHAnsi"/>
                <w:sz w:val="20"/>
                <w:szCs w:val="20"/>
              </w:rPr>
              <w:t xml:space="preserve">: Koszt danej formy wsparcia nie może zawierać       </w:t>
            </w:r>
            <w:r w:rsidRPr="00C07BCC">
              <w:rPr>
                <w:rFonts w:asciiTheme="minorHAnsi" w:hAnsiTheme="minorHAnsi"/>
                <w:sz w:val="20"/>
                <w:szCs w:val="20"/>
              </w:rPr>
              <w:br/>
              <w:t xml:space="preserve">    kosztów związanych z przejazdem, zakwaterowaniem,   </w:t>
            </w:r>
            <w:r w:rsidRPr="00C07BCC">
              <w:rPr>
                <w:rFonts w:asciiTheme="minorHAnsi" w:hAnsiTheme="minorHAnsi"/>
                <w:sz w:val="20"/>
                <w:szCs w:val="20"/>
              </w:rPr>
              <w:br/>
              <w:t xml:space="preserve">    wyżywieniem, pakietów startowych, narzędzi, maszyn</w:t>
            </w:r>
            <w:r w:rsidRPr="00C07BCC">
              <w:rPr>
                <w:rFonts w:asciiTheme="minorHAnsi" w:hAnsiTheme="minorHAnsi"/>
                <w:sz w:val="20"/>
                <w:szCs w:val="20"/>
              </w:rPr>
              <w:br/>
              <w:t xml:space="preserve">    i urządzeń, które otrzymują uczestnicy kursów</w:t>
            </w:r>
            <w:r w:rsidRPr="00C07BCC">
              <w:rPr>
                <w:rFonts w:asciiTheme="minorHAnsi" w:hAnsiTheme="minorHAnsi"/>
                <w:b/>
                <w:sz w:val="20"/>
                <w:szCs w:val="20"/>
              </w:rPr>
              <w:t>.</w:t>
            </w:r>
          </w:p>
        </w:tc>
        <w:tc>
          <w:tcPr>
            <w:tcW w:w="4446" w:type="dxa"/>
            <w:tcBorders>
              <w:top w:val="single" w:sz="1" w:space="0" w:color="000000"/>
              <w:left w:val="single" w:sz="1" w:space="0" w:color="000000"/>
              <w:bottom w:val="single" w:sz="1" w:space="0" w:color="000000"/>
              <w:right w:val="single" w:sz="1" w:space="0" w:color="000000"/>
            </w:tcBorders>
          </w:tcPr>
          <w:p w:rsidR="005D22A9" w:rsidRPr="00C07BCC" w:rsidRDefault="005D22A9" w:rsidP="00EE6DED">
            <w:pPr>
              <w:pStyle w:val="Zawartotabeli"/>
              <w:snapToGrid w:val="0"/>
              <w:rPr>
                <w:rFonts w:asciiTheme="minorHAnsi" w:eastAsia="Times New Roman" w:hAnsiTheme="minorHAnsi" w:cs="Times New Roman"/>
                <w:sz w:val="20"/>
                <w:szCs w:val="20"/>
              </w:rPr>
            </w:pPr>
          </w:p>
          <w:p w:rsidR="005D22A9" w:rsidRPr="00C07BCC" w:rsidRDefault="005D22A9" w:rsidP="00EE6DED">
            <w:pPr>
              <w:pStyle w:val="Zawartotabeli"/>
              <w:snapToGrid w:val="0"/>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w:t>
            </w:r>
            <w:r w:rsidR="00421537" w:rsidRPr="00C07BCC">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 xml:space="preserve">   złotych /</w:t>
            </w:r>
            <w:r w:rsidR="00B91BF1">
              <w:rPr>
                <w:rFonts w:asciiTheme="minorHAnsi" w:eastAsia="Times New Roman" w:hAnsiTheme="minorHAnsi" w:cs="Times New Roman"/>
                <w:sz w:val="20"/>
                <w:szCs w:val="20"/>
              </w:rPr>
              <w:br/>
            </w:r>
            <w:r w:rsidRPr="00C07BCC">
              <w:rPr>
                <w:rFonts w:asciiTheme="minorHAnsi" w:eastAsia="Times New Roman" w:hAnsiTheme="minorHAnsi" w:cs="Times New Roman"/>
                <w:sz w:val="20"/>
                <w:szCs w:val="20"/>
              </w:rPr>
              <w:t xml:space="preserve"> </w:t>
            </w:r>
            <w:r w:rsidRPr="00C07BCC">
              <w:rPr>
                <w:rFonts w:asciiTheme="minorHAnsi" w:hAnsiTheme="minorHAnsi" w:cs="Tahoma"/>
                <w:sz w:val="20"/>
                <w:szCs w:val="20"/>
              </w:rPr>
              <w:t>1 osoba</w:t>
            </w:r>
            <w:r w:rsidRPr="00C07BCC">
              <w:rPr>
                <w:rFonts w:asciiTheme="minorHAnsi" w:eastAsia="Times New Roman" w:hAnsiTheme="minorHAnsi" w:cs="Times New Roman"/>
                <w:sz w:val="20"/>
                <w:szCs w:val="20"/>
              </w:rPr>
              <w:t xml:space="preserve"> </w:t>
            </w:r>
          </w:p>
          <w:p w:rsidR="005D22A9" w:rsidRPr="00C07BCC" w:rsidRDefault="005D22A9" w:rsidP="00EE6DED">
            <w:pPr>
              <w:pStyle w:val="Zawartotabeli"/>
              <w:snapToGrid w:val="0"/>
              <w:rPr>
                <w:rFonts w:asciiTheme="minorHAnsi" w:eastAsia="Times New Roman" w:hAnsiTheme="minorHAnsi" w:cs="Times New Roman"/>
                <w:sz w:val="20"/>
                <w:szCs w:val="20"/>
              </w:rPr>
            </w:pPr>
          </w:p>
          <w:p w:rsidR="005D22A9" w:rsidRPr="00C07BCC" w:rsidRDefault="005D22A9" w:rsidP="00421537">
            <w:pPr>
              <w:pStyle w:val="Zawartotabeli"/>
              <w:snapToGrid w:val="0"/>
              <w:spacing w:line="480" w:lineRule="auto"/>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słownie:</w:t>
            </w:r>
            <w:r w:rsidR="00B91BF1">
              <w:rPr>
                <w:rFonts w:asciiTheme="minorHAnsi" w:eastAsia="Times New Roman" w:hAnsiTheme="minorHAnsi" w:cs="Times New Roman"/>
                <w:sz w:val="20"/>
                <w:szCs w:val="20"/>
              </w:rPr>
              <w:t xml:space="preserve"> </w:t>
            </w:r>
            <w:r w:rsidRPr="00C07BCC">
              <w:rPr>
                <w:rFonts w:asciiTheme="minorHAnsi" w:eastAsia="Times New Roman" w:hAnsiTheme="minorHAnsi" w:cs="Times New Roman"/>
                <w:sz w:val="20"/>
                <w:szCs w:val="20"/>
              </w:rPr>
              <w:t>..........................................</w:t>
            </w:r>
            <w:r w:rsidR="00421537" w:rsidRPr="00C07BCC">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w:t>
            </w:r>
            <w:r w:rsidRPr="00C07BCC">
              <w:rPr>
                <w:rFonts w:asciiTheme="minorHAnsi" w:eastAsia="Times New Roman" w:hAnsiTheme="minorHAnsi" w:cs="Times New Roman"/>
                <w:sz w:val="20"/>
                <w:szCs w:val="20"/>
              </w:rPr>
              <w:t>......</w:t>
            </w:r>
          </w:p>
          <w:p w:rsidR="005D22A9" w:rsidRPr="00C07BCC" w:rsidRDefault="005D22A9" w:rsidP="00B91BF1">
            <w:pPr>
              <w:pStyle w:val="Zawartotabeli"/>
              <w:snapToGrid w:val="0"/>
              <w:spacing w:line="480" w:lineRule="auto"/>
              <w:rPr>
                <w:rFonts w:asciiTheme="minorHAnsi" w:eastAsia="Times New Roman" w:hAnsiTheme="minorHAnsi" w:cs="Times New Roman"/>
                <w:sz w:val="20"/>
                <w:szCs w:val="20"/>
              </w:rPr>
            </w:pPr>
            <w:r w:rsidRPr="00C07BCC">
              <w:rPr>
                <w:rFonts w:asciiTheme="minorHAnsi" w:eastAsia="Times New Roman" w:hAnsiTheme="minorHAnsi" w:cs="Times New Roman"/>
                <w:sz w:val="20"/>
                <w:szCs w:val="20"/>
              </w:rPr>
              <w:t>..................................................</w:t>
            </w:r>
            <w:r w:rsidR="00B91BF1">
              <w:rPr>
                <w:rFonts w:asciiTheme="minorHAnsi" w:eastAsia="Times New Roman" w:hAnsiTheme="minorHAnsi" w:cs="Times New Roman"/>
                <w:sz w:val="20"/>
                <w:szCs w:val="20"/>
              </w:rPr>
              <w:t>...............................</w:t>
            </w:r>
            <w:r w:rsidR="00B91BF1" w:rsidRPr="00C07BCC">
              <w:rPr>
                <w:rFonts w:asciiTheme="minorHAnsi" w:eastAsia="Times New Roman" w:hAnsiTheme="minorHAnsi" w:cs="Times New Roman"/>
                <w:sz w:val="20"/>
                <w:szCs w:val="20"/>
              </w:rPr>
              <w:t xml:space="preserve"> </w:t>
            </w:r>
          </w:p>
        </w:tc>
      </w:tr>
    </w:tbl>
    <w:p w:rsidR="00BB6013" w:rsidRPr="00C07BCC" w:rsidRDefault="00BB6013" w:rsidP="005D22A9">
      <w:pPr>
        <w:spacing w:line="100" w:lineRule="atLeast"/>
        <w:rPr>
          <w:b/>
          <w:bCs/>
          <w:sz w:val="20"/>
          <w:szCs w:val="20"/>
        </w:rPr>
      </w:pPr>
    </w:p>
    <w:p w:rsidR="00BB6013" w:rsidRPr="00C07BCC" w:rsidRDefault="00BB6013" w:rsidP="005D22A9">
      <w:pPr>
        <w:spacing w:line="100" w:lineRule="atLeast"/>
        <w:rPr>
          <w:b/>
          <w:bCs/>
          <w:sz w:val="20"/>
          <w:szCs w:val="20"/>
        </w:rPr>
      </w:pPr>
    </w:p>
    <w:p w:rsidR="005D22A9" w:rsidRPr="00C07BCC" w:rsidRDefault="005D22A9" w:rsidP="00B91BF1">
      <w:pPr>
        <w:numPr>
          <w:ilvl w:val="0"/>
          <w:numId w:val="17"/>
        </w:numPr>
        <w:spacing w:after="0" w:line="100" w:lineRule="atLeast"/>
        <w:ind w:left="426" w:hanging="366"/>
        <w:rPr>
          <w:b/>
          <w:bCs/>
          <w:sz w:val="28"/>
          <w:szCs w:val="28"/>
        </w:rPr>
      </w:pPr>
      <w:r w:rsidRPr="00C07BCC">
        <w:rPr>
          <w:b/>
          <w:bCs/>
          <w:sz w:val="28"/>
          <w:szCs w:val="28"/>
        </w:rPr>
        <w:t xml:space="preserve">Forma płatności </w:t>
      </w:r>
    </w:p>
    <w:p w:rsidR="005D22A9" w:rsidRPr="00C07BCC" w:rsidRDefault="005D22A9" w:rsidP="005D22A9">
      <w:pPr>
        <w:spacing w:line="100" w:lineRule="atLeast"/>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4"/>
      </w:tblGrid>
      <w:tr w:rsidR="005D22A9" w:rsidRPr="00C07BCC" w:rsidTr="00EE6DED">
        <w:tc>
          <w:tcPr>
            <w:tcW w:w="6062" w:type="dxa"/>
            <w:shd w:val="pct12" w:color="auto" w:fill="auto"/>
          </w:tcPr>
          <w:p w:rsidR="005D22A9" w:rsidRPr="00C07BCC" w:rsidRDefault="005D22A9" w:rsidP="00EE6DED">
            <w:pPr>
              <w:rPr>
                <w:sz w:val="20"/>
                <w:szCs w:val="20"/>
              </w:rPr>
            </w:pPr>
            <w:r w:rsidRPr="00C07BCC">
              <w:rPr>
                <w:sz w:val="20"/>
                <w:szCs w:val="20"/>
              </w:rPr>
              <w:t>FORMA PŁATOŚCI ZA KSZTAŁCENIE</w:t>
            </w:r>
          </w:p>
          <w:p w:rsidR="005D22A9" w:rsidRPr="00C07BCC" w:rsidRDefault="005D22A9" w:rsidP="00EE6DED">
            <w:pPr>
              <w:rPr>
                <w:sz w:val="20"/>
                <w:szCs w:val="20"/>
              </w:rPr>
            </w:pPr>
            <w:r w:rsidRPr="00C07BCC">
              <w:rPr>
                <w:sz w:val="20"/>
                <w:szCs w:val="20"/>
              </w:rPr>
              <w:t xml:space="preserve">(płatność za kształcenie musi nastąpić w danym roku kalendarzowym, </w:t>
            </w:r>
            <w:r w:rsidRPr="00C07BCC">
              <w:rPr>
                <w:sz w:val="20"/>
                <w:szCs w:val="20"/>
              </w:rPr>
              <w:br/>
              <w:t>w którym zostanie  podpisana umowa o dofinansowanie z pracodawcą)</w:t>
            </w:r>
          </w:p>
          <w:p w:rsidR="005D22A9" w:rsidRPr="00C07BCC" w:rsidRDefault="00B91BF1" w:rsidP="00B91BF1">
            <w:pPr>
              <w:rPr>
                <w:sz w:val="20"/>
                <w:szCs w:val="20"/>
              </w:rPr>
            </w:pPr>
            <w:r>
              <w:rPr>
                <w:sz w:val="20"/>
                <w:szCs w:val="20"/>
              </w:rPr>
              <w:t>i</w:t>
            </w:r>
            <w:r w:rsidR="005D22A9" w:rsidRPr="00C07BCC">
              <w:rPr>
                <w:sz w:val="20"/>
                <w:szCs w:val="20"/>
              </w:rPr>
              <w:t>nstytucja wystawiając fakturę</w:t>
            </w:r>
            <w:r w:rsidR="00421537" w:rsidRPr="00C07BCC">
              <w:rPr>
                <w:sz w:val="20"/>
                <w:szCs w:val="20"/>
              </w:rPr>
              <w:t xml:space="preserve"> </w:t>
            </w:r>
            <w:r w:rsidR="005D22A9" w:rsidRPr="00C07BCC">
              <w:rPr>
                <w:sz w:val="20"/>
                <w:szCs w:val="20"/>
              </w:rPr>
              <w:t xml:space="preserve"> /</w:t>
            </w:r>
            <w:r w:rsidR="00421537" w:rsidRPr="00C07BCC">
              <w:rPr>
                <w:sz w:val="20"/>
                <w:szCs w:val="20"/>
              </w:rPr>
              <w:t xml:space="preserve"> </w:t>
            </w:r>
            <w:r w:rsidR="005D22A9" w:rsidRPr="00C07BCC">
              <w:rPr>
                <w:sz w:val="20"/>
                <w:szCs w:val="20"/>
              </w:rPr>
              <w:t>rachunek</w:t>
            </w:r>
            <w:r>
              <w:rPr>
                <w:sz w:val="20"/>
                <w:szCs w:val="20"/>
              </w:rPr>
              <w:t xml:space="preserve">  musi wskazać termin płatności</w:t>
            </w:r>
          </w:p>
        </w:tc>
        <w:tc>
          <w:tcPr>
            <w:tcW w:w="4394" w:type="dxa"/>
          </w:tcPr>
          <w:p w:rsidR="005D22A9" w:rsidRPr="00C07BCC" w:rsidRDefault="005D22A9" w:rsidP="00EE6DED">
            <w:pPr>
              <w:snapToGrid w:val="0"/>
              <w:rPr>
                <w:rFonts w:cs="Tahoma"/>
              </w:rPr>
            </w:pPr>
            <w:r w:rsidRPr="00C07BCC">
              <w:rPr>
                <w:rFonts w:cs="Tahoma"/>
              </w:rPr>
              <w:t xml:space="preserve"> </w:t>
            </w:r>
          </w:p>
          <w:p w:rsidR="00390D75" w:rsidRPr="00C07BCC" w:rsidRDefault="005D22A9" w:rsidP="00EE6DED">
            <w:pPr>
              <w:snapToGrid w:val="0"/>
              <w:rPr>
                <w:rFonts w:cs="Tahoma"/>
              </w:rPr>
            </w:pPr>
            <w:r w:rsidRPr="00C07BCC">
              <w:rPr>
                <w:sz w:val="32"/>
                <w:szCs w:val="32"/>
              </w:rPr>
              <w:t>□</w:t>
            </w:r>
            <w:r w:rsidRPr="00C07BCC">
              <w:t xml:space="preserve">  </w:t>
            </w:r>
            <w:r w:rsidRPr="00C07BCC">
              <w:rPr>
                <w:rFonts w:cs="Tahoma"/>
              </w:rPr>
              <w:t xml:space="preserve">przed  </w:t>
            </w:r>
            <w:r w:rsidRPr="00C07BCC">
              <w:rPr>
                <w:sz w:val="32"/>
                <w:szCs w:val="32"/>
              </w:rPr>
              <w:t xml:space="preserve">□ </w:t>
            </w:r>
            <w:r w:rsidRPr="00C07BCC">
              <w:t>w trakcie</w:t>
            </w:r>
            <w:r w:rsidRPr="00C07BCC">
              <w:rPr>
                <w:rFonts w:cs="Tahoma"/>
              </w:rPr>
              <w:t xml:space="preserve"> </w:t>
            </w:r>
          </w:p>
          <w:p w:rsidR="005D22A9" w:rsidRPr="00C07BCC" w:rsidRDefault="005D22A9" w:rsidP="00390D75">
            <w:pPr>
              <w:snapToGrid w:val="0"/>
              <w:rPr>
                <w:rFonts w:cs="Tahoma"/>
              </w:rPr>
            </w:pPr>
            <w:r w:rsidRPr="00C07BCC">
              <w:rPr>
                <w:rFonts w:cs="Tahoma"/>
              </w:rPr>
              <w:t xml:space="preserve"> </w:t>
            </w:r>
            <w:r w:rsidRPr="00C07BCC">
              <w:rPr>
                <w:sz w:val="32"/>
                <w:szCs w:val="32"/>
              </w:rPr>
              <w:t>□</w:t>
            </w:r>
            <w:r w:rsidR="00390D75" w:rsidRPr="00C07BCC">
              <w:rPr>
                <w:rFonts w:cs="Tahoma"/>
              </w:rPr>
              <w:t xml:space="preserve">  po zakończeniu </w:t>
            </w:r>
            <w:r w:rsidRPr="00C07BCC">
              <w:rPr>
                <w:rFonts w:cs="Tahoma"/>
              </w:rPr>
              <w:t>danej formy wsparcia</w:t>
            </w:r>
          </w:p>
          <w:p w:rsidR="005D22A9" w:rsidRPr="00C07BCC" w:rsidRDefault="005D22A9" w:rsidP="00EE6DED">
            <w:pPr>
              <w:snapToGrid w:val="0"/>
              <w:rPr>
                <w:rFonts w:cs="Tahoma"/>
                <w:sz w:val="20"/>
                <w:szCs w:val="20"/>
              </w:rPr>
            </w:pPr>
          </w:p>
        </w:tc>
      </w:tr>
    </w:tbl>
    <w:p w:rsidR="005D22A9" w:rsidRPr="00C07BCC" w:rsidRDefault="005D22A9" w:rsidP="005D22A9">
      <w:pPr>
        <w:spacing w:line="100" w:lineRule="atLeast"/>
        <w:rPr>
          <w:b/>
          <w:bCs/>
          <w:sz w:val="20"/>
          <w:szCs w:val="20"/>
        </w:rPr>
      </w:pPr>
    </w:p>
    <w:p w:rsidR="005D22A9" w:rsidRPr="00C07BCC" w:rsidRDefault="005D22A9" w:rsidP="005D22A9">
      <w:pPr>
        <w:pStyle w:val="Default"/>
        <w:tabs>
          <w:tab w:val="left" w:pos="284"/>
        </w:tabs>
        <w:jc w:val="both"/>
        <w:rPr>
          <w:rFonts w:asciiTheme="minorHAnsi" w:hAnsiTheme="minorHAnsi" w:cstheme="minorHAnsi"/>
          <w:sz w:val="20"/>
          <w:szCs w:val="20"/>
        </w:rPr>
      </w:pPr>
      <w:r w:rsidRPr="00C07BCC">
        <w:rPr>
          <w:rFonts w:asciiTheme="minorHAnsi" w:hAnsiTheme="minorHAnsi" w:cstheme="minorHAnsi"/>
          <w:sz w:val="20"/>
          <w:szCs w:val="20"/>
        </w:rPr>
        <w:t>Jednocześnie oświadczamy, iż w przypadku realizacji  kształcenia ustawicznego na rzecz pracodawcy, na wniosek Powiatowego Urzędu Pracy przedstawimy szczegółowy preliminarz kosztów dla danej formy kształcenia oraz harmonogram zajęć</w:t>
      </w:r>
      <w:r w:rsidR="00F9515F" w:rsidRPr="00C07BCC">
        <w:rPr>
          <w:rFonts w:asciiTheme="minorHAnsi" w:hAnsiTheme="minorHAnsi" w:cstheme="minorHAnsi"/>
          <w:sz w:val="20"/>
          <w:szCs w:val="20"/>
        </w:rPr>
        <w:t xml:space="preserve"> </w:t>
      </w:r>
      <w:r w:rsidR="00B91BF1">
        <w:rPr>
          <w:rFonts w:asciiTheme="minorHAnsi" w:hAnsiTheme="minorHAnsi" w:cstheme="minorHAnsi"/>
          <w:sz w:val="20"/>
          <w:szCs w:val="20"/>
        </w:rPr>
        <w:br/>
      </w:r>
      <w:r w:rsidRPr="00C07BCC">
        <w:rPr>
          <w:rFonts w:asciiTheme="minorHAnsi" w:hAnsiTheme="minorHAnsi" w:cstheme="minorHAnsi"/>
          <w:sz w:val="20"/>
          <w:szCs w:val="20"/>
        </w:rPr>
        <w:t>z wyszczególnieniem dni, godzin (od –do) oraz miejscem odbywania szkolenia.</w:t>
      </w:r>
    </w:p>
    <w:p w:rsidR="005D22A9" w:rsidRPr="00C07BCC" w:rsidRDefault="005D22A9" w:rsidP="005D22A9">
      <w:pPr>
        <w:spacing w:line="100" w:lineRule="atLeast"/>
        <w:rPr>
          <w:rFonts w:cstheme="minorHAnsi"/>
          <w:sz w:val="20"/>
          <w:szCs w:val="20"/>
        </w:rPr>
      </w:pPr>
    </w:p>
    <w:p w:rsidR="005D22A9" w:rsidRPr="00C07BCC" w:rsidRDefault="005D22A9" w:rsidP="005D22A9">
      <w:pPr>
        <w:spacing w:line="100" w:lineRule="atLeast"/>
        <w:rPr>
          <w:rFonts w:cstheme="minorHAnsi"/>
          <w:sz w:val="20"/>
          <w:szCs w:val="20"/>
        </w:rPr>
      </w:pPr>
    </w:p>
    <w:p w:rsidR="0029467F" w:rsidRPr="00C07BCC" w:rsidRDefault="005D22A9" w:rsidP="005D22A9">
      <w:pPr>
        <w:spacing w:line="100" w:lineRule="atLeast"/>
        <w:rPr>
          <w:rFonts w:cstheme="minorHAnsi"/>
          <w:sz w:val="18"/>
          <w:szCs w:val="18"/>
        </w:rPr>
      </w:pPr>
      <w:r w:rsidRPr="00C07BCC">
        <w:rPr>
          <w:rFonts w:cstheme="minorHAnsi"/>
          <w:sz w:val="20"/>
          <w:szCs w:val="20"/>
        </w:rPr>
        <w:t>...........................................</w:t>
      </w:r>
      <w:r w:rsidRPr="00C07BCC">
        <w:rPr>
          <w:rFonts w:cstheme="minorHAnsi"/>
          <w:sz w:val="20"/>
          <w:szCs w:val="20"/>
        </w:rPr>
        <w:tab/>
      </w:r>
      <w:r w:rsidRPr="00C07BCC">
        <w:rPr>
          <w:rFonts w:cstheme="minorHAnsi"/>
          <w:sz w:val="20"/>
          <w:szCs w:val="20"/>
        </w:rPr>
        <w:tab/>
      </w:r>
      <w:r w:rsidRPr="00C07BCC">
        <w:rPr>
          <w:rFonts w:cstheme="minorHAnsi"/>
          <w:sz w:val="20"/>
          <w:szCs w:val="20"/>
        </w:rPr>
        <w:tab/>
      </w:r>
      <w:r w:rsidRPr="00C07BCC">
        <w:rPr>
          <w:rFonts w:cstheme="minorHAnsi"/>
          <w:sz w:val="20"/>
          <w:szCs w:val="20"/>
        </w:rPr>
        <w:tab/>
        <w:t xml:space="preserve">                    ..............................................................</w:t>
      </w:r>
      <w:r w:rsidRPr="00C07BCC">
        <w:rPr>
          <w:rFonts w:cstheme="minorHAnsi"/>
          <w:sz w:val="18"/>
          <w:szCs w:val="18"/>
        </w:rPr>
        <w:t xml:space="preserve">     </w:t>
      </w:r>
    </w:p>
    <w:p w:rsidR="005D22A9" w:rsidRPr="00C07BCC" w:rsidRDefault="005D22A9" w:rsidP="005D22A9">
      <w:pPr>
        <w:spacing w:line="100" w:lineRule="atLeast"/>
        <w:rPr>
          <w:rFonts w:cstheme="minorHAnsi"/>
          <w:sz w:val="18"/>
          <w:szCs w:val="18"/>
        </w:rPr>
      </w:pPr>
      <w:r w:rsidRPr="00C07BCC">
        <w:rPr>
          <w:rFonts w:cstheme="minorHAnsi"/>
          <w:sz w:val="18"/>
          <w:szCs w:val="18"/>
        </w:rPr>
        <w:t>(miejscowość, data)</w:t>
      </w:r>
      <w:r w:rsidRPr="00C07BCC">
        <w:rPr>
          <w:rFonts w:cstheme="minorHAnsi"/>
          <w:sz w:val="18"/>
          <w:szCs w:val="18"/>
        </w:rPr>
        <w:tab/>
      </w:r>
      <w:r w:rsidRPr="00C07BCC">
        <w:rPr>
          <w:rFonts w:cstheme="minorHAnsi"/>
          <w:sz w:val="18"/>
          <w:szCs w:val="18"/>
        </w:rPr>
        <w:tab/>
        <w:t xml:space="preserve">     </w:t>
      </w:r>
      <w:r w:rsidRPr="00C07BCC">
        <w:rPr>
          <w:rFonts w:cstheme="minorHAnsi"/>
          <w:sz w:val="18"/>
          <w:szCs w:val="18"/>
        </w:rPr>
        <w:tab/>
      </w:r>
      <w:r w:rsidRPr="00C07BCC">
        <w:rPr>
          <w:rFonts w:cstheme="minorHAnsi"/>
          <w:sz w:val="18"/>
          <w:szCs w:val="18"/>
        </w:rPr>
        <w:tab/>
        <w:t xml:space="preserve">                                       (podpis i pieczątka organizatora kształcenia) </w:t>
      </w:r>
    </w:p>
    <w:p w:rsidR="005D22A9" w:rsidRPr="00C07BCC" w:rsidRDefault="005D22A9" w:rsidP="005D22A9">
      <w:pPr>
        <w:ind w:left="360"/>
        <w:jc w:val="right"/>
        <w:rPr>
          <w:rFonts w:cstheme="minorHAnsi"/>
          <w:i/>
          <w:sz w:val="20"/>
          <w:szCs w:val="20"/>
        </w:rPr>
      </w:pPr>
    </w:p>
    <w:p w:rsidR="00390D75" w:rsidRPr="00C07BCC" w:rsidRDefault="00390D75" w:rsidP="005D22A9">
      <w:pPr>
        <w:widowControl w:val="0"/>
        <w:suppressAutoHyphens/>
        <w:spacing w:line="100" w:lineRule="atLeast"/>
        <w:ind w:left="-142"/>
        <w:rPr>
          <w:rFonts w:cstheme="minorHAnsi"/>
          <w:b/>
          <w:kern w:val="1"/>
          <w:sz w:val="18"/>
          <w:szCs w:val="18"/>
          <w:lang w:eastAsia="hi-IN" w:bidi="hi-IN"/>
        </w:rPr>
      </w:pPr>
    </w:p>
    <w:p w:rsidR="005D22A9" w:rsidRPr="00C07BCC" w:rsidRDefault="005D22A9" w:rsidP="005D22A9">
      <w:pPr>
        <w:widowControl w:val="0"/>
        <w:suppressAutoHyphens/>
        <w:spacing w:line="100" w:lineRule="atLeast"/>
        <w:ind w:left="-142"/>
        <w:rPr>
          <w:rFonts w:cstheme="minorHAnsi"/>
          <w:b/>
          <w:kern w:val="1"/>
          <w:sz w:val="20"/>
          <w:szCs w:val="20"/>
          <w:lang w:eastAsia="hi-IN" w:bidi="hi-IN"/>
        </w:rPr>
      </w:pPr>
      <w:r w:rsidRPr="00C07BCC">
        <w:rPr>
          <w:rFonts w:cstheme="minorHAnsi"/>
          <w:b/>
          <w:kern w:val="1"/>
          <w:sz w:val="20"/>
          <w:szCs w:val="20"/>
          <w:lang w:eastAsia="hi-IN" w:bidi="hi-IN"/>
        </w:rPr>
        <w:t xml:space="preserve">Załączniki: </w:t>
      </w:r>
    </w:p>
    <w:p w:rsidR="005D22A9" w:rsidRPr="00C07BCC" w:rsidRDefault="005D22A9" w:rsidP="003C6E68">
      <w:pPr>
        <w:widowControl w:val="0"/>
        <w:numPr>
          <w:ilvl w:val="0"/>
          <w:numId w:val="18"/>
        </w:numPr>
        <w:suppressAutoHyphens/>
        <w:spacing w:after="0" w:line="100" w:lineRule="atLeast"/>
        <w:jc w:val="both"/>
        <w:rPr>
          <w:rFonts w:cstheme="minorHAnsi"/>
          <w:kern w:val="1"/>
          <w:sz w:val="20"/>
          <w:szCs w:val="20"/>
          <w:lang w:eastAsia="hi-IN" w:bidi="hi-IN"/>
        </w:rPr>
      </w:pPr>
      <w:r w:rsidRPr="00C07BCC">
        <w:rPr>
          <w:rFonts w:cstheme="minorHAnsi"/>
          <w:kern w:val="1"/>
          <w:sz w:val="20"/>
          <w:szCs w:val="20"/>
          <w:lang w:eastAsia="hi-IN" w:bidi="hi-IN"/>
        </w:rPr>
        <w:t xml:space="preserve">Kserokopia certyfikatów jakości usług posiadanych przez organizatora kształcenia ustawicznego (w przypadku nie załączenia certyfikatu do programu i wniosku urząd uznaje, iż instytucja  nie posiada certyfikatu) </w:t>
      </w:r>
      <w:r w:rsidR="007700C1" w:rsidRPr="00C07BCC">
        <w:rPr>
          <w:rFonts w:cstheme="minorHAnsi"/>
          <w:kern w:val="1"/>
          <w:sz w:val="20"/>
          <w:szCs w:val="20"/>
          <w:lang w:eastAsia="hi-IN" w:bidi="hi-IN"/>
        </w:rPr>
        <w:t>(</w:t>
      </w:r>
      <w:r w:rsidR="007700C1" w:rsidRPr="00C07BCC">
        <w:rPr>
          <w:rFonts w:cstheme="minorHAnsi"/>
          <w:b/>
          <w:kern w:val="1"/>
          <w:sz w:val="20"/>
          <w:szCs w:val="20"/>
          <w:lang w:eastAsia="hi-IN" w:bidi="hi-IN"/>
        </w:rPr>
        <w:t>załącznik 4 d</w:t>
      </w:r>
      <w:r w:rsidR="007700C1" w:rsidRPr="00C07BCC">
        <w:rPr>
          <w:rFonts w:cstheme="minorHAnsi"/>
          <w:kern w:val="1"/>
          <w:sz w:val="20"/>
          <w:szCs w:val="20"/>
          <w:lang w:eastAsia="hi-IN" w:bidi="hi-IN"/>
        </w:rPr>
        <w:t>)</w:t>
      </w:r>
    </w:p>
    <w:p w:rsidR="005D22A9" w:rsidRPr="00C07BCC" w:rsidRDefault="005D22A9" w:rsidP="003C6E68">
      <w:pPr>
        <w:widowControl w:val="0"/>
        <w:numPr>
          <w:ilvl w:val="0"/>
          <w:numId w:val="18"/>
        </w:numPr>
        <w:suppressAutoHyphens/>
        <w:spacing w:after="0" w:line="100" w:lineRule="atLeast"/>
        <w:jc w:val="both"/>
        <w:rPr>
          <w:rFonts w:cstheme="minorHAnsi"/>
          <w:kern w:val="1"/>
          <w:sz w:val="20"/>
          <w:szCs w:val="20"/>
          <w:lang w:eastAsia="hi-IN" w:bidi="hi-IN"/>
        </w:rPr>
      </w:pPr>
      <w:r w:rsidRPr="00C07BCC">
        <w:rPr>
          <w:rFonts w:cstheme="minorHAnsi"/>
          <w:kern w:val="1"/>
          <w:sz w:val="20"/>
          <w:szCs w:val="20"/>
          <w:lang w:eastAsia="hi-IN" w:bidi="hi-IN"/>
        </w:rPr>
        <w:t>W przypadku kursów należy dołączyć dokument, na podstawie którego organizator kształcenia prowadzi pozaszkolne formy kształcenia ustawicznego, jeżeli informacja ta nie jest dostępna w publicz</w:t>
      </w:r>
      <w:r w:rsidR="00AE674E" w:rsidRPr="00C07BCC">
        <w:rPr>
          <w:rFonts w:cstheme="minorHAnsi"/>
          <w:kern w:val="1"/>
          <w:sz w:val="20"/>
          <w:szCs w:val="20"/>
          <w:lang w:eastAsia="hi-IN" w:bidi="hi-IN"/>
        </w:rPr>
        <w:t>nych rejestrach elektronicznych (</w:t>
      </w:r>
      <w:r w:rsidR="00AE674E" w:rsidRPr="00C07BCC">
        <w:rPr>
          <w:rFonts w:cstheme="minorHAnsi"/>
          <w:b/>
          <w:kern w:val="1"/>
          <w:sz w:val="20"/>
          <w:szCs w:val="20"/>
          <w:lang w:eastAsia="hi-IN" w:bidi="hi-IN"/>
        </w:rPr>
        <w:t xml:space="preserve">załącznik 4 </w:t>
      </w:r>
      <w:r w:rsidR="00BB6013" w:rsidRPr="00C07BCC">
        <w:rPr>
          <w:rFonts w:cstheme="minorHAnsi"/>
          <w:b/>
          <w:kern w:val="1"/>
          <w:sz w:val="20"/>
          <w:szCs w:val="20"/>
          <w:lang w:eastAsia="hi-IN" w:bidi="hi-IN"/>
        </w:rPr>
        <w:t>c</w:t>
      </w:r>
      <w:r w:rsidR="00AE674E" w:rsidRPr="00C07BCC">
        <w:rPr>
          <w:rFonts w:cstheme="minorHAnsi"/>
          <w:kern w:val="1"/>
          <w:sz w:val="20"/>
          <w:szCs w:val="20"/>
          <w:lang w:eastAsia="hi-IN" w:bidi="hi-IN"/>
        </w:rPr>
        <w:t>)</w:t>
      </w:r>
    </w:p>
    <w:p w:rsidR="005D22A9" w:rsidRPr="00C07BCC" w:rsidRDefault="005D22A9" w:rsidP="005D22A9">
      <w:pPr>
        <w:ind w:left="360"/>
        <w:jc w:val="right"/>
        <w:rPr>
          <w:i/>
          <w:color w:val="FF0000"/>
          <w:sz w:val="20"/>
          <w:szCs w:val="20"/>
        </w:rPr>
      </w:pPr>
    </w:p>
    <w:p w:rsidR="005D22A9" w:rsidRPr="00C07BCC" w:rsidRDefault="005D22A9" w:rsidP="005D22A9">
      <w:pPr>
        <w:ind w:left="360"/>
        <w:jc w:val="right"/>
        <w:rPr>
          <w:i/>
          <w:sz w:val="20"/>
          <w:szCs w:val="20"/>
        </w:rPr>
      </w:pPr>
    </w:p>
    <w:p w:rsidR="005D22A9" w:rsidRPr="00C07BCC" w:rsidRDefault="005D22A9" w:rsidP="005D22A9">
      <w:pPr>
        <w:ind w:left="360"/>
        <w:jc w:val="right"/>
        <w:rPr>
          <w:i/>
          <w:sz w:val="20"/>
          <w:szCs w:val="20"/>
        </w:rPr>
      </w:pPr>
    </w:p>
    <w:p w:rsidR="00611B5B" w:rsidRPr="00C07BCC" w:rsidRDefault="00611B5B" w:rsidP="00611B5B">
      <w:pPr>
        <w:spacing w:after="0" w:line="240" w:lineRule="auto"/>
      </w:pPr>
      <w:r w:rsidRPr="00C07BCC">
        <w:lastRenderedPageBreak/>
        <w:t xml:space="preserve">.………………………….                                                     </w:t>
      </w:r>
      <w:r w:rsidR="00B91BF1">
        <w:tab/>
      </w:r>
      <w:r w:rsidRPr="00C07BCC">
        <w:t>……………………….………………………………...................</w:t>
      </w:r>
    </w:p>
    <w:p w:rsidR="00611B5B" w:rsidRPr="00C07BCC" w:rsidRDefault="00B91BF1" w:rsidP="00611B5B">
      <w:pPr>
        <w:spacing w:after="0" w:line="240" w:lineRule="auto"/>
        <w:rPr>
          <w:sz w:val="18"/>
          <w:szCs w:val="18"/>
        </w:rPr>
      </w:pPr>
      <w:r>
        <w:t xml:space="preserve">       </w:t>
      </w:r>
      <w:r w:rsidR="00611B5B" w:rsidRPr="00C07BCC">
        <w:rPr>
          <w:sz w:val="16"/>
          <w:szCs w:val="16"/>
        </w:rPr>
        <w:t xml:space="preserve">Miejscowość, data                                                                                    </w:t>
      </w:r>
      <w:r>
        <w:rPr>
          <w:sz w:val="16"/>
          <w:szCs w:val="16"/>
        </w:rPr>
        <w:tab/>
      </w:r>
      <w:r w:rsidR="00611B5B" w:rsidRPr="00C07BCC">
        <w:rPr>
          <w:sz w:val="16"/>
          <w:szCs w:val="16"/>
        </w:rPr>
        <w:t xml:space="preserve"> </w:t>
      </w:r>
      <w:r w:rsidR="00611B5B" w:rsidRPr="00C07BCC">
        <w:rPr>
          <w:sz w:val="18"/>
          <w:szCs w:val="18"/>
        </w:rPr>
        <w:t>p</w:t>
      </w:r>
      <w:r w:rsidR="00280418" w:rsidRPr="00C07BCC">
        <w:rPr>
          <w:sz w:val="18"/>
          <w:szCs w:val="18"/>
        </w:rPr>
        <w:t>ieczątka i podpis pracodawcy /</w:t>
      </w:r>
      <w:r w:rsidR="00611B5B" w:rsidRPr="00C07BCC">
        <w:rPr>
          <w:sz w:val="18"/>
          <w:szCs w:val="18"/>
        </w:rPr>
        <w:t xml:space="preserve"> osoby  upoważnionej do    </w:t>
      </w:r>
    </w:p>
    <w:p w:rsidR="00B91BF1" w:rsidRDefault="00611B5B" w:rsidP="00B91BF1">
      <w:pPr>
        <w:pStyle w:val="Akapitzlist"/>
        <w:spacing w:after="0" w:line="240" w:lineRule="auto"/>
        <w:ind w:left="0"/>
        <w:jc w:val="both"/>
        <w:rPr>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w:t>
      </w:r>
      <w:r w:rsidR="00B91BF1">
        <w:rPr>
          <w:sz w:val="18"/>
          <w:szCs w:val="18"/>
        </w:rPr>
        <w:t xml:space="preserve">         </w:t>
      </w:r>
      <w:r w:rsidRPr="00C07BCC">
        <w:rPr>
          <w:sz w:val="18"/>
          <w:szCs w:val="18"/>
        </w:rPr>
        <w:t xml:space="preserve">   reprezentowania pracodawcy                                      </w:t>
      </w:r>
      <w:r w:rsidR="00B91BF1">
        <w:rPr>
          <w:sz w:val="18"/>
          <w:szCs w:val="18"/>
        </w:rPr>
        <w:t xml:space="preserve">                        </w:t>
      </w:r>
    </w:p>
    <w:p w:rsidR="00F9515F" w:rsidRPr="00B91BF1" w:rsidRDefault="00510C4D" w:rsidP="00B91BF1">
      <w:pPr>
        <w:pStyle w:val="Akapitzlist"/>
        <w:spacing w:after="0" w:line="240" w:lineRule="auto"/>
        <w:ind w:left="0"/>
        <w:jc w:val="both"/>
        <w:rPr>
          <w:rFonts w:cs="Times New Roman"/>
          <w:sz w:val="18"/>
          <w:szCs w:val="18"/>
        </w:rPr>
      </w:pPr>
      <w:r w:rsidRPr="00C07BCC">
        <w:rPr>
          <w:rFonts w:eastAsia="TimesNewRomanPSMT" w:cs="Arial"/>
          <w:color w:val="000000"/>
          <w:kern w:val="3"/>
          <w:sz w:val="18"/>
          <w:szCs w:val="18"/>
          <w:lang w:eastAsia="ja-JP" w:bidi="fa-IR"/>
        </w:rPr>
        <w:t xml:space="preserve">                                                                                                                                         </w:t>
      </w:r>
    </w:p>
    <w:p w:rsidR="0000179E" w:rsidRPr="00B91BF1" w:rsidRDefault="0000179E" w:rsidP="0000179E">
      <w:pPr>
        <w:ind w:left="6384" w:firstLine="420"/>
        <w:jc w:val="right"/>
        <w:rPr>
          <w:b/>
          <w:i/>
          <w:sz w:val="20"/>
          <w:szCs w:val="20"/>
        </w:rPr>
      </w:pPr>
      <w:r w:rsidRPr="00B91BF1">
        <w:rPr>
          <w:b/>
          <w:i/>
          <w:sz w:val="20"/>
          <w:szCs w:val="20"/>
        </w:rPr>
        <w:t xml:space="preserve">Załącznik nr </w:t>
      </w:r>
      <w:r w:rsidR="007700C1" w:rsidRPr="00B91BF1">
        <w:rPr>
          <w:b/>
          <w:i/>
          <w:sz w:val="20"/>
          <w:szCs w:val="20"/>
        </w:rPr>
        <w:t>5</w:t>
      </w:r>
    </w:p>
    <w:p w:rsidR="0000179E" w:rsidRPr="00C07BCC" w:rsidRDefault="0000179E" w:rsidP="0000179E">
      <w:pPr>
        <w:pStyle w:val="Domy"/>
        <w:spacing w:before="240"/>
        <w:jc w:val="center"/>
        <w:rPr>
          <w:rFonts w:asciiTheme="minorHAnsi" w:hAnsiTheme="minorHAnsi" w:cs="Calibri"/>
          <w:b/>
          <w:bCs/>
          <w:lang w:val="pl-PL"/>
        </w:rPr>
      </w:pPr>
    </w:p>
    <w:p w:rsidR="0000179E" w:rsidRPr="00C07BCC" w:rsidRDefault="0000179E" w:rsidP="0000179E">
      <w:pPr>
        <w:pStyle w:val="Domy"/>
        <w:spacing w:before="240"/>
        <w:rPr>
          <w:rFonts w:asciiTheme="minorHAnsi" w:hAnsiTheme="minorHAnsi" w:cs="Calibri"/>
          <w:b/>
          <w:bCs/>
          <w:lang w:val="pl-PL"/>
        </w:rPr>
      </w:pPr>
      <w:r w:rsidRPr="00C07BCC">
        <w:rPr>
          <w:rFonts w:asciiTheme="minorHAnsi" w:hAnsiTheme="minorHAnsi"/>
          <w:noProof/>
          <w:sz w:val="16"/>
          <w:szCs w:val="16"/>
          <w:lang w:val="pl-PL" w:eastAsia="pl-PL"/>
        </w:rPr>
        <w:drawing>
          <wp:inline distT="0" distB="0" distL="0" distR="0">
            <wp:extent cx="1927860" cy="822960"/>
            <wp:effectExtent l="0" t="0" r="0" b="0"/>
            <wp:docPr id="3"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KFS-pole ochron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822960"/>
                    </a:xfrm>
                    <a:prstGeom prst="rect">
                      <a:avLst/>
                    </a:prstGeom>
                    <a:noFill/>
                    <a:ln>
                      <a:noFill/>
                    </a:ln>
                  </pic:spPr>
                </pic:pic>
              </a:graphicData>
            </a:graphic>
          </wp:inline>
        </w:drawing>
      </w:r>
    </w:p>
    <w:p w:rsidR="0000179E" w:rsidRPr="00C07BCC" w:rsidRDefault="0000179E" w:rsidP="0000179E">
      <w:pPr>
        <w:pStyle w:val="Domy"/>
        <w:spacing w:before="240"/>
        <w:jc w:val="center"/>
        <w:rPr>
          <w:rFonts w:asciiTheme="minorHAnsi" w:hAnsiTheme="minorHAnsi" w:cs="Calibri"/>
          <w:b/>
          <w:bCs/>
          <w:lang w:val="pl-PL"/>
        </w:rPr>
      </w:pPr>
      <w:r w:rsidRPr="00C07BCC">
        <w:rPr>
          <w:rFonts w:asciiTheme="minorHAnsi" w:hAnsiTheme="minorHAnsi" w:cs="Calibri"/>
          <w:b/>
          <w:bCs/>
          <w:lang w:val="pl-PL"/>
        </w:rPr>
        <w:t>OŚWIADCZENIE WNIOSKODAWCY</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cs="Calibri"/>
          <w:bCs/>
          <w:lang w:val="pl-PL"/>
        </w:rPr>
        <w:t xml:space="preserve">Pouczony o odpowiedzialności za składanie oświadczeń niezgodnych z prawdą, oświadczam/y  </w:t>
      </w:r>
      <w:r w:rsidR="0013340C" w:rsidRPr="00C07BCC">
        <w:rPr>
          <w:rFonts w:asciiTheme="minorHAnsi" w:hAnsiTheme="minorHAnsi" w:cs="Calibri"/>
          <w:bCs/>
          <w:lang w:val="pl-PL"/>
        </w:rPr>
        <w:t xml:space="preserve">        </w:t>
      </w:r>
      <w:r w:rsidRPr="00C07BCC">
        <w:rPr>
          <w:rFonts w:asciiTheme="minorHAnsi" w:hAnsiTheme="minorHAnsi" w:cs="Calibri"/>
          <w:bCs/>
          <w:lang w:val="pl-PL"/>
        </w:rPr>
        <w:t>w imieniu swoim lub podmiotu, który reprezentuję/my, iż wskazane we wniosku osoby do objęcia kształceniem ustawicznym ze środków Krajowego Funduszu Szkoleniowego wykonują pracę:</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bCs/>
          <w:sz w:val="32"/>
          <w:szCs w:val="32"/>
          <w:lang w:val="pl-PL"/>
        </w:rPr>
        <w:t>□</w:t>
      </w:r>
      <w:r w:rsidRPr="00C07BCC">
        <w:rPr>
          <w:rFonts w:asciiTheme="minorHAnsi" w:hAnsiTheme="minorHAnsi" w:cs="Calibri"/>
          <w:bCs/>
          <w:lang w:val="pl-PL"/>
        </w:rPr>
        <w:t xml:space="preserve">  na terenie powiatu pińczowskiego*</w:t>
      </w:r>
    </w:p>
    <w:p w:rsidR="0000179E" w:rsidRPr="00C07BCC" w:rsidRDefault="0000179E" w:rsidP="0000179E">
      <w:pPr>
        <w:pStyle w:val="Domy"/>
        <w:spacing w:before="100" w:after="119" w:line="360" w:lineRule="auto"/>
        <w:ind w:firstLine="708"/>
        <w:jc w:val="both"/>
        <w:rPr>
          <w:rFonts w:asciiTheme="minorHAnsi" w:hAnsiTheme="minorHAnsi" w:cs="Calibri"/>
          <w:bCs/>
          <w:lang w:val="pl-PL"/>
        </w:rPr>
      </w:pPr>
      <w:r w:rsidRPr="00C07BCC">
        <w:rPr>
          <w:rFonts w:asciiTheme="minorHAnsi" w:hAnsiTheme="minorHAnsi"/>
          <w:bCs/>
          <w:sz w:val="32"/>
          <w:szCs w:val="32"/>
          <w:lang w:val="pl-PL"/>
        </w:rPr>
        <w:t xml:space="preserve">□ </w:t>
      </w:r>
      <w:r w:rsidRPr="00C07BCC">
        <w:rPr>
          <w:rFonts w:asciiTheme="minorHAnsi" w:hAnsiTheme="minorHAnsi"/>
          <w:bCs/>
          <w:lang w:val="pl-PL"/>
        </w:rPr>
        <w:t>poza</w:t>
      </w:r>
      <w:r w:rsidRPr="00C07BCC">
        <w:rPr>
          <w:rFonts w:asciiTheme="minorHAnsi" w:hAnsiTheme="minorHAnsi"/>
          <w:bCs/>
          <w:sz w:val="32"/>
          <w:szCs w:val="32"/>
          <w:lang w:val="pl-PL"/>
        </w:rPr>
        <w:t xml:space="preserve"> </w:t>
      </w:r>
      <w:r w:rsidRPr="00C07BCC">
        <w:rPr>
          <w:rFonts w:asciiTheme="minorHAnsi" w:hAnsiTheme="minorHAnsi" w:cs="Calibri"/>
          <w:bCs/>
          <w:lang w:val="pl-PL"/>
        </w:rPr>
        <w:t xml:space="preserve">terenem  powiatu </w:t>
      </w:r>
      <w:r w:rsidR="00F85E90" w:rsidRPr="00C07BCC">
        <w:rPr>
          <w:rFonts w:asciiTheme="minorHAnsi" w:hAnsiTheme="minorHAnsi" w:cs="Calibri"/>
          <w:bCs/>
          <w:lang w:val="pl-PL"/>
        </w:rPr>
        <w:t>pińczowskiego</w:t>
      </w:r>
      <w:r w:rsidRPr="00C07BCC">
        <w:rPr>
          <w:rFonts w:asciiTheme="minorHAnsi" w:hAnsiTheme="minorHAnsi" w:cs="Calibri"/>
          <w:bCs/>
          <w:lang w:val="pl-PL"/>
        </w:rPr>
        <w:t xml:space="preserve">* - proszę podać miejsce wykonywania pracy                              </w:t>
      </w:r>
      <w:r w:rsidRPr="00C07BCC">
        <w:rPr>
          <w:rFonts w:asciiTheme="minorHAnsi" w:hAnsiTheme="minorHAnsi" w:cs="Calibri"/>
          <w:bCs/>
          <w:lang w:val="pl-PL"/>
        </w:rPr>
        <w:br/>
        <w:t xml:space="preserve">                  …………………..................................................................</w:t>
      </w:r>
    </w:p>
    <w:p w:rsidR="0000179E" w:rsidRPr="00C07BCC" w:rsidRDefault="0000179E" w:rsidP="0000179E">
      <w:pPr>
        <w:spacing w:line="360" w:lineRule="auto"/>
        <w:ind w:left="3544"/>
        <w:rPr>
          <w:color w:val="000000"/>
        </w:rPr>
      </w:pPr>
    </w:p>
    <w:p w:rsidR="008F707D" w:rsidRPr="00C07BCC" w:rsidRDefault="008F707D" w:rsidP="0000179E">
      <w:pPr>
        <w:spacing w:line="360" w:lineRule="auto"/>
        <w:ind w:left="3544"/>
        <w:rPr>
          <w:color w:val="000000"/>
        </w:rPr>
      </w:pPr>
    </w:p>
    <w:p w:rsidR="008F707D" w:rsidRPr="00C07BCC" w:rsidRDefault="008F707D" w:rsidP="0000179E">
      <w:pPr>
        <w:spacing w:line="360" w:lineRule="auto"/>
        <w:ind w:left="3544"/>
        <w:rPr>
          <w:color w:val="000000"/>
        </w:rPr>
      </w:pPr>
    </w:p>
    <w:p w:rsidR="0013340C" w:rsidRPr="00C07BCC" w:rsidRDefault="0000179E" w:rsidP="0013340C">
      <w:pPr>
        <w:spacing w:after="0" w:line="240" w:lineRule="auto"/>
      </w:pPr>
      <w:r w:rsidRPr="00C07BCC">
        <w:rPr>
          <w:rFonts w:eastAsia="SimSun" w:cs="Mangal"/>
          <w:kern w:val="1"/>
          <w:sz w:val="20"/>
          <w:szCs w:val="20"/>
          <w:lang w:bidi="hi-IN"/>
        </w:rPr>
        <w:t xml:space="preserve">  </w:t>
      </w:r>
      <w:r w:rsidR="0013340C" w:rsidRPr="00C07BCC">
        <w:t xml:space="preserve">.………………………….                                                     </w:t>
      </w:r>
      <w:r w:rsidR="0041074C">
        <w:tab/>
      </w:r>
      <w:r w:rsidR="0013340C" w:rsidRPr="00C07BCC">
        <w:t>……………………….………………………………...................</w:t>
      </w:r>
    </w:p>
    <w:p w:rsidR="0013340C" w:rsidRPr="00C07BCC" w:rsidRDefault="0013340C" w:rsidP="0013340C">
      <w:pPr>
        <w:spacing w:after="0" w:line="240" w:lineRule="auto"/>
        <w:rPr>
          <w:sz w:val="18"/>
          <w:szCs w:val="18"/>
        </w:rPr>
      </w:pPr>
      <w:r w:rsidRPr="00C07BCC">
        <w:t xml:space="preserve">         </w:t>
      </w:r>
      <w:r w:rsidRPr="00C07BCC">
        <w:rPr>
          <w:sz w:val="16"/>
          <w:szCs w:val="16"/>
        </w:rPr>
        <w:t xml:space="preserve">Miejscowość, data                                                                                     </w:t>
      </w:r>
      <w:r w:rsidR="0041074C">
        <w:rPr>
          <w:sz w:val="16"/>
          <w:szCs w:val="16"/>
        </w:rPr>
        <w:tab/>
      </w:r>
      <w:r w:rsidRPr="00C07BCC">
        <w:rPr>
          <w:sz w:val="18"/>
          <w:szCs w:val="18"/>
        </w:rPr>
        <w:t>p</w:t>
      </w:r>
      <w:r w:rsidR="00421537" w:rsidRPr="00C07BCC">
        <w:rPr>
          <w:sz w:val="18"/>
          <w:szCs w:val="18"/>
        </w:rPr>
        <w:t>ieczątka i podpis pracodawcy /</w:t>
      </w:r>
      <w:r w:rsidRPr="00C07BCC">
        <w:rPr>
          <w:sz w:val="18"/>
          <w:szCs w:val="18"/>
        </w:rPr>
        <w:t xml:space="preserve"> osoby  upoważnionej do    </w:t>
      </w:r>
    </w:p>
    <w:p w:rsidR="0013340C" w:rsidRPr="00C07BCC" w:rsidRDefault="0013340C" w:rsidP="0013340C">
      <w:pPr>
        <w:pStyle w:val="Akapitzlist"/>
        <w:spacing w:after="0" w:line="240" w:lineRule="auto"/>
        <w:ind w:left="0"/>
        <w:jc w:val="both"/>
        <w:rPr>
          <w:rFonts w:cs="Times New Roman"/>
          <w:sz w:val="18"/>
          <w:szCs w:val="18"/>
        </w:rPr>
      </w:pP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r>
      <w:r w:rsidRPr="00C07BCC">
        <w:rPr>
          <w:sz w:val="18"/>
          <w:szCs w:val="18"/>
        </w:rPr>
        <w:tab/>
        <w:t xml:space="preserve">       </w:t>
      </w:r>
      <w:r w:rsidR="0041074C">
        <w:rPr>
          <w:sz w:val="18"/>
          <w:szCs w:val="18"/>
        </w:rPr>
        <w:tab/>
      </w:r>
      <w:r w:rsidRPr="00C07BCC">
        <w:rPr>
          <w:sz w:val="18"/>
          <w:szCs w:val="18"/>
        </w:rPr>
        <w:t xml:space="preserve">  reprezentowania pracodawcy                                                                      </w:t>
      </w:r>
    </w:p>
    <w:p w:rsidR="0013340C" w:rsidRPr="00C07BCC" w:rsidRDefault="0013340C" w:rsidP="0013340C">
      <w:pPr>
        <w:pStyle w:val="Akapitzlist"/>
        <w:spacing w:after="0" w:line="240" w:lineRule="auto"/>
        <w:ind w:left="0"/>
        <w:jc w:val="both"/>
        <w:rPr>
          <w:rFonts w:cs="Times New Roman"/>
          <w:sz w:val="18"/>
          <w:szCs w:val="18"/>
        </w:rPr>
      </w:pPr>
    </w:p>
    <w:p w:rsidR="0013340C" w:rsidRPr="00C07BCC" w:rsidRDefault="0013340C" w:rsidP="0013340C">
      <w:pPr>
        <w:pStyle w:val="Akapitzlist"/>
        <w:spacing w:after="0" w:line="240" w:lineRule="auto"/>
        <w:ind w:left="0"/>
        <w:jc w:val="both"/>
        <w:rPr>
          <w:rFonts w:cs="Times New Roman"/>
          <w:sz w:val="18"/>
          <w:szCs w:val="18"/>
        </w:rPr>
      </w:pPr>
    </w:p>
    <w:p w:rsidR="0013340C" w:rsidRPr="00C07BCC" w:rsidRDefault="0013340C" w:rsidP="0013340C">
      <w:pPr>
        <w:pStyle w:val="Akapitzlist"/>
        <w:spacing w:after="0" w:line="240" w:lineRule="auto"/>
        <w:ind w:left="0"/>
        <w:jc w:val="both"/>
        <w:rPr>
          <w:rFonts w:cs="Times New Roman"/>
          <w:sz w:val="18"/>
          <w:szCs w:val="18"/>
        </w:rPr>
      </w:pPr>
    </w:p>
    <w:p w:rsidR="0000179E" w:rsidRPr="00C07BCC" w:rsidRDefault="0000179E" w:rsidP="0013340C">
      <w:pPr>
        <w:widowControl w:val="0"/>
        <w:suppressAutoHyphens/>
        <w:spacing w:line="240" w:lineRule="auto"/>
        <w:jc w:val="both"/>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00179E" w:rsidRPr="00C07BCC" w:rsidRDefault="0000179E" w:rsidP="0000179E">
      <w:pPr>
        <w:rPr>
          <w:i/>
          <w:iCs/>
          <w:sz w:val="20"/>
          <w:szCs w:val="20"/>
        </w:rPr>
      </w:pPr>
    </w:p>
    <w:p w:rsidR="007D4935" w:rsidRPr="00C07BCC" w:rsidRDefault="007D4935" w:rsidP="007D4935">
      <w:pPr>
        <w:pStyle w:val="Akapitzlist"/>
        <w:spacing w:after="0" w:line="360" w:lineRule="auto"/>
        <w:jc w:val="both"/>
        <w:rPr>
          <w:rFonts w:cs="Times New Roman"/>
          <w:sz w:val="24"/>
          <w:szCs w:val="24"/>
        </w:rPr>
      </w:pPr>
      <w:r w:rsidRPr="00C07BCC">
        <w:rPr>
          <w:rFonts w:cs="Times New Roman"/>
          <w:sz w:val="24"/>
          <w:szCs w:val="24"/>
        </w:rPr>
        <w:t>*</w:t>
      </w:r>
      <w:r w:rsidRPr="00C07BCC">
        <w:rPr>
          <w:rFonts w:cs="Times New Roman"/>
          <w:sz w:val="18"/>
          <w:szCs w:val="18"/>
        </w:rPr>
        <w:t>niewłaściwe skreślić</w:t>
      </w:r>
    </w:p>
    <w:p w:rsidR="00EB7E4A" w:rsidRDefault="00EB7E4A" w:rsidP="0000179E">
      <w:pPr>
        <w:rPr>
          <w:i/>
          <w:iCs/>
          <w:sz w:val="20"/>
          <w:szCs w:val="20"/>
        </w:rPr>
      </w:pPr>
    </w:p>
    <w:p w:rsidR="007D4935" w:rsidRPr="00C07BCC" w:rsidRDefault="007D4935" w:rsidP="0000179E">
      <w:pPr>
        <w:rPr>
          <w:rFonts w:cs="Arial"/>
          <w:b/>
          <w:sz w:val="18"/>
          <w:szCs w:val="18"/>
        </w:rPr>
      </w:pPr>
    </w:p>
    <w:p w:rsidR="00EB7E4A" w:rsidRPr="00C07BCC" w:rsidRDefault="00EB7E4A" w:rsidP="0000179E">
      <w:pPr>
        <w:rPr>
          <w:rFonts w:cs="Arial"/>
          <w:b/>
          <w:sz w:val="18"/>
          <w:szCs w:val="18"/>
        </w:rPr>
      </w:pPr>
    </w:p>
    <w:p w:rsidR="0000179E" w:rsidRPr="007D4935" w:rsidRDefault="00EB7E4A" w:rsidP="0000179E">
      <w:pPr>
        <w:rPr>
          <w:b/>
          <w:i/>
          <w:iCs/>
          <w:sz w:val="20"/>
          <w:szCs w:val="20"/>
        </w:rPr>
      </w:pP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C07BCC">
        <w:rPr>
          <w:rFonts w:cs="Arial"/>
          <w:b/>
          <w:sz w:val="18"/>
          <w:szCs w:val="18"/>
        </w:rPr>
        <w:tab/>
      </w:r>
      <w:r w:rsidRPr="007D4935">
        <w:rPr>
          <w:rFonts w:cs="Arial"/>
          <w:b/>
          <w:i/>
          <w:sz w:val="20"/>
          <w:szCs w:val="20"/>
        </w:rPr>
        <w:t xml:space="preserve">Załącznik nr </w:t>
      </w:r>
      <w:r w:rsidR="007700C1" w:rsidRPr="007D4935">
        <w:rPr>
          <w:rFonts w:cs="Arial"/>
          <w:b/>
          <w:i/>
          <w:sz w:val="20"/>
          <w:szCs w:val="20"/>
        </w:rPr>
        <w:t>6</w:t>
      </w:r>
    </w:p>
    <w:tbl>
      <w:tblPr>
        <w:tblW w:w="0" w:type="auto"/>
        <w:tblLook w:val="04A0" w:firstRow="1" w:lastRow="0" w:firstColumn="1" w:lastColumn="0" w:noHBand="0" w:noVBand="1"/>
      </w:tblPr>
      <w:tblGrid>
        <w:gridCol w:w="2351"/>
        <w:gridCol w:w="8331"/>
      </w:tblGrid>
      <w:tr w:rsidR="0000179E" w:rsidRPr="00C07BCC" w:rsidTr="007D4935">
        <w:trPr>
          <w:trHeight w:val="1219"/>
        </w:trPr>
        <w:tc>
          <w:tcPr>
            <w:tcW w:w="2328" w:type="dxa"/>
            <w:shd w:val="clear" w:color="auto" w:fill="C2D69B"/>
          </w:tcPr>
          <w:p w:rsidR="0000179E" w:rsidRPr="00C07BCC" w:rsidRDefault="00AF46BA" w:rsidP="0000179E">
            <w:pPr>
              <w:pStyle w:val="Tekstpodstawowy"/>
            </w:pPr>
            <w:r w:rsidRPr="00C07BCC">
              <w:rPr>
                <w:noProof/>
                <w:lang w:eastAsia="pl-PL"/>
              </w:rPr>
              <w:drawing>
                <wp:anchor distT="0" distB="0" distL="114300" distR="114300" simplePos="0" relativeHeight="251657216" behindDoc="0" locked="0" layoutInCell="1" allowOverlap="1">
                  <wp:simplePos x="0" y="0"/>
                  <wp:positionH relativeFrom="column">
                    <wp:posOffset>-66675</wp:posOffset>
                  </wp:positionH>
                  <wp:positionV relativeFrom="paragraph">
                    <wp:posOffset>-1270</wp:posOffset>
                  </wp:positionV>
                  <wp:extent cx="1355725" cy="7143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714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445" w:type="dxa"/>
            <w:shd w:val="clear" w:color="auto" w:fill="C2D69B"/>
            <w:vAlign w:val="center"/>
          </w:tcPr>
          <w:p w:rsidR="0000179E" w:rsidRPr="00C07BCC" w:rsidRDefault="0000179E" w:rsidP="007D4935">
            <w:pPr>
              <w:pStyle w:val="FirstParagraph"/>
              <w:shd w:val="clear" w:color="auto" w:fill="C2D69B"/>
              <w:ind w:left="-168" w:hanging="31"/>
              <w:jc w:val="center"/>
              <w:rPr>
                <w:rFonts w:asciiTheme="minorHAnsi" w:hAnsiTheme="minorHAnsi" w:cs="Arial"/>
                <w:i/>
                <w:sz w:val="18"/>
                <w:szCs w:val="18"/>
                <w:lang w:val="pl-PL"/>
              </w:rPr>
            </w:pPr>
            <w:r w:rsidRPr="00C07BCC">
              <w:rPr>
                <w:rFonts w:asciiTheme="minorHAnsi" w:hAnsiTheme="minorHAnsi" w:cs="Arial"/>
                <w:i/>
                <w:sz w:val="18"/>
                <w:szCs w:val="18"/>
                <w:lang w:val="pl-PL"/>
              </w:rPr>
              <w:t xml:space="preserve">KLAUZULA INFORMACYJNA </w:t>
            </w:r>
            <w:r w:rsidRPr="00C07BCC">
              <w:rPr>
                <w:rFonts w:asciiTheme="minorHAnsi" w:hAnsiTheme="minorHAnsi" w:cs="Arial"/>
                <w:i/>
                <w:sz w:val="18"/>
                <w:szCs w:val="18"/>
                <w:lang w:val="pl-PL"/>
              </w:rPr>
              <w:br/>
              <w:t xml:space="preserve">DLA OSÓB, KTÓRYCH DANE POZYSKIWANE SĄ INACZEJ NIŻ OD NICH, </w:t>
            </w:r>
            <w:r w:rsidRPr="00C07BCC">
              <w:rPr>
                <w:rFonts w:asciiTheme="minorHAnsi" w:hAnsiTheme="minorHAnsi" w:cs="Arial"/>
                <w:i/>
                <w:sz w:val="18"/>
                <w:szCs w:val="18"/>
                <w:lang w:val="pl-PL"/>
              </w:rPr>
              <w:br/>
              <w:t xml:space="preserve">W ZWIĄZKU Z UBIEGANIEM SIĘ O ŚRODKI LUB KORZYSTANIEM </w:t>
            </w:r>
            <w:r w:rsidRPr="00C07BCC">
              <w:rPr>
                <w:rFonts w:asciiTheme="minorHAnsi" w:hAnsiTheme="minorHAnsi" w:cs="Arial"/>
                <w:i/>
                <w:sz w:val="18"/>
                <w:szCs w:val="18"/>
                <w:lang w:val="pl-PL"/>
              </w:rPr>
              <w:br/>
              <w:t>Z KRAJOWEGO FUNDUSZU SZKOLENIOWEGO (KFS)</w:t>
            </w:r>
          </w:p>
        </w:tc>
      </w:tr>
    </w:tbl>
    <w:p w:rsidR="00BB6013" w:rsidRPr="00C07BCC" w:rsidRDefault="00BB6013" w:rsidP="00AF46BA">
      <w:pPr>
        <w:pStyle w:val="Tekstpodstawowy"/>
        <w:tabs>
          <w:tab w:val="left" w:pos="954"/>
        </w:tabs>
        <w:jc w:val="both"/>
        <w:rPr>
          <w:rFonts w:cs="Arial"/>
          <w:sz w:val="18"/>
          <w:szCs w:val="18"/>
        </w:rPr>
      </w:pPr>
    </w:p>
    <w:p w:rsidR="0000179E" w:rsidRPr="00C07BCC" w:rsidRDefault="0000179E" w:rsidP="00AF46BA">
      <w:pPr>
        <w:pStyle w:val="Tekstpodstawowy"/>
        <w:tabs>
          <w:tab w:val="left" w:pos="954"/>
        </w:tabs>
        <w:jc w:val="both"/>
        <w:rPr>
          <w:rFonts w:cs="Arial"/>
          <w:sz w:val="18"/>
          <w:szCs w:val="18"/>
        </w:rPr>
      </w:pPr>
      <w:r w:rsidRPr="00C07BCC">
        <w:rPr>
          <w:rFonts w:cs="Arial"/>
          <w:sz w:val="18"/>
          <w:szCs w:val="18"/>
        </w:rPr>
        <w:t xml:space="preserve">Poniżej  informujemy  zgodnie z art. 13 ust. 1 i ust. 2 Rozporządzenia Parlamentu Europejskiego i Rady (UE) 2016/679 </w:t>
      </w:r>
      <w:r w:rsidRPr="00C07BCC">
        <w:rPr>
          <w:rFonts w:cs="Arial"/>
          <w:sz w:val="18"/>
          <w:szCs w:val="18"/>
        </w:rPr>
        <w:br/>
        <w:t>z dnia 27 kwietnia 2016 r. w sprawie ochrony osób fizycznych w związku z przetwarzaniem danych osobowych</w:t>
      </w:r>
      <w:r w:rsidRPr="00C07BCC">
        <w:rPr>
          <w:rFonts w:cs="Arial"/>
          <w:sz w:val="18"/>
          <w:szCs w:val="18"/>
        </w:rPr>
        <w:br/>
        <w:t xml:space="preserve"> i w sprawie swobodnego przepływu takich danych oraz uchylenia dyrektywy 95/46/WE (zwane dalej: „RODO”)</w:t>
      </w:r>
      <w:r w:rsidRPr="00C07BCC">
        <w:rPr>
          <w:rFonts w:cs="Arial"/>
          <w:sz w:val="18"/>
          <w:szCs w:val="18"/>
        </w:rPr>
        <w:br/>
        <w:t xml:space="preserve"> o przetwarzaniu danych osobowych pozyskanych  inaczej niż od osób, których te  dane dotyczą,  w związku</w:t>
      </w:r>
      <w:r w:rsidRPr="00C07BCC">
        <w:rPr>
          <w:rFonts w:cs="Arial"/>
          <w:sz w:val="18"/>
          <w:szCs w:val="18"/>
        </w:rPr>
        <w:br/>
        <w:t xml:space="preserve"> z ubieganiem się o środki lub korzystaniem z KFS:</w:t>
      </w:r>
    </w:p>
    <w:p w:rsidR="0000179E" w:rsidRPr="00C07BCC" w:rsidRDefault="0000179E" w:rsidP="0000179E">
      <w:pPr>
        <w:pStyle w:val="Tekstpodstawowy"/>
        <w:numPr>
          <w:ilvl w:val="0"/>
          <w:numId w:val="21"/>
        </w:numPr>
        <w:spacing w:before="120" w:line="240" w:lineRule="auto"/>
        <w:ind w:left="426"/>
        <w:jc w:val="both"/>
        <w:rPr>
          <w:rFonts w:cs="Arial"/>
          <w:b/>
          <w:i/>
          <w:sz w:val="18"/>
          <w:szCs w:val="18"/>
          <w:u w:val="single"/>
        </w:rPr>
      </w:pPr>
      <w:r w:rsidRPr="00C07BCC">
        <w:rPr>
          <w:rFonts w:cs="Arial"/>
          <w:b/>
          <w:i/>
          <w:sz w:val="18"/>
          <w:szCs w:val="18"/>
          <w:u w:val="single"/>
        </w:rPr>
        <w:t>Kto jest Administratorem danych osobowych?</w:t>
      </w:r>
    </w:p>
    <w:p w:rsidR="0000179E" w:rsidRPr="00C07BCC" w:rsidRDefault="0000179E" w:rsidP="0000179E">
      <w:pPr>
        <w:pStyle w:val="FirstParagraph"/>
        <w:spacing w:before="120" w:after="120"/>
        <w:ind w:left="426"/>
        <w:jc w:val="both"/>
        <w:rPr>
          <w:rFonts w:asciiTheme="minorHAnsi" w:hAnsiTheme="minorHAnsi" w:cs="Arial"/>
          <w:sz w:val="18"/>
          <w:szCs w:val="18"/>
          <w:lang w:val="pl-PL"/>
        </w:rPr>
      </w:pPr>
      <w:r w:rsidRPr="00C07BCC">
        <w:rPr>
          <w:rFonts w:asciiTheme="minorHAnsi" w:hAnsiTheme="minorHAnsi" w:cs="Arial"/>
          <w:sz w:val="18"/>
          <w:szCs w:val="18"/>
          <w:lang w:val="pl-PL"/>
        </w:rPr>
        <w:t xml:space="preserve">Administratorem Twoich danych osobowych jest </w:t>
      </w:r>
      <w:r w:rsidR="00AF46BA" w:rsidRPr="00C07BCC">
        <w:rPr>
          <w:rFonts w:asciiTheme="minorHAnsi" w:hAnsiTheme="minorHAnsi" w:cs="Arial"/>
          <w:b/>
          <w:i/>
          <w:sz w:val="18"/>
          <w:szCs w:val="18"/>
          <w:lang w:val="pl-PL"/>
        </w:rPr>
        <w:t>Powiatowy Urząd Pracy w Pińczowie</w:t>
      </w:r>
      <w:r w:rsidR="00AF46BA" w:rsidRPr="00C07BCC">
        <w:rPr>
          <w:rFonts w:asciiTheme="minorHAnsi" w:hAnsiTheme="minorHAnsi" w:cs="Arial"/>
          <w:sz w:val="18"/>
          <w:szCs w:val="18"/>
          <w:lang w:val="pl-PL"/>
        </w:rPr>
        <w:t xml:space="preserve">, reprezentowany przez </w:t>
      </w:r>
      <w:r w:rsidRPr="00C07BCC">
        <w:rPr>
          <w:rFonts w:asciiTheme="minorHAnsi" w:hAnsiTheme="minorHAnsi" w:cs="Arial"/>
          <w:b/>
          <w:i/>
          <w:sz w:val="18"/>
          <w:szCs w:val="18"/>
          <w:lang w:val="pl-PL"/>
        </w:rPr>
        <w:t>Dyrektor</w:t>
      </w:r>
      <w:r w:rsidR="00AF46BA" w:rsidRPr="00C07BCC">
        <w:rPr>
          <w:rFonts w:asciiTheme="minorHAnsi" w:hAnsiTheme="minorHAnsi" w:cs="Arial"/>
          <w:b/>
          <w:i/>
          <w:sz w:val="18"/>
          <w:szCs w:val="18"/>
          <w:lang w:val="pl-PL"/>
        </w:rPr>
        <w:t>a</w:t>
      </w:r>
      <w:r w:rsidRPr="00C07BCC">
        <w:rPr>
          <w:rFonts w:asciiTheme="minorHAnsi" w:hAnsiTheme="minorHAnsi" w:cs="Arial"/>
          <w:b/>
          <w:i/>
          <w:sz w:val="18"/>
          <w:szCs w:val="18"/>
          <w:lang w:val="pl-PL"/>
        </w:rPr>
        <w:t xml:space="preserve"> Powiatowego Urzędu Pracy w Pińczowie</w:t>
      </w:r>
      <w:r w:rsidRPr="00C07BCC">
        <w:rPr>
          <w:rFonts w:asciiTheme="minorHAnsi" w:hAnsiTheme="minorHAnsi" w:cs="Arial"/>
          <w:sz w:val="18"/>
          <w:szCs w:val="18"/>
          <w:lang w:val="pl-PL"/>
        </w:rPr>
        <w:t>.</w:t>
      </w:r>
    </w:p>
    <w:p w:rsidR="0000179E" w:rsidRPr="00C07BCC" w:rsidRDefault="0000179E" w:rsidP="0000179E">
      <w:pPr>
        <w:pStyle w:val="Tekstpodstawowy"/>
        <w:tabs>
          <w:tab w:val="left" w:pos="954"/>
        </w:tabs>
        <w:ind w:left="426"/>
        <w:jc w:val="both"/>
        <w:rPr>
          <w:rFonts w:cs="Arial"/>
          <w:b/>
          <w:i/>
          <w:sz w:val="18"/>
          <w:szCs w:val="18"/>
        </w:rPr>
      </w:pPr>
      <w:r w:rsidRPr="00C07BCC">
        <w:rPr>
          <w:rFonts w:cs="Arial"/>
          <w:sz w:val="18"/>
          <w:szCs w:val="18"/>
        </w:rPr>
        <w:t xml:space="preserve">Dane kontaktowe: </w:t>
      </w:r>
      <w:r w:rsidRPr="00C07BCC">
        <w:rPr>
          <w:rFonts w:cs="Arial"/>
          <w:b/>
          <w:i/>
          <w:sz w:val="18"/>
          <w:szCs w:val="18"/>
        </w:rPr>
        <w:t xml:space="preserve">ul. </w:t>
      </w:r>
      <w:r w:rsidR="00AF46BA" w:rsidRPr="00C07BCC">
        <w:rPr>
          <w:rFonts w:cs="Arial"/>
          <w:b/>
          <w:i/>
          <w:sz w:val="18"/>
          <w:szCs w:val="18"/>
        </w:rPr>
        <w:t>Złota 7</w:t>
      </w:r>
      <w:r w:rsidRPr="00C07BCC">
        <w:rPr>
          <w:rFonts w:cs="Arial"/>
          <w:b/>
          <w:i/>
          <w:sz w:val="18"/>
          <w:szCs w:val="18"/>
        </w:rPr>
        <w:t xml:space="preserve">, 27-400 </w:t>
      </w:r>
      <w:r w:rsidR="00AF46BA" w:rsidRPr="00C07BCC">
        <w:rPr>
          <w:rFonts w:cs="Arial"/>
          <w:b/>
          <w:i/>
          <w:sz w:val="18"/>
          <w:szCs w:val="18"/>
        </w:rPr>
        <w:t>Pińczów</w:t>
      </w:r>
      <w:r w:rsidRPr="00C07BCC">
        <w:rPr>
          <w:rFonts w:cs="Arial"/>
          <w:sz w:val="18"/>
          <w:szCs w:val="18"/>
        </w:rPr>
        <w:t xml:space="preserve">, e-mail: </w:t>
      </w:r>
      <w:r w:rsidRPr="00C07BCC">
        <w:rPr>
          <w:rFonts w:cs="Arial"/>
          <w:b/>
          <w:i/>
          <w:sz w:val="18"/>
          <w:szCs w:val="18"/>
        </w:rPr>
        <w:t>ki</w:t>
      </w:r>
      <w:r w:rsidR="00AF46BA" w:rsidRPr="00C07BCC">
        <w:rPr>
          <w:rFonts w:cs="Arial"/>
          <w:b/>
          <w:i/>
          <w:sz w:val="18"/>
          <w:szCs w:val="18"/>
        </w:rPr>
        <w:t>pi</w:t>
      </w:r>
      <w:r w:rsidRPr="00C07BCC">
        <w:rPr>
          <w:rFonts w:cs="Arial"/>
          <w:b/>
          <w:i/>
          <w:sz w:val="18"/>
          <w:szCs w:val="18"/>
        </w:rPr>
        <w:t>@praca.gov.pl</w:t>
      </w:r>
      <w:r w:rsidRPr="00C07BCC">
        <w:rPr>
          <w:rFonts w:cs="Arial"/>
          <w:sz w:val="18"/>
          <w:szCs w:val="18"/>
        </w:rPr>
        <w:t xml:space="preserve">, tel.: </w:t>
      </w:r>
      <w:r w:rsidRPr="00C07BCC">
        <w:rPr>
          <w:rFonts w:cs="Arial"/>
          <w:b/>
          <w:i/>
          <w:sz w:val="18"/>
          <w:szCs w:val="18"/>
        </w:rPr>
        <w:t xml:space="preserve">(41) </w:t>
      </w:r>
      <w:r w:rsidR="00AF46BA" w:rsidRPr="00C07BCC">
        <w:rPr>
          <w:rFonts w:cs="Arial"/>
          <w:b/>
          <w:i/>
          <w:sz w:val="18"/>
          <w:szCs w:val="18"/>
        </w:rPr>
        <w:t>357-26-40.</w:t>
      </w:r>
    </w:p>
    <w:p w:rsidR="0000179E" w:rsidRPr="00C07BCC" w:rsidRDefault="0000179E" w:rsidP="0000179E">
      <w:pPr>
        <w:pStyle w:val="Tekstpodstawowy"/>
        <w:numPr>
          <w:ilvl w:val="0"/>
          <w:numId w:val="21"/>
        </w:numPr>
        <w:spacing w:before="120" w:line="240" w:lineRule="auto"/>
        <w:ind w:left="426" w:hanging="357"/>
        <w:jc w:val="both"/>
        <w:rPr>
          <w:rFonts w:cs="Arial"/>
          <w:b/>
          <w:i/>
          <w:sz w:val="18"/>
          <w:szCs w:val="18"/>
          <w:u w:val="single"/>
        </w:rPr>
      </w:pPr>
      <w:r w:rsidRPr="00C07BCC">
        <w:rPr>
          <w:rFonts w:cs="Arial"/>
          <w:b/>
          <w:i/>
          <w:sz w:val="18"/>
          <w:szCs w:val="18"/>
          <w:u w:val="single"/>
        </w:rPr>
        <w:t>Z kim się skontaktować w kwestiach związanych z przetwarzaniem danych osobowych?</w:t>
      </w:r>
    </w:p>
    <w:p w:rsidR="0000179E" w:rsidRPr="00C07BCC" w:rsidRDefault="0000179E" w:rsidP="0000179E">
      <w:pPr>
        <w:pStyle w:val="Tekstpodstawowy"/>
        <w:ind w:left="426"/>
        <w:jc w:val="both"/>
        <w:rPr>
          <w:rFonts w:cs="Arial"/>
          <w:sz w:val="18"/>
          <w:szCs w:val="18"/>
        </w:rPr>
      </w:pPr>
      <w:r w:rsidRPr="00C07BCC">
        <w:rPr>
          <w:rFonts w:cs="Arial"/>
          <w:sz w:val="18"/>
          <w:szCs w:val="18"/>
        </w:rPr>
        <w:t xml:space="preserve">We wszystkich sprawach związanych z przetwarzaniem danych osobowych, jak również w przypadku pytań lub wątpliwości, możesz skontaktować się z </w:t>
      </w:r>
      <w:r w:rsidRPr="00C07BCC">
        <w:rPr>
          <w:rFonts w:cs="Arial"/>
          <w:b/>
          <w:i/>
          <w:sz w:val="18"/>
          <w:szCs w:val="18"/>
        </w:rPr>
        <w:t>Inspektorem Ochrony Danych</w:t>
      </w:r>
      <w:r w:rsidR="00AF46BA" w:rsidRPr="00C07BCC">
        <w:rPr>
          <w:rFonts w:cs="Arial"/>
          <w:sz w:val="18"/>
          <w:szCs w:val="18"/>
        </w:rPr>
        <w:t xml:space="preserve">. Dane </w:t>
      </w:r>
      <w:r w:rsidRPr="00C07BCC">
        <w:rPr>
          <w:rFonts w:cs="Arial"/>
          <w:sz w:val="18"/>
          <w:szCs w:val="18"/>
        </w:rPr>
        <w:t xml:space="preserve">kontaktowe: </w:t>
      </w:r>
      <w:r w:rsidR="00AF46BA" w:rsidRPr="00C07BCC">
        <w:rPr>
          <w:rFonts w:cs="Arial"/>
          <w:sz w:val="18"/>
          <w:szCs w:val="18"/>
        </w:rPr>
        <w:t xml:space="preserve"> </w:t>
      </w:r>
      <w:r w:rsidRPr="00C07BCC">
        <w:rPr>
          <w:rFonts w:cs="Arial"/>
          <w:sz w:val="18"/>
          <w:szCs w:val="18"/>
        </w:rPr>
        <w:t xml:space="preserve">tel.: </w:t>
      </w:r>
      <w:r w:rsidR="00AF46BA" w:rsidRPr="00C07BCC">
        <w:rPr>
          <w:rFonts w:cs="Arial"/>
          <w:b/>
          <w:i/>
          <w:sz w:val="18"/>
          <w:szCs w:val="18"/>
        </w:rPr>
        <w:t xml:space="preserve">664-914-719, email: </w:t>
      </w:r>
      <w:hyperlink r:id="rId14" w:history="1">
        <w:r w:rsidR="00AF46BA" w:rsidRPr="00C07BCC">
          <w:rPr>
            <w:rStyle w:val="Hipercze"/>
            <w:rFonts w:cs="Arial"/>
            <w:b/>
            <w:i/>
            <w:color w:val="auto"/>
            <w:sz w:val="18"/>
            <w:szCs w:val="18"/>
            <w:u w:val="none"/>
          </w:rPr>
          <w:t>iod@pinczow.net</w:t>
        </w:r>
      </w:hyperlink>
      <w:r w:rsidR="00AF46BA" w:rsidRPr="00C07BCC">
        <w:rPr>
          <w:rFonts w:cs="Arial"/>
          <w:b/>
          <w:i/>
          <w:sz w:val="18"/>
          <w:szCs w:val="18"/>
        </w:rPr>
        <w:t xml:space="preserve">. </w:t>
      </w:r>
    </w:p>
    <w:p w:rsidR="0000179E" w:rsidRPr="00C07BCC" w:rsidRDefault="0000179E" w:rsidP="0000179E">
      <w:pPr>
        <w:pStyle w:val="Tekstpodstawowy"/>
        <w:numPr>
          <w:ilvl w:val="0"/>
          <w:numId w:val="21"/>
        </w:numPr>
        <w:spacing w:before="120" w:line="240" w:lineRule="auto"/>
        <w:ind w:left="426"/>
        <w:jc w:val="both"/>
        <w:rPr>
          <w:rFonts w:cs="Arial"/>
          <w:sz w:val="18"/>
          <w:szCs w:val="18"/>
          <w:u w:val="single"/>
        </w:rPr>
      </w:pPr>
      <w:r w:rsidRPr="00C07BCC">
        <w:rPr>
          <w:rFonts w:cs="Arial"/>
          <w:b/>
          <w:i/>
          <w:sz w:val="18"/>
          <w:szCs w:val="18"/>
          <w:u w:val="single"/>
        </w:rPr>
        <w:t>Jaki jest cel i podstawa prawna przetwarzania Twoich danych osobowych?</w:t>
      </w:r>
    </w:p>
    <w:p w:rsidR="0000179E" w:rsidRPr="00C07BCC" w:rsidRDefault="0000179E" w:rsidP="0000179E">
      <w:pPr>
        <w:pStyle w:val="Akapitzlist"/>
        <w:ind w:left="993" w:hanging="567"/>
        <w:jc w:val="both"/>
        <w:rPr>
          <w:rFonts w:cs="Arial"/>
          <w:bCs/>
          <w:sz w:val="18"/>
          <w:szCs w:val="18"/>
        </w:rPr>
      </w:pPr>
      <w:r w:rsidRPr="00C07BCC">
        <w:rPr>
          <w:rFonts w:cs="Arial"/>
          <w:bCs/>
          <w:sz w:val="18"/>
          <w:szCs w:val="18"/>
        </w:rPr>
        <w:t>Twoje dane osobowe będą przetwarzane w celu:</w:t>
      </w:r>
    </w:p>
    <w:p w:rsidR="0000179E" w:rsidRPr="00C07BCC" w:rsidRDefault="0000179E" w:rsidP="0000179E">
      <w:pPr>
        <w:pStyle w:val="Akapitzlist"/>
        <w:numPr>
          <w:ilvl w:val="0"/>
          <w:numId w:val="23"/>
        </w:numPr>
        <w:spacing w:after="0" w:line="240" w:lineRule="auto"/>
        <w:ind w:left="1134" w:hanging="425"/>
        <w:jc w:val="both"/>
        <w:rPr>
          <w:rFonts w:cs="Arial"/>
          <w:bCs/>
          <w:sz w:val="18"/>
          <w:szCs w:val="18"/>
        </w:rPr>
      </w:pPr>
      <w:r w:rsidRPr="00C07BCC">
        <w:rPr>
          <w:rFonts w:cs="Arial"/>
          <w:bCs/>
          <w:sz w:val="18"/>
          <w:szCs w:val="18"/>
        </w:rPr>
        <w:t xml:space="preserve">finansowania działań na  rzecz  kształcenia  ustawicznego  pracowników i pracodawców  w formie KFS, rozpatrzenia wniosku  o  przyznanie   środków  na  finansowanie  kosztów  kształcenia  ustawicznego  pracowników  i    pracodawców, zawarcia i wykonania umowy w ramach Krajowego Funduszu Szkoleniowego w przypadku pozytywnego rozpatrzenia wniosku, realizacji zadań w związku </w:t>
      </w:r>
      <w:r w:rsidR="00AF46BA" w:rsidRPr="00C07BCC">
        <w:rPr>
          <w:rFonts w:cs="Arial"/>
          <w:bCs/>
          <w:sz w:val="18"/>
          <w:szCs w:val="18"/>
        </w:rPr>
        <w:t xml:space="preserve"> </w:t>
      </w:r>
      <w:r w:rsidRPr="00C07BCC">
        <w:rPr>
          <w:rFonts w:cs="Arial"/>
          <w:bCs/>
          <w:sz w:val="18"/>
          <w:szCs w:val="18"/>
        </w:rPr>
        <w:t xml:space="preserve">z dysponowaniem środkami publicznymi oraz w celach archiwalnych - na niezbędności do wypełnienia obowiązku prawnego ciążącego na nas, niezbędności do wykonania zadania realizowanego w interesie publicznym lub w ramach sprawowania władzy publicznej nam powierzonej (art. 6 ust. 1 lit. c lub e rozporządzenia 2016/679* oraz przepisów regulujących realizację zadań określonych w ustawie z dnia 20 kwietnia 2004 r. o promocji zatrudnienia i instytucjach rynku pracy i aktach wykonawczych do tej ustawy, w tym Rozporządzenia Ministra  Pracy i Polityki  Społecznej  w  sprawie  przyznawania  środków  z </w:t>
      </w:r>
      <w:r w:rsidR="00AF46BA" w:rsidRPr="00C07BCC">
        <w:rPr>
          <w:rFonts w:cs="Arial"/>
          <w:bCs/>
          <w:sz w:val="18"/>
          <w:szCs w:val="18"/>
        </w:rPr>
        <w:t>KFS</w:t>
      </w:r>
      <w:r w:rsidRPr="00C07BCC">
        <w:rPr>
          <w:rFonts w:cs="Arial"/>
          <w:bCs/>
          <w:sz w:val="18"/>
          <w:szCs w:val="18"/>
        </w:rPr>
        <w:t xml:space="preserve">, oraz w ustawie z dnia 14 czerwca 1960 r. Kodeks postępowania  administracyjnego) </w:t>
      </w:r>
    </w:p>
    <w:p w:rsidR="0000179E" w:rsidRPr="00C07BCC" w:rsidRDefault="0000179E" w:rsidP="0000179E">
      <w:pPr>
        <w:pStyle w:val="Akapitzlist"/>
        <w:numPr>
          <w:ilvl w:val="0"/>
          <w:numId w:val="21"/>
        </w:numPr>
        <w:spacing w:line="240" w:lineRule="auto"/>
        <w:ind w:left="426"/>
        <w:rPr>
          <w:rFonts w:cs="Arial"/>
          <w:b/>
          <w:i/>
          <w:sz w:val="18"/>
          <w:szCs w:val="18"/>
          <w:u w:val="single"/>
        </w:rPr>
      </w:pPr>
      <w:r w:rsidRPr="00C07BCC">
        <w:rPr>
          <w:rFonts w:cs="Arial"/>
          <w:b/>
          <w:i/>
          <w:sz w:val="18"/>
          <w:szCs w:val="18"/>
          <w:u w:val="single"/>
        </w:rPr>
        <w:t xml:space="preserve">Jakie kategorie Twoich danych osobowych przetwarzamy? </w:t>
      </w:r>
    </w:p>
    <w:p w:rsidR="0000179E" w:rsidRPr="00C07BCC" w:rsidRDefault="0000179E" w:rsidP="0000179E">
      <w:pPr>
        <w:ind w:left="426"/>
        <w:jc w:val="both"/>
        <w:rPr>
          <w:rFonts w:cs="Arial"/>
          <w:bCs/>
          <w:sz w:val="18"/>
          <w:szCs w:val="18"/>
        </w:rPr>
      </w:pPr>
      <w:r w:rsidRPr="00C07BCC">
        <w:rPr>
          <w:rFonts w:cs="Arial"/>
          <w:bCs/>
          <w:sz w:val="18"/>
          <w:szCs w:val="18"/>
        </w:rPr>
        <w:t>Będziemy przetwarzać Twoje dane osobowe</w:t>
      </w:r>
      <w:r w:rsidRPr="00C07BCC">
        <w:rPr>
          <w:rFonts w:cs="Arial"/>
          <w:bCs/>
          <w:sz w:val="18"/>
          <w:szCs w:val="18"/>
          <w:vertAlign w:val="superscript"/>
        </w:rPr>
        <w:t xml:space="preserve"> 1</w:t>
      </w:r>
      <w:r w:rsidRPr="00C07BCC">
        <w:rPr>
          <w:rFonts w:cs="Arial"/>
          <w:bCs/>
          <w:sz w:val="18"/>
          <w:szCs w:val="18"/>
        </w:rPr>
        <w:t>:</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osób wskazanych do kontaktu:</w:t>
      </w:r>
      <w:r w:rsidRPr="00C07BCC">
        <w:rPr>
          <w:rFonts w:cs="Arial"/>
          <w:bCs/>
          <w:sz w:val="18"/>
          <w:szCs w:val="18"/>
        </w:rPr>
        <w:t xml:space="preserve"> imię i nazwisko oraz dane kontaktowe;</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osób uprawnionych do reprezentowania</w:t>
      </w:r>
      <w:r w:rsidRPr="00C07BCC">
        <w:rPr>
          <w:rFonts w:cs="Arial"/>
          <w:bCs/>
          <w:sz w:val="18"/>
          <w:szCs w:val="18"/>
        </w:rPr>
        <w:t>: imię i nazwisko, dane identyfikacyjne oraz dane kontaktowe, funkcja</w:t>
      </w:r>
      <w:r w:rsidR="007D4935">
        <w:rPr>
          <w:rFonts w:cs="Arial"/>
          <w:bCs/>
          <w:sz w:val="18"/>
          <w:szCs w:val="18"/>
        </w:rPr>
        <w:br/>
      </w:r>
      <w:r w:rsidRPr="00C07BCC">
        <w:rPr>
          <w:rFonts w:cs="Arial"/>
          <w:bCs/>
          <w:sz w:val="18"/>
          <w:szCs w:val="18"/>
        </w:rPr>
        <w:t>w organie reprezentującym, stanowisko;</w:t>
      </w:r>
    </w:p>
    <w:p w:rsidR="0000179E" w:rsidRPr="00C07BCC" w:rsidRDefault="0000179E" w:rsidP="0000179E">
      <w:pPr>
        <w:pStyle w:val="Akapitzlist"/>
        <w:numPr>
          <w:ilvl w:val="1"/>
          <w:numId w:val="25"/>
        </w:numPr>
        <w:spacing w:after="0" w:line="240" w:lineRule="auto"/>
        <w:ind w:left="1134" w:hanging="283"/>
        <w:jc w:val="both"/>
        <w:rPr>
          <w:rFonts w:cs="Arial"/>
          <w:bCs/>
          <w:sz w:val="18"/>
          <w:szCs w:val="18"/>
        </w:rPr>
      </w:pPr>
      <w:r w:rsidRPr="00C07BCC">
        <w:rPr>
          <w:rFonts w:cs="Arial"/>
          <w:bCs/>
          <w:sz w:val="18"/>
          <w:szCs w:val="18"/>
        </w:rPr>
        <w:t xml:space="preserve">w przypadku </w:t>
      </w:r>
      <w:r w:rsidRPr="00C07BCC">
        <w:rPr>
          <w:rFonts w:cs="Arial"/>
          <w:b/>
          <w:bCs/>
          <w:i/>
          <w:sz w:val="18"/>
          <w:szCs w:val="18"/>
        </w:rPr>
        <w:t>pozostałych osób</w:t>
      </w:r>
      <w:r w:rsidRPr="00C07BCC">
        <w:rPr>
          <w:rFonts w:cs="Arial"/>
          <w:bCs/>
          <w:sz w:val="18"/>
          <w:szCs w:val="18"/>
        </w:rPr>
        <w:t>: imię i nazwisko oraz inne dane osobowe zawarte w dokumentach przedłożonych przez wnioskodawcę w PUP.</w:t>
      </w:r>
    </w:p>
    <w:p w:rsidR="0000179E" w:rsidRPr="00C07BCC" w:rsidRDefault="0000179E" w:rsidP="0000179E">
      <w:pPr>
        <w:pStyle w:val="Akapitzlist"/>
        <w:numPr>
          <w:ilvl w:val="0"/>
          <w:numId w:val="21"/>
        </w:numPr>
        <w:spacing w:line="240" w:lineRule="auto"/>
        <w:ind w:left="426" w:hanging="284"/>
        <w:rPr>
          <w:rFonts w:cs="Arial"/>
          <w:b/>
          <w:i/>
          <w:sz w:val="18"/>
          <w:szCs w:val="18"/>
          <w:u w:val="single"/>
        </w:rPr>
      </w:pPr>
      <w:r w:rsidRPr="00C07BCC">
        <w:rPr>
          <w:rFonts w:cs="Arial"/>
          <w:b/>
          <w:i/>
          <w:sz w:val="18"/>
          <w:szCs w:val="18"/>
          <w:u w:val="single"/>
        </w:rPr>
        <w:t>Od kogo otrzymaliśmy Twoje dane osobowe?</w:t>
      </w:r>
    </w:p>
    <w:p w:rsidR="0000179E" w:rsidRPr="00C07BCC" w:rsidRDefault="0000179E" w:rsidP="0000179E">
      <w:pPr>
        <w:pStyle w:val="Tekstpodstawowy"/>
        <w:ind w:left="426"/>
        <w:jc w:val="both"/>
        <w:rPr>
          <w:rFonts w:cs="Arial"/>
          <w:sz w:val="18"/>
          <w:szCs w:val="18"/>
        </w:rPr>
      </w:pPr>
      <w:r w:rsidRPr="00C07BCC">
        <w:rPr>
          <w:rFonts w:cs="Arial"/>
          <w:sz w:val="18"/>
          <w:szCs w:val="18"/>
        </w:rPr>
        <w:t>Twoje dane uzyskaliśmy od Twojego pracodawcy ubiegającego się lub korzystającego ze środków na finansowanie kosztów kształcenia ustawicznego pracowników i pracodawców. Ponadto mogliśmy je pozyskać z publicznie dostępnych rejestrów, takich jak Centralna Ewidencja i Informacja o Działalności Gospodarczej lub Krajowy Rejestr Sądowy -  jeżeli są one dostępne w tych rejestrach w przypadku osób wymienionych w pkt. 4 lit. b klauzuli informacyjnej.</w:t>
      </w:r>
    </w:p>
    <w:p w:rsidR="0000179E" w:rsidRPr="00C07BCC" w:rsidRDefault="0000179E" w:rsidP="0000179E">
      <w:pPr>
        <w:pStyle w:val="Akapitzlist"/>
        <w:numPr>
          <w:ilvl w:val="0"/>
          <w:numId w:val="21"/>
        </w:numPr>
        <w:spacing w:before="120" w:after="120" w:line="240" w:lineRule="auto"/>
        <w:ind w:left="426"/>
        <w:jc w:val="both"/>
        <w:rPr>
          <w:rFonts w:cs="Arial"/>
          <w:bCs/>
          <w:sz w:val="18"/>
          <w:szCs w:val="18"/>
          <w:u w:val="single"/>
        </w:rPr>
      </w:pPr>
      <w:r w:rsidRPr="00C07BCC">
        <w:rPr>
          <w:rFonts w:cs="Arial"/>
          <w:b/>
          <w:i/>
          <w:sz w:val="18"/>
          <w:szCs w:val="18"/>
          <w:u w:val="single"/>
        </w:rPr>
        <w:t>Kto może być odbiorcą Twoich danych osobowych?</w:t>
      </w:r>
    </w:p>
    <w:p w:rsidR="0000179E" w:rsidRPr="00C07BCC" w:rsidRDefault="0000179E" w:rsidP="0000179E">
      <w:pPr>
        <w:pStyle w:val="Akapitzlist"/>
        <w:spacing w:before="120" w:after="120"/>
        <w:jc w:val="both"/>
        <w:rPr>
          <w:rFonts w:cs="Arial"/>
          <w:bCs/>
          <w:sz w:val="18"/>
          <w:szCs w:val="18"/>
        </w:rPr>
      </w:pPr>
    </w:p>
    <w:p w:rsidR="0000179E" w:rsidRPr="00C07BCC" w:rsidRDefault="0000179E" w:rsidP="0000179E">
      <w:pPr>
        <w:pStyle w:val="Akapitzlist"/>
        <w:spacing w:before="120" w:after="120"/>
        <w:ind w:left="426"/>
        <w:jc w:val="both"/>
        <w:rPr>
          <w:rFonts w:cs="Arial"/>
          <w:bCs/>
          <w:sz w:val="18"/>
          <w:szCs w:val="18"/>
        </w:rPr>
      </w:pPr>
      <w:r w:rsidRPr="00C07BCC">
        <w:rPr>
          <w:rFonts w:cs="Arial"/>
          <w:bCs/>
          <w:sz w:val="18"/>
          <w:szCs w:val="18"/>
        </w:rPr>
        <w:t>Chcąc zapewnić realizację naszych obowiązków i Twoich praw, jak i sprawną organizację w zakresie swojej działalności, możemy przekazywać dane osobowe:</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upoważnionym na podstawie przepisów prawa, w tym organom państwowym (m.in. sądom, policji, prokuraturze, komornikom), publicznym służbom zatrudnienia lub innym podmiotom, realizującym zadania na podstawie ustawy lub odrębnych przepisów albo na skutek powierzenia lub zlecenia przez podmiot publiczny, w zakresie niezbędnym do prawidłowej realizacji tych zadań;</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które na podstawie odrębnie zawartych umów z nami współpracują, dostawcom usług zaopatrujących nas</w:t>
      </w:r>
      <w:r w:rsidR="007D4935">
        <w:rPr>
          <w:rFonts w:cs="Arial"/>
          <w:bCs/>
          <w:sz w:val="18"/>
          <w:szCs w:val="18"/>
        </w:rPr>
        <w:br/>
      </w:r>
      <w:r w:rsidRPr="00C07BCC">
        <w:rPr>
          <w:rFonts w:cs="Arial"/>
          <w:bCs/>
          <w:sz w:val="18"/>
          <w:szCs w:val="18"/>
        </w:rPr>
        <w:t xml:space="preserve"> w rozwiązania techniczne, organizacyjne  i  informatyczne, umożliwiające realizację zadań oraz zarządzanie, w szczególności </w:t>
      </w:r>
      <w:r w:rsidRPr="00C07BCC">
        <w:rPr>
          <w:rFonts w:cs="Arial"/>
          <w:bCs/>
          <w:sz w:val="18"/>
          <w:szCs w:val="18"/>
        </w:rPr>
        <w:lastRenderedPageBreak/>
        <w:t>dotyczy to podmiotów wykonujących usługi z zakresu konsultacji, obsługi prawnej, obsługi i serwisu sprzętu, w tym teleinformatycznego, dostawy oprogramowania (w tym Sygnity S.A. z siedzibą w Warszawie).</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podmiotom prowadzącym działalność pocztową;</w:t>
      </w:r>
    </w:p>
    <w:p w:rsidR="0000179E" w:rsidRPr="00C07BCC" w:rsidRDefault="0000179E" w:rsidP="0000179E">
      <w:pPr>
        <w:pStyle w:val="Akapitzlist"/>
        <w:numPr>
          <w:ilvl w:val="0"/>
          <w:numId w:val="26"/>
        </w:numPr>
        <w:spacing w:before="120" w:after="120" w:line="240" w:lineRule="auto"/>
        <w:ind w:left="1134"/>
        <w:jc w:val="both"/>
        <w:rPr>
          <w:rFonts w:cs="Arial"/>
          <w:bCs/>
          <w:sz w:val="18"/>
          <w:szCs w:val="18"/>
        </w:rPr>
      </w:pPr>
      <w:r w:rsidRPr="00C07BCC">
        <w:rPr>
          <w:rFonts w:cs="Arial"/>
          <w:bCs/>
          <w:sz w:val="18"/>
          <w:szCs w:val="18"/>
        </w:rPr>
        <w:t xml:space="preserve"> audytorom, kontrolerom lub podmiotom upoważnionym z mocy przepisów prawa do dokonywania kontroli. </w:t>
      </w:r>
    </w:p>
    <w:p w:rsidR="0000179E" w:rsidRPr="00C07BCC" w:rsidRDefault="0000179E" w:rsidP="0000179E">
      <w:pPr>
        <w:pStyle w:val="Akapitzlist"/>
        <w:numPr>
          <w:ilvl w:val="0"/>
          <w:numId w:val="21"/>
        </w:numPr>
        <w:spacing w:before="120" w:after="120" w:line="240" w:lineRule="auto"/>
        <w:ind w:left="426"/>
        <w:jc w:val="both"/>
        <w:rPr>
          <w:rFonts w:cs="Arial"/>
          <w:bCs/>
          <w:sz w:val="18"/>
          <w:szCs w:val="18"/>
          <w:u w:val="single"/>
        </w:rPr>
      </w:pPr>
      <w:r w:rsidRPr="00C07BCC">
        <w:rPr>
          <w:rFonts w:cs="Arial"/>
          <w:b/>
          <w:bCs/>
          <w:i/>
          <w:sz w:val="18"/>
          <w:szCs w:val="18"/>
          <w:u w:val="single"/>
        </w:rPr>
        <w:t>Jakie masz uprawnienia w związku z przetwarzaniem Twoich danych osobowych?</w:t>
      </w:r>
    </w:p>
    <w:p w:rsidR="0000179E" w:rsidRPr="00C07BCC" w:rsidRDefault="0000179E" w:rsidP="0000179E">
      <w:pPr>
        <w:spacing w:before="120" w:after="120"/>
        <w:ind w:left="709" w:hanging="283"/>
        <w:rPr>
          <w:rFonts w:cs="Arial"/>
          <w:sz w:val="18"/>
          <w:szCs w:val="18"/>
        </w:rPr>
      </w:pPr>
      <w:r w:rsidRPr="00C07BCC">
        <w:rPr>
          <w:rFonts w:cs="Arial"/>
          <w:sz w:val="18"/>
          <w:szCs w:val="18"/>
        </w:rPr>
        <w:t>Przysługuje Ci prawo do:</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dostępu do swoich danych</w:t>
      </w:r>
      <w:r w:rsidRPr="00C07BCC">
        <w:rPr>
          <w:rFonts w:cs="Arial"/>
          <w:bCs/>
          <w:sz w:val="18"/>
          <w:szCs w:val="18"/>
        </w:rPr>
        <w:t xml:space="preserve"> osobowych na podstawie art. 15 rozporządzenia 2016/679 oraz otrzymania ich kopii; </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sprostowania i uzupełnienia swoich danych osobowych</w:t>
      </w:r>
      <w:r w:rsidRPr="00C07BCC">
        <w:rPr>
          <w:rFonts w:cs="Arial"/>
          <w:bCs/>
          <w:sz w:val="18"/>
          <w:szCs w:val="18"/>
        </w:rPr>
        <w:t xml:space="preserve"> na podstawie art. 16 rozporządzenia 2016/679;</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usunięcia danych („prawo do bycia zapomnianym”)</w:t>
      </w:r>
      <w:r w:rsidRPr="00C07BCC">
        <w:rPr>
          <w:rFonts w:cs="Arial"/>
          <w:bCs/>
          <w:sz w:val="18"/>
          <w:szCs w:val="18"/>
        </w:rPr>
        <w:t xml:space="preserve"> w przypadkach określonych w art. 17 rozporządzenia 2016/679 </w:t>
      </w:r>
      <w:r w:rsidR="007D4935">
        <w:rPr>
          <w:rFonts w:cs="Arial"/>
          <w:bCs/>
          <w:sz w:val="18"/>
          <w:szCs w:val="18"/>
        </w:rPr>
        <w:br/>
      </w:r>
      <w:r w:rsidRPr="00C07BCC">
        <w:rPr>
          <w:rFonts w:cs="Arial"/>
          <w:bCs/>
          <w:sz w:val="18"/>
          <w:szCs w:val="18"/>
        </w:rPr>
        <w:t xml:space="preserve">z ograniczeniami tego prawa wynikającymi z art. 17 ust. 3 lit. b, d </w:t>
      </w:r>
      <w:r w:rsidR="007D4935">
        <w:rPr>
          <w:rFonts w:cs="Arial"/>
          <w:bCs/>
          <w:sz w:val="18"/>
          <w:szCs w:val="18"/>
        </w:rPr>
        <w:t xml:space="preserve">lub e rozporządzenia 2016/679, </w:t>
      </w:r>
      <w:r w:rsidRPr="00C07BCC">
        <w:rPr>
          <w:rFonts w:cs="Arial"/>
          <w:bCs/>
          <w:sz w:val="18"/>
          <w:szCs w:val="18"/>
        </w:rPr>
        <w:t>w których to przypadkach prawo to Tobie nie przysługuje;</w:t>
      </w:r>
    </w:p>
    <w:p w:rsidR="0000179E" w:rsidRPr="00C07BCC" w:rsidRDefault="0000179E" w:rsidP="0000179E">
      <w:pPr>
        <w:pStyle w:val="Akapitzlist"/>
        <w:numPr>
          <w:ilvl w:val="0"/>
          <w:numId w:val="27"/>
        </w:numPr>
        <w:spacing w:after="0" w:line="240" w:lineRule="auto"/>
        <w:ind w:left="1134"/>
        <w:jc w:val="both"/>
        <w:rPr>
          <w:rFonts w:cs="Arial"/>
          <w:bCs/>
          <w:sz w:val="18"/>
          <w:szCs w:val="18"/>
        </w:rPr>
      </w:pPr>
      <w:r w:rsidRPr="00C07BCC">
        <w:rPr>
          <w:rFonts w:cs="Arial"/>
          <w:b/>
          <w:bCs/>
          <w:i/>
          <w:sz w:val="18"/>
          <w:szCs w:val="18"/>
        </w:rPr>
        <w:t>żądania ograniczenia przetwarzania</w:t>
      </w:r>
      <w:r w:rsidRPr="00C07BCC">
        <w:rPr>
          <w:rFonts w:cs="Arial"/>
          <w:bCs/>
          <w:sz w:val="18"/>
          <w:szCs w:val="18"/>
        </w:rPr>
        <w:t xml:space="preserve"> swoich danych osobowych z zastrzeżeniem przypadków, o których mowa w art. 18 ust. 1 </w:t>
      </w:r>
      <w:r w:rsidR="007D4935">
        <w:rPr>
          <w:rFonts w:cs="Arial"/>
          <w:bCs/>
          <w:sz w:val="18"/>
          <w:szCs w:val="18"/>
        </w:rPr>
        <w:br/>
      </w:r>
      <w:r w:rsidRPr="00C07BCC">
        <w:rPr>
          <w:rFonts w:cs="Arial"/>
          <w:bCs/>
          <w:sz w:val="18"/>
          <w:szCs w:val="18"/>
        </w:rPr>
        <w:t>i 2 rozporządzenia 2016/679;</w:t>
      </w:r>
    </w:p>
    <w:p w:rsidR="0000179E" w:rsidRPr="00C07BCC" w:rsidRDefault="0000179E" w:rsidP="0000179E">
      <w:pPr>
        <w:jc w:val="both"/>
        <w:rPr>
          <w:rFonts w:cs="Arial"/>
          <w:bCs/>
          <w:sz w:val="18"/>
          <w:szCs w:val="18"/>
        </w:rPr>
      </w:pPr>
      <w:r w:rsidRPr="00C07BCC">
        <w:rPr>
          <w:rFonts w:cs="Arial"/>
          <w:bCs/>
          <w:sz w:val="18"/>
          <w:szCs w:val="18"/>
        </w:rPr>
        <w:t xml:space="preserve">        </w:t>
      </w:r>
      <w:r w:rsidRPr="00C07BCC">
        <w:rPr>
          <w:rFonts w:cs="Arial"/>
          <w:b/>
          <w:bCs/>
          <w:i/>
          <w:sz w:val="18"/>
          <w:szCs w:val="18"/>
        </w:rPr>
        <w:t xml:space="preserve">Nie przysługuje </w:t>
      </w:r>
      <w:r w:rsidR="00AF46BA" w:rsidRPr="00C07BCC">
        <w:rPr>
          <w:rFonts w:cs="Arial"/>
          <w:bCs/>
          <w:sz w:val="18"/>
          <w:szCs w:val="18"/>
        </w:rPr>
        <w:t>Ci prawo do:</w:t>
      </w:r>
    </w:p>
    <w:p w:rsidR="0000179E" w:rsidRPr="00C07BCC" w:rsidRDefault="0000179E" w:rsidP="0000179E">
      <w:pPr>
        <w:pStyle w:val="Akapitzlist"/>
        <w:numPr>
          <w:ilvl w:val="0"/>
          <w:numId w:val="24"/>
        </w:numPr>
        <w:spacing w:after="0" w:line="240" w:lineRule="auto"/>
        <w:ind w:left="1134" w:hanging="425"/>
        <w:jc w:val="both"/>
        <w:rPr>
          <w:rFonts w:cs="Arial"/>
          <w:bCs/>
          <w:sz w:val="18"/>
          <w:szCs w:val="18"/>
        </w:rPr>
      </w:pPr>
      <w:r w:rsidRPr="00C07BCC">
        <w:rPr>
          <w:rFonts w:cs="Arial"/>
          <w:b/>
          <w:bCs/>
          <w:i/>
          <w:sz w:val="18"/>
          <w:szCs w:val="18"/>
        </w:rPr>
        <w:t>przenoszenia</w:t>
      </w:r>
      <w:r w:rsidRPr="00C07BCC">
        <w:rPr>
          <w:rFonts w:cs="Arial"/>
          <w:bCs/>
          <w:sz w:val="18"/>
          <w:szCs w:val="18"/>
        </w:rPr>
        <w:t xml:space="preserve"> danych, o którym mowa w art. 20 rozporządzenia 2016/679</w:t>
      </w:r>
    </w:p>
    <w:p w:rsidR="0000179E" w:rsidRPr="00C07BCC" w:rsidRDefault="0000179E" w:rsidP="0000179E">
      <w:pPr>
        <w:pStyle w:val="Akapitzlist"/>
        <w:ind w:left="567" w:hanging="141"/>
        <w:jc w:val="both"/>
        <w:rPr>
          <w:rFonts w:cs="Arial"/>
          <w:sz w:val="18"/>
          <w:szCs w:val="18"/>
        </w:rPr>
      </w:pPr>
      <w:r w:rsidRPr="00C07BCC">
        <w:rPr>
          <w:rFonts w:cs="Arial"/>
          <w:sz w:val="18"/>
          <w:szCs w:val="18"/>
        </w:rPr>
        <w:t>Powyższe prawa mogą podlegać innym jeszcze ograniczeniom wynikającym z odrębnych przepisów prawa.</w:t>
      </w:r>
    </w:p>
    <w:p w:rsidR="0000179E" w:rsidRPr="00C07BCC" w:rsidRDefault="0000179E" w:rsidP="0000179E">
      <w:pPr>
        <w:pStyle w:val="Akapitzlist"/>
        <w:numPr>
          <w:ilvl w:val="0"/>
          <w:numId w:val="21"/>
        </w:numPr>
        <w:spacing w:line="240" w:lineRule="auto"/>
        <w:ind w:left="426"/>
        <w:rPr>
          <w:rFonts w:cs="Arial"/>
          <w:b/>
          <w:i/>
          <w:sz w:val="18"/>
          <w:szCs w:val="18"/>
          <w:u w:val="single"/>
        </w:rPr>
      </w:pPr>
      <w:r w:rsidRPr="00C07BCC">
        <w:rPr>
          <w:rFonts w:cs="Arial"/>
          <w:b/>
          <w:i/>
          <w:sz w:val="18"/>
          <w:szCs w:val="18"/>
          <w:u w:val="single"/>
        </w:rPr>
        <w:t>Czy możesz sprzeciwić się przetwarzaniu Twoich danych osobowych?</w:t>
      </w:r>
    </w:p>
    <w:p w:rsidR="0000179E" w:rsidRPr="00C07BCC" w:rsidRDefault="0000179E" w:rsidP="0000179E">
      <w:pPr>
        <w:spacing w:before="120" w:after="120"/>
        <w:ind w:left="426"/>
        <w:jc w:val="both"/>
        <w:rPr>
          <w:rFonts w:cs="Arial"/>
          <w:sz w:val="18"/>
          <w:szCs w:val="18"/>
        </w:rPr>
      </w:pPr>
      <w:r w:rsidRPr="00C07BCC">
        <w:rPr>
          <w:rFonts w:cs="Arial"/>
          <w:b/>
          <w:i/>
          <w:sz w:val="18"/>
          <w:szCs w:val="18"/>
        </w:rPr>
        <w:t>Sprzeciw</w:t>
      </w:r>
      <w:r w:rsidRPr="00C07BCC">
        <w:rPr>
          <w:rFonts w:cs="Arial"/>
          <w:sz w:val="18"/>
          <w:szCs w:val="18"/>
        </w:rPr>
        <w:t xml:space="preserve"> możesz wnieść w dowolnym momencie z przyczyn związanych z Twoją </w:t>
      </w:r>
      <w:r w:rsidRPr="00C07BCC">
        <w:rPr>
          <w:rFonts w:cs="Arial"/>
          <w:b/>
          <w:i/>
          <w:sz w:val="18"/>
          <w:szCs w:val="18"/>
        </w:rPr>
        <w:t>szczególną sytuacją</w:t>
      </w:r>
      <w:r w:rsidRPr="00C07BCC">
        <w:rPr>
          <w:rFonts w:cs="Arial"/>
          <w:sz w:val="18"/>
          <w:szCs w:val="18"/>
        </w:rPr>
        <w:t xml:space="preserve"> wobec przetwarzania danych osobowych:</w:t>
      </w:r>
    </w:p>
    <w:p w:rsidR="0000179E" w:rsidRPr="00C07BCC" w:rsidRDefault="0000179E" w:rsidP="0000179E">
      <w:pPr>
        <w:pStyle w:val="Akapitzlist"/>
        <w:numPr>
          <w:ilvl w:val="0"/>
          <w:numId w:val="22"/>
        </w:numPr>
        <w:spacing w:before="120" w:after="120" w:line="240" w:lineRule="auto"/>
        <w:ind w:left="1134" w:hanging="425"/>
        <w:jc w:val="both"/>
        <w:rPr>
          <w:rFonts w:cs="Arial"/>
          <w:sz w:val="18"/>
          <w:szCs w:val="18"/>
        </w:rPr>
      </w:pPr>
      <w:r w:rsidRPr="00C07BCC">
        <w:rPr>
          <w:rFonts w:cs="Arial"/>
          <w:sz w:val="18"/>
          <w:szCs w:val="18"/>
        </w:rPr>
        <w:t>opartego na niezbędności do wykonania zadania realizowanego w interesie publicznym lub w ramach sprawowania władzy publicznej nam powierzonej (art. 6 ust. 1 lit. e rozporządzenia 2016/679), w tym wobec profilowania na tej podstawie, a wówczas nie będziemy mogli już przetwarzać Twoich danych, chyba że wykażemy istnienie ważnych prawnie uzasadnionych podstaw do przetwarzania, nadrzędnych wobec interesów, praw i wolności osoby, której dane dotyczą, lub podstaw do ustalenia, dochodzenia lub obrony roszczeń;</w:t>
      </w:r>
    </w:p>
    <w:p w:rsidR="0000179E" w:rsidRPr="00C07BCC" w:rsidRDefault="0000179E" w:rsidP="0000179E">
      <w:pPr>
        <w:pStyle w:val="Akapitzlist"/>
        <w:numPr>
          <w:ilvl w:val="0"/>
          <w:numId w:val="22"/>
        </w:numPr>
        <w:spacing w:before="120" w:after="120" w:line="240" w:lineRule="auto"/>
        <w:ind w:left="1134" w:hanging="425"/>
        <w:jc w:val="both"/>
        <w:rPr>
          <w:rFonts w:cs="Arial"/>
          <w:sz w:val="18"/>
          <w:szCs w:val="18"/>
        </w:rPr>
      </w:pPr>
      <w:r w:rsidRPr="00C07BCC">
        <w:rPr>
          <w:rFonts w:cs="Arial"/>
          <w:sz w:val="18"/>
          <w:szCs w:val="18"/>
        </w:rPr>
        <w:t>do celów badań naukowych lub historycznych lub do celów statystycznych na mocy art. 89 ust. 1 rozporządzenia 2016/679, chyba, że przetwarzanie jest niezbędne do wy</w:t>
      </w:r>
      <w:r w:rsidR="007D4935">
        <w:rPr>
          <w:rFonts w:cs="Arial"/>
          <w:sz w:val="18"/>
          <w:szCs w:val="18"/>
        </w:rPr>
        <w:t xml:space="preserve">konania zadania realizowanego </w:t>
      </w:r>
      <w:r w:rsidRPr="00C07BCC">
        <w:rPr>
          <w:rFonts w:cs="Arial"/>
          <w:sz w:val="18"/>
          <w:szCs w:val="18"/>
        </w:rPr>
        <w:t>w interesie publicznym.</w:t>
      </w:r>
    </w:p>
    <w:p w:rsidR="0000179E" w:rsidRPr="00C07BCC" w:rsidRDefault="0000179E" w:rsidP="0000179E">
      <w:pPr>
        <w:spacing w:before="120" w:after="120"/>
        <w:ind w:left="426"/>
        <w:jc w:val="both"/>
        <w:rPr>
          <w:rFonts w:cs="Arial"/>
          <w:sz w:val="18"/>
          <w:szCs w:val="18"/>
        </w:rPr>
      </w:pPr>
      <w:r w:rsidRPr="00C07BCC">
        <w:rPr>
          <w:rFonts w:cs="Arial"/>
          <w:sz w:val="18"/>
          <w:szCs w:val="18"/>
        </w:rPr>
        <w:t xml:space="preserve">Prawo to </w:t>
      </w:r>
      <w:r w:rsidRPr="00C07BCC">
        <w:rPr>
          <w:rFonts w:cs="Arial"/>
          <w:b/>
          <w:i/>
          <w:sz w:val="18"/>
          <w:szCs w:val="18"/>
        </w:rPr>
        <w:t>nie przysługuje</w:t>
      </w:r>
      <w:r w:rsidRPr="00C07BCC">
        <w:rPr>
          <w:rFonts w:cs="Arial"/>
          <w:sz w:val="18"/>
          <w:szCs w:val="18"/>
        </w:rPr>
        <w:t>, gdy podstawą prawną przetwarzania danych osobowych jest umowa lub niezbędność do realizacji obowiązków prawnych na nas ciążących, a więc art. 6 ust. 1 lit. b lub c rozporządzenia 2016/679. Prawo to może podlegać innym jeszcze ograniczeniom wynikającym z odrębnych przepisów prawa.</w:t>
      </w:r>
    </w:p>
    <w:p w:rsidR="0000179E" w:rsidRPr="00C07BCC" w:rsidRDefault="0000179E" w:rsidP="0000179E">
      <w:pPr>
        <w:pStyle w:val="Akapitzlist"/>
        <w:numPr>
          <w:ilvl w:val="0"/>
          <w:numId w:val="21"/>
        </w:numPr>
        <w:spacing w:before="120" w:after="120" w:line="240" w:lineRule="auto"/>
        <w:ind w:left="426" w:hanging="426"/>
        <w:jc w:val="both"/>
        <w:rPr>
          <w:rFonts w:cs="Arial"/>
          <w:sz w:val="18"/>
          <w:szCs w:val="18"/>
          <w:u w:val="single"/>
        </w:rPr>
      </w:pPr>
      <w:r w:rsidRPr="00C07BCC">
        <w:rPr>
          <w:rFonts w:cs="Arial"/>
          <w:b/>
          <w:i/>
          <w:sz w:val="18"/>
          <w:szCs w:val="18"/>
          <w:u w:val="single"/>
        </w:rPr>
        <w:t>Czy możesz wnieść skargę na przetwarzanie Twoich danych osobowych?</w:t>
      </w:r>
    </w:p>
    <w:p w:rsidR="00AF46BA" w:rsidRPr="00C07BCC" w:rsidRDefault="00AF46BA" w:rsidP="0000179E">
      <w:pPr>
        <w:pStyle w:val="Akapitzlist"/>
        <w:spacing w:before="120" w:after="120"/>
        <w:ind w:left="426"/>
        <w:jc w:val="both"/>
        <w:rPr>
          <w:rFonts w:cs="Arial"/>
          <w:sz w:val="18"/>
          <w:szCs w:val="18"/>
        </w:rPr>
      </w:pPr>
    </w:p>
    <w:p w:rsidR="0000179E" w:rsidRPr="00C07BCC" w:rsidRDefault="0000179E" w:rsidP="0000179E">
      <w:pPr>
        <w:pStyle w:val="Akapitzlist"/>
        <w:spacing w:before="120" w:after="120"/>
        <w:ind w:left="426"/>
        <w:jc w:val="both"/>
        <w:rPr>
          <w:rFonts w:cs="Arial"/>
          <w:sz w:val="18"/>
          <w:szCs w:val="18"/>
        </w:rPr>
      </w:pPr>
      <w:r w:rsidRPr="00C07BCC">
        <w:rPr>
          <w:rFonts w:cs="Arial"/>
          <w:sz w:val="18"/>
          <w:szCs w:val="18"/>
        </w:rPr>
        <w:t>Gdy uznasz, że przetwarzanie danych osobowych Ciebie dotyczących narusza przepisy prawa, masz prawo wniesienia skargi do organu nadzorczego, tj. Prezesa Urzędu Ochrony Danych Osobowych (Urząd Ochrony Danych Osobowych, ul. Stawki 2, 00-193 Warszawa).</w:t>
      </w:r>
    </w:p>
    <w:p w:rsidR="0000179E" w:rsidRPr="00C07BCC" w:rsidRDefault="0000179E" w:rsidP="0000179E">
      <w:pPr>
        <w:pStyle w:val="Akapitzlist"/>
        <w:numPr>
          <w:ilvl w:val="0"/>
          <w:numId w:val="21"/>
        </w:numPr>
        <w:spacing w:before="120" w:after="120" w:line="240" w:lineRule="auto"/>
        <w:ind w:left="426" w:hanging="425"/>
        <w:jc w:val="both"/>
        <w:rPr>
          <w:rFonts w:cs="Arial"/>
          <w:sz w:val="18"/>
          <w:szCs w:val="18"/>
          <w:u w:val="single"/>
        </w:rPr>
      </w:pPr>
      <w:r w:rsidRPr="00C07BCC">
        <w:rPr>
          <w:rFonts w:cs="Arial"/>
          <w:b/>
          <w:i/>
          <w:sz w:val="18"/>
          <w:szCs w:val="18"/>
          <w:u w:val="single"/>
        </w:rPr>
        <w:t>Czy Twoje dane osobowe są przedmiotem zautomatyzowanych decyzji, w tym profilowania?</w:t>
      </w:r>
    </w:p>
    <w:p w:rsidR="0000179E" w:rsidRPr="00C07BCC" w:rsidRDefault="0000179E" w:rsidP="0000179E">
      <w:pPr>
        <w:pStyle w:val="Akapitzlist"/>
        <w:spacing w:before="120" w:after="120"/>
        <w:jc w:val="both"/>
        <w:rPr>
          <w:rFonts w:cs="Arial"/>
          <w:sz w:val="18"/>
          <w:szCs w:val="18"/>
        </w:rPr>
      </w:pPr>
    </w:p>
    <w:p w:rsidR="0000179E" w:rsidRPr="00C07BCC" w:rsidRDefault="0000179E" w:rsidP="0000179E">
      <w:pPr>
        <w:pStyle w:val="Akapitzlist"/>
        <w:spacing w:before="120" w:after="120"/>
        <w:ind w:left="426"/>
        <w:jc w:val="both"/>
        <w:rPr>
          <w:rFonts w:cs="Arial"/>
          <w:sz w:val="18"/>
          <w:szCs w:val="18"/>
        </w:rPr>
      </w:pPr>
      <w:r w:rsidRPr="00C07BCC">
        <w:rPr>
          <w:rFonts w:cs="Arial"/>
          <w:sz w:val="18"/>
          <w:szCs w:val="18"/>
        </w:rPr>
        <w:t>Nie podejmujemy decyzji w sposób zautomatyzowany i Twoje dane osobowe nie są profilowane.</w:t>
      </w:r>
    </w:p>
    <w:p w:rsidR="0000179E" w:rsidRPr="00C07BCC" w:rsidRDefault="0000179E" w:rsidP="0000179E">
      <w:pPr>
        <w:pStyle w:val="Akapitzlist"/>
        <w:spacing w:before="120" w:after="120"/>
        <w:ind w:left="426"/>
        <w:jc w:val="both"/>
        <w:rPr>
          <w:rFonts w:cs="Arial"/>
          <w:sz w:val="18"/>
          <w:szCs w:val="18"/>
        </w:rPr>
      </w:pPr>
    </w:p>
    <w:p w:rsidR="0000179E" w:rsidRPr="00C07BCC" w:rsidRDefault="0000179E" w:rsidP="0000179E">
      <w:pPr>
        <w:pStyle w:val="Akapitzlist"/>
        <w:numPr>
          <w:ilvl w:val="0"/>
          <w:numId w:val="21"/>
        </w:numPr>
        <w:spacing w:before="120" w:after="120" w:line="240" w:lineRule="auto"/>
        <w:ind w:left="426" w:hanging="436"/>
        <w:jc w:val="both"/>
        <w:rPr>
          <w:rFonts w:cs="Arial"/>
          <w:sz w:val="18"/>
          <w:szCs w:val="18"/>
          <w:u w:val="single"/>
        </w:rPr>
      </w:pPr>
      <w:r w:rsidRPr="00C07BCC">
        <w:rPr>
          <w:rFonts w:cs="Arial"/>
          <w:b/>
          <w:i/>
          <w:sz w:val="18"/>
          <w:szCs w:val="18"/>
          <w:u w:val="single"/>
        </w:rPr>
        <w:t>Czy Twoje dane będą przekazywane do państwa trzeciego lub organizacji międzynarodowej?</w:t>
      </w:r>
    </w:p>
    <w:p w:rsidR="0000179E" w:rsidRPr="00C07BCC" w:rsidRDefault="0000179E" w:rsidP="0000179E">
      <w:pPr>
        <w:spacing w:before="120" w:after="120"/>
        <w:ind w:left="284"/>
        <w:jc w:val="both"/>
        <w:rPr>
          <w:rFonts w:cs="Arial"/>
          <w:sz w:val="18"/>
          <w:szCs w:val="18"/>
        </w:rPr>
      </w:pPr>
      <w:r w:rsidRPr="00C07BCC">
        <w:rPr>
          <w:rFonts w:cs="Arial"/>
          <w:sz w:val="18"/>
          <w:szCs w:val="18"/>
        </w:rPr>
        <w:t xml:space="preserve">  Nie mamy zamiaru przekazywać Twoich danych osobowych do państwa  trzeciego lub organizacji   międzynarodowej.</w:t>
      </w:r>
    </w:p>
    <w:p w:rsidR="0000179E" w:rsidRPr="00C07BCC" w:rsidRDefault="0000179E" w:rsidP="0000179E">
      <w:pPr>
        <w:pStyle w:val="Akapitzlist"/>
        <w:numPr>
          <w:ilvl w:val="0"/>
          <w:numId w:val="21"/>
        </w:numPr>
        <w:spacing w:before="120" w:after="120" w:line="240" w:lineRule="auto"/>
        <w:ind w:left="426" w:hanging="425"/>
        <w:jc w:val="both"/>
        <w:rPr>
          <w:rFonts w:cs="Arial"/>
          <w:bCs/>
          <w:sz w:val="18"/>
          <w:szCs w:val="18"/>
          <w:u w:val="single"/>
        </w:rPr>
      </w:pPr>
      <w:r w:rsidRPr="00C07BCC">
        <w:rPr>
          <w:rFonts w:cs="Arial"/>
          <w:b/>
          <w:i/>
          <w:sz w:val="18"/>
          <w:szCs w:val="18"/>
          <w:u w:val="single"/>
        </w:rPr>
        <w:t>Jak długo przetwarzamy Twoje dane osobowe?</w:t>
      </w:r>
    </w:p>
    <w:p w:rsidR="0000179E" w:rsidRPr="00C07BCC" w:rsidRDefault="0000179E" w:rsidP="0000179E">
      <w:pPr>
        <w:pStyle w:val="Akapitzlist"/>
        <w:spacing w:before="120" w:after="120"/>
        <w:ind w:left="426" w:hanging="425"/>
        <w:jc w:val="both"/>
        <w:rPr>
          <w:rFonts w:cs="Arial"/>
          <w:bCs/>
          <w:sz w:val="18"/>
          <w:szCs w:val="18"/>
        </w:rPr>
      </w:pPr>
    </w:p>
    <w:p w:rsidR="0000179E" w:rsidRPr="00C07BCC" w:rsidRDefault="0000179E" w:rsidP="0000179E">
      <w:pPr>
        <w:pStyle w:val="Akapitzlist"/>
        <w:ind w:left="426"/>
        <w:jc w:val="both"/>
        <w:rPr>
          <w:rFonts w:cs="Arial"/>
          <w:sz w:val="18"/>
          <w:szCs w:val="18"/>
        </w:rPr>
      </w:pPr>
      <w:r w:rsidRPr="00C07BCC">
        <w:rPr>
          <w:rFonts w:cs="Arial"/>
          <w:sz w:val="18"/>
          <w:szCs w:val="18"/>
        </w:rPr>
        <w:t>Twoje dane osobowe będą przetwarzane przez okres niezbędny do realizacji celów przetwarzania wskazany w pkt. 3, jednak nie krócej niż przez czas określony przepisami praw</w:t>
      </w:r>
      <w:r w:rsidR="00BB6013" w:rsidRPr="00C07BCC">
        <w:rPr>
          <w:rFonts w:cs="Arial"/>
          <w:sz w:val="18"/>
          <w:szCs w:val="18"/>
        </w:rPr>
        <w:t>a, w tym dla celów archiwalnych.</w:t>
      </w:r>
    </w:p>
    <w:p w:rsidR="0000179E" w:rsidRPr="00C07BCC" w:rsidRDefault="0000179E" w:rsidP="0000179E">
      <w:pPr>
        <w:pStyle w:val="Akapitzlist"/>
        <w:ind w:left="709"/>
        <w:jc w:val="both"/>
        <w:rPr>
          <w:rFonts w:cs="Arial"/>
          <w:sz w:val="18"/>
          <w:szCs w:val="18"/>
        </w:rPr>
      </w:pPr>
    </w:p>
    <w:p w:rsidR="0000179E" w:rsidRPr="00C07BCC" w:rsidRDefault="0000179E" w:rsidP="0000179E">
      <w:pPr>
        <w:pStyle w:val="Akapitzlist"/>
        <w:ind w:left="0"/>
        <w:jc w:val="both"/>
        <w:rPr>
          <w:rFonts w:cs="Arial"/>
          <w:sz w:val="18"/>
          <w:szCs w:val="18"/>
        </w:rPr>
      </w:pPr>
      <w:r w:rsidRPr="00C07BCC">
        <w:rPr>
          <w:rFonts w:cs="Arial"/>
          <w:b/>
          <w:i/>
          <w:sz w:val="18"/>
          <w:szCs w:val="18"/>
          <w:vertAlign w:val="superscript"/>
        </w:rPr>
        <w:t>1</w:t>
      </w:r>
      <w:r w:rsidRPr="00C07BCC">
        <w:rPr>
          <w:rFonts w:cs="Arial"/>
          <w:b/>
          <w:i/>
          <w:sz w:val="18"/>
          <w:szCs w:val="18"/>
        </w:rPr>
        <w:t xml:space="preserve"> Wyjaśnienie:</w:t>
      </w:r>
      <w:r w:rsidRPr="00C07BCC">
        <w:rPr>
          <w:rFonts w:cs="Arial"/>
          <w:sz w:val="18"/>
          <w:szCs w:val="18"/>
        </w:rPr>
        <w:t xml:space="preserve"> Beneficjent przekazujący niniejszą informację w imieniu Administratora danych osobowych osobom fizycznym których dane udostępnił, wskazuje zakres udostępnionych danych w odniesieniu do osoby, której przekazywana jest informacja.</w:t>
      </w:r>
    </w:p>
    <w:p w:rsidR="0000179E" w:rsidRPr="00C07BCC" w:rsidRDefault="0000179E" w:rsidP="0000179E">
      <w:pPr>
        <w:pStyle w:val="Akapitzlist"/>
        <w:ind w:left="709"/>
        <w:jc w:val="both"/>
        <w:rPr>
          <w:rFonts w:cs="Arial"/>
          <w:sz w:val="18"/>
          <w:szCs w:val="18"/>
        </w:rPr>
      </w:pPr>
    </w:p>
    <w:p w:rsidR="0000179E" w:rsidRPr="00C07BCC" w:rsidRDefault="0000179E" w:rsidP="0000179E">
      <w:pPr>
        <w:pStyle w:val="Akapitzlist"/>
        <w:ind w:left="709"/>
        <w:jc w:val="both"/>
        <w:rPr>
          <w:sz w:val="21"/>
          <w:szCs w:val="21"/>
        </w:rPr>
      </w:pPr>
    </w:p>
    <w:p w:rsidR="0000179E" w:rsidRPr="00C07BCC" w:rsidRDefault="0000179E"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BB6013" w:rsidRPr="00C07BCC" w:rsidRDefault="00BB6013" w:rsidP="0000179E">
      <w:pPr>
        <w:pStyle w:val="Compact"/>
        <w:jc w:val="both"/>
        <w:rPr>
          <w:rFonts w:asciiTheme="minorHAnsi" w:hAnsiTheme="minorHAnsi"/>
          <w:sz w:val="21"/>
          <w:szCs w:val="21"/>
          <w:lang w:val="pl-PL"/>
        </w:rPr>
      </w:pPr>
    </w:p>
    <w:p w:rsidR="00510C4D" w:rsidRPr="00C07BCC" w:rsidRDefault="0000179E" w:rsidP="006468DA">
      <w:pPr>
        <w:pStyle w:val="Compact"/>
        <w:ind w:left="567" w:hanging="426"/>
        <w:jc w:val="both"/>
        <w:rPr>
          <w:rFonts w:asciiTheme="minorHAnsi" w:hAnsiTheme="minorHAnsi"/>
          <w:sz w:val="16"/>
          <w:szCs w:val="16"/>
          <w:lang w:val="pl-PL"/>
        </w:rPr>
      </w:pPr>
      <w:r w:rsidRPr="00C07BCC">
        <w:rPr>
          <w:rFonts w:asciiTheme="minorHAnsi" w:hAnsiTheme="minorHAnsi"/>
          <w:sz w:val="21"/>
          <w:szCs w:val="21"/>
          <w:lang w:val="pl-PL"/>
        </w:rPr>
        <w:lastRenderedPageBreak/>
        <w:t xml:space="preserve">  </w:t>
      </w:r>
      <w:r w:rsidRPr="00C07BCC">
        <w:rPr>
          <w:rFonts w:asciiTheme="minorHAnsi" w:hAnsiTheme="minorHAnsi"/>
          <w:sz w:val="16"/>
          <w:szCs w:val="16"/>
          <w:lang w:val="pl-PL"/>
        </w:rPr>
        <w:t xml:space="preserve">*     </w:t>
      </w:r>
      <w:r w:rsidRPr="00C07BCC">
        <w:rPr>
          <w:rFonts w:asciiTheme="minorHAnsi" w:hAnsiTheme="minorHAnsi"/>
          <w:b/>
          <w:i/>
          <w:sz w:val="16"/>
          <w:szCs w:val="16"/>
          <w:lang w:val="pl-PL"/>
        </w:rPr>
        <w:t>rozporządzenie 2016/679</w:t>
      </w:r>
      <w:r w:rsidRPr="00C07BCC">
        <w:rPr>
          <w:rFonts w:asciiTheme="minorHAnsi" w:hAnsiTheme="minorHAnsi"/>
          <w:sz w:val="16"/>
          <w:szCs w:val="16"/>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w:t>
      </w:r>
      <w:r w:rsidR="006468DA" w:rsidRPr="00C07BCC">
        <w:rPr>
          <w:rFonts w:asciiTheme="minorHAnsi" w:hAnsiTheme="minorHAnsi"/>
          <w:sz w:val="16"/>
          <w:szCs w:val="16"/>
          <w:lang w:val="pl-PL"/>
        </w:rPr>
        <w:t>zporządzenie o ochronie danych</w:t>
      </w:r>
    </w:p>
    <w:sectPr w:rsidR="00510C4D" w:rsidRPr="00C07BCC" w:rsidSect="00611B5B">
      <w:footerReference w:type="default" r:id="rId15"/>
      <w:pgSz w:w="11906" w:h="16838"/>
      <w:pgMar w:top="720" w:right="720" w:bottom="426"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13" w:rsidRDefault="008B5A13" w:rsidP="008F7838">
      <w:pPr>
        <w:spacing w:after="0" w:line="240" w:lineRule="auto"/>
      </w:pPr>
      <w:r>
        <w:separator/>
      </w:r>
    </w:p>
  </w:endnote>
  <w:endnote w:type="continuationSeparator" w:id="0">
    <w:p w:rsidR="008B5A13" w:rsidRDefault="008B5A13" w:rsidP="008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 w:name="TimesNewRomanPSMT">
    <w:altName w:val="Times New Roman"/>
    <w:charset w:val="EE"/>
    <w:family w:val="roman"/>
    <w:pitch w:val="default"/>
  </w:font>
  <w:font w:name="EUAlbertina">
    <w:altName w:val="Arial"/>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559908269"/>
      <w:docPartObj>
        <w:docPartGallery w:val="Page Numbers (Bottom of Page)"/>
        <w:docPartUnique/>
      </w:docPartObj>
    </w:sdtPr>
    <w:sdtEndPr/>
    <w:sdtContent>
      <w:p w:rsidR="002C79F2" w:rsidRPr="00FC440F" w:rsidRDefault="002C79F2">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20310F" w:rsidRPr="0020310F">
          <w:rPr>
            <w:rFonts w:asciiTheme="majorHAnsi" w:eastAsiaTheme="majorEastAsia" w:hAnsiTheme="majorHAnsi" w:cstheme="majorBidi"/>
            <w:noProof/>
            <w:sz w:val="18"/>
            <w:szCs w:val="28"/>
          </w:rPr>
          <w:t>9</w:t>
        </w:r>
        <w:r w:rsidRPr="00FC440F">
          <w:rPr>
            <w:rFonts w:asciiTheme="majorHAnsi" w:eastAsiaTheme="majorEastAsia" w:hAnsiTheme="majorHAnsi" w:cstheme="majorBidi"/>
            <w:sz w:val="18"/>
            <w:szCs w:val="28"/>
          </w:rPr>
          <w:fldChar w:fldCharType="end"/>
        </w:r>
      </w:p>
    </w:sdtContent>
  </w:sdt>
  <w:p w:rsidR="002C79F2" w:rsidRDefault="002C79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2130967807"/>
      <w:docPartObj>
        <w:docPartGallery w:val="Page Numbers (Bottom of Page)"/>
        <w:docPartUnique/>
      </w:docPartObj>
    </w:sdtPr>
    <w:sdtEndPr/>
    <w:sdtContent>
      <w:p w:rsidR="002C79F2" w:rsidRPr="00FC440F" w:rsidRDefault="002C79F2">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20310F" w:rsidRPr="0020310F">
          <w:rPr>
            <w:rFonts w:asciiTheme="majorHAnsi" w:eastAsiaTheme="majorEastAsia" w:hAnsiTheme="majorHAnsi" w:cstheme="majorBidi"/>
            <w:noProof/>
            <w:sz w:val="18"/>
            <w:szCs w:val="28"/>
          </w:rPr>
          <w:t>10</w:t>
        </w:r>
        <w:r w:rsidRPr="00FC440F">
          <w:rPr>
            <w:rFonts w:asciiTheme="majorHAnsi" w:eastAsiaTheme="majorEastAsia" w:hAnsiTheme="majorHAnsi" w:cstheme="majorBidi"/>
            <w:sz w:val="18"/>
            <w:szCs w:val="28"/>
          </w:rPr>
          <w:fldChar w:fldCharType="end"/>
        </w:r>
      </w:p>
    </w:sdtContent>
  </w:sdt>
  <w:p w:rsidR="002C79F2" w:rsidRDefault="002C79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13" w:rsidRDefault="008B5A13" w:rsidP="008F7838">
      <w:pPr>
        <w:spacing w:after="0" w:line="240" w:lineRule="auto"/>
      </w:pPr>
      <w:r>
        <w:separator/>
      </w:r>
    </w:p>
  </w:footnote>
  <w:footnote w:type="continuationSeparator" w:id="0">
    <w:p w:rsidR="008B5A13" w:rsidRDefault="008B5A13" w:rsidP="008F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C"/>
    <w:multiLevelType w:val="singleLevel"/>
    <w:tmpl w:val="0000000C"/>
    <w:name w:val="WW8Num1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00863115"/>
    <w:multiLevelType w:val="multilevel"/>
    <w:tmpl w:val="7BC8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845B7F"/>
    <w:multiLevelType w:val="hybridMultilevel"/>
    <w:tmpl w:val="9E70A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20181F"/>
    <w:multiLevelType w:val="hybridMultilevel"/>
    <w:tmpl w:val="548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A3359"/>
    <w:multiLevelType w:val="hybridMultilevel"/>
    <w:tmpl w:val="1910C5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B5E5082"/>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E40BC"/>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7457F"/>
    <w:multiLevelType w:val="hybridMultilevel"/>
    <w:tmpl w:val="C938EF94"/>
    <w:lvl w:ilvl="0" w:tplc="DC3A3D62">
      <w:start w:val="1"/>
      <w:numFmt w:val="bullet"/>
      <w:lvlText w:val=""/>
      <w:lvlJc w:val="left"/>
      <w:pPr>
        <w:ind w:left="1146" w:hanging="360"/>
      </w:pPr>
      <w:rPr>
        <w:rFonts w:ascii="Wingdings" w:hAnsi="Wingdings" w:hint="default"/>
        <w:b w:val="0"/>
        <w:i w:val="0"/>
        <w:sz w:val="20"/>
        <w:szCs w:val="20"/>
      </w:rPr>
    </w:lvl>
    <w:lvl w:ilvl="1" w:tplc="04150017">
      <w:start w:val="1"/>
      <w:numFmt w:val="lowerLetter"/>
      <w:lvlText w:val="%2)"/>
      <w:lvlJc w:val="left"/>
      <w:pPr>
        <w:ind w:left="1866" w:hanging="360"/>
      </w:pPr>
      <w:rPr>
        <w:rFonts w:hint="default"/>
        <w:b w:val="0"/>
        <w:i w:val="0"/>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4A90E27"/>
    <w:multiLevelType w:val="hybridMultilevel"/>
    <w:tmpl w:val="321C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4B024C4"/>
    <w:multiLevelType w:val="hybridMultilevel"/>
    <w:tmpl w:val="CC40512A"/>
    <w:lvl w:ilvl="0" w:tplc="4BC4FD7A">
      <w:start w:val="1"/>
      <w:numFmt w:val="decimal"/>
      <w:lvlText w:val="%1."/>
      <w:lvlJc w:val="left"/>
      <w:pPr>
        <w:ind w:left="720" w:hanging="360"/>
      </w:pPr>
      <w:rPr>
        <w:rFonts w:hint="default"/>
        <w:b/>
        <w:i/>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F6AFB"/>
    <w:multiLevelType w:val="hybridMultilevel"/>
    <w:tmpl w:val="D83C2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C16D76"/>
    <w:multiLevelType w:val="hybridMultilevel"/>
    <w:tmpl w:val="4798FF3C"/>
    <w:lvl w:ilvl="0" w:tplc="04150015">
      <w:start w:val="1"/>
      <w:numFmt w:val="upperLetter"/>
      <w:lvlText w:val="%1."/>
      <w:lvlJc w:val="left"/>
      <w:pPr>
        <w:ind w:left="1080" w:hanging="360"/>
      </w:pPr>
      <w:rPr>
        <w:rFonts w:hint="default"/>
        <w:b/>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2E1979"/>
    <w:multiLevelType w:val="hybridMultilevel"/>
    <w:tmpl w:val="E56CDD20"/>
    <w:lvl w:ilvl="0" w:tplc="8A344EF8">
      <w:start w:val="1"/>
      <w:numFmt w:val="upperRoman"/>
      <w:lvlText w:val="%1."/>
      <w:lvlJc w:val="left"/>
      <w:pPr>
        <w:ind w:left="72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3A982B03"/>
    <w:multiLevelType w:val="hybridMultilevel"/>
    <w:tmpl w:val="093C80F8"/>
    <w:lvl w:ilvl="0" w:tplc="2D021B3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8FB060A"/>
    <w:multiLevelType w:val="hybridMultilevel"/>
    <w:tmpl w:val="3C7E03A8"/>
    <w:lvl w:ilvl="0" w:tplc="A6EAE250">
      <w:start w:val="1"/>
      <w:numFmt w:val="upperRoman"/>
      <w:lvlText w:val="%1."/>
      <w:lvlJc w:val="left"/>
      <w:pPr>
        <w:ind w:left="720" w:hanging="360"/>
      </w:pPr>
      <w:rPr>
        <w:rFonts w:ascii="Times New Roman" w:eastAsiaTheme="minorHAnsi"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C0732"/>
    <w:multiLevelType w:val="hybridMultilevel"/>
    <w:tmpl w:val="4BC89354"/>
    <w:lvl w:ilvl="0" w:tplc="77BCEB90">
      <w:start w:val="3"/>
      <w:numFmt w:val="upperRoman"/>
      <w:lvlText w:val="%1."/>
      <w:lvlJc w:val="left"/>
      <w:pPr>
        <w:ind w:left="780" w:hanging="72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4DA75042"/>
    <w:multiLevelType w:val="hybridMultilevel"/>
    <w:tmpl w:val="83ACD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843C56"/>
    <w:multiLevelType w:val="hybridMultilevel"/>
    <w:tmpl w:val="A55C6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CC682F"/>
    <w:multiLevelType w:val="multilevel"/>
    <w:tmpl w:val="34F89CFC"/>
    <w:styleLink w:val="WWNum4"/>
    <w:lvl w:ilvl="0">
      <w:start w:val="1"/>
      <w:numFmt w:val="decimal"/>
      <w:lvlText w:val="%1)"/>
      <w:lvlJc w:val="left"/>
      <w:pPr>
        <w:ind w:left="720" w:hanging="360"/>
      </w:pPr>
      <w:rPr>
        <w:b w:val="0"/>
        <w:bCs w:val="0"/>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C2F40DE"/>
    <w:multiLevelType w:val="hybridMultilevel"/>
    <w:tmpl w:val="9E8CF1FA"/>
    <w:lvl w:ilvl="0" w:tplc="04150017">
      <w:start w:val="1"/>
      <w:numFmt w:val="lowerLetter"/>
      <w:lvlText w:val="%1)"/>
      <w:lvlJc w:val="left"/>
      <w:pPr>
        <w:ind w:left="720"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B445FA7"/>
    <w:multiLevelType w:val="hybridMultilevel"/>
    <w:tmpl w:val="BD086ECA"/>
    <w:lvl w:ilvl="0" w:tplc="04150017">
      <w:start w:val="1"/>
      <w:numFmt w:val="lowerLetter"/>
      <w:lvlText w:val="%1)"/>
      <w:lvlJc w:val="left"/>
      <w:pPr>
        <w:ind w:left="720" w:hanging="360"/>
      </w:pPr>
      <w:rPr>
        <w:rFonts w:hint="default"/>
        <w:b w:val="0"/>
        <w:i w:val="0"/>
        <w:sz w:val="20"/>
        <w:szCs w:val="20"/>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C242E4"/>
    <w:multiLevelType w:val="hybridMultilevel"/>
    <w:tmpl w:val="AEF0D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FF7E66"/>
    <w:multiLevelType w:val="hybridMultilevel"/>
    <w:tmpl w:val="622A72FC"/>
    <w:lvl w:ilvl="0" w:tplc="079EB6B0">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73696358"/>
    <w:multiLevelType w:val="hybridMultilevel"/>
    <w:tmpl w:val="CB4A55F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77E6D5B"/>
    <w:multiLevelType w:val="hybridMultilevel"/>
    <w:tmpl w:val="78AE20C4"/>
    <w:lvl w:ilvl="0" w:tplc="4350B5E8">
      <w:start w:val="1"/>
      <w:numFmt w:val="upperRoman"/>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10621C"/>
    <w:multiLevelType w:val="hybridMultilevel"/>
    <w:tmpl w:val="25E63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4D1190"/>
    <w:multiLevelType w:val="hybridMultilevel"/>
    <w:tmpl w:val="C3A65026"/>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9"/>
  </w:num>
  <w:num w:numId="2">
    <w:abstractNumId w:val="26"/>
  </w:num>
  <w:num w:numId="3">
    <w:abstractNumId w:val="17"/>
  </w:num>
  <w:num w:numId="4">
    <w:abstractNumId w:val="5"/>
  </w:num>
  <w:num w:numId="5">
    <w:abstractNumId w:val="14"/>
  </w:num>
  <w:num w:numId="6">
    <w:abstractNumId w:val="8"/>
  </w:num>
  <w:num w:numId="7">
    <w:abstractNumId w:val="7"/>
  </w:num>
  <w:num w:numId="8">
    <w:abstractNumId w:val="27"/>
  </w:num>
  <w:num w:numId="9">
    <w:abstractNumId w:val="18"/>
  </w:num>
  <w:num w:numId="10">
    <w:abstractNumId w:val="0"/>
  </w:num>
  <w:num w:numId="11">
    <w:abstractNumId w:val="2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9"/>
  </w:num>
  <w:num w:numId="18">
    <w:abstractNumId w:val="21"/>
  </w:num>
  <w:num w:numId="19">
    <w:abstractNumId w:val="15"/>
  </w:num>
  <w:num w:numId="20">
    <w:abstractNumId w:val="22"/>
  </w:num>
  <w:num w:numId="21">
    <w:abstractNumId w:val="11"/>
  </w:num>
  <w:num w:numId="22">
    <w:abstractNumId w:val="20"/>
  </w:num>
  <w:num w:numId="23">
    <w:abstractNumId w:val="30"/>
  </w:num>
  <w:num w:numId="24">
    <w:abstractNumId w:val="12"/>
  </w:num>
  <w:num w:numId="25">
    <w:abstractNumId w:val="9"/>
  </w:num>
  <w:num w:numId="26">
    <w:abstractNumId w:val="25"/>
  </w:num>
  <w:num w:numId="27">
    <w:abstractNumId w:val="31"/>
  </w:num>
  <w:num w:numId="28">
    <w:abstractNumId w:val="6"/>
  </w:num>
  <w:num w:numId="29">
    <w:abstractNumId w:val="4"/>
  </w:num>
  <w:num w:numId="30">
    <w:abstractNumId w:val="28"/>
  </w:num>
  <w:num w:numId="31">
    <w:abstractNumId w:val="3"/>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838"/>
    <w:rsid w:val="0000179E"/>
    <w:rsid w:val="00012BCD"/>
    <w:rsid w:val="00035671"/>
    <w:rsid w:val="00037F05"/>
    <w:rsid w:val="00050784"/>
    <w:rsid w:val="00061D43"/>
    <w:rsid w:val="00071F4E"/>
    <w:rsid w:val="0008082B"/>
    <w:rsid w:val="00086183"/>
    <w:rsid w:val="00090983"/>
    <w:rsid w:val="0009471D"/>
    <w:rsid w:val="000A0E98"/>
    <w:rsid w:val="000B5E06"/>
    <w:rsid w:val="000B6D69"/>
    <w:rsid w:val="000D274B"/>
    <w:rsid w:val="000F4550"/>
    <w:rsid w:val="000F6DC9"/>
    <w:rsid w:val="00121109"/>
    <w:rsid w:val="00125223"/>
    <w:rsid w:val="00126650"/>
    <w:rsid w:val="00127C87"/>
    <w:rsid w:val="00132BB5"/>
    <w:rsid w:val="0013340C"/>
    <w:rsid w:val="0013345A"/>
    <w:rsid w:val="001429D4"/>
    <w:rsid w:val="00157F3D"/>
    <w:rsid w:val="0017497F"/>
    <w:rsid w:val="001834B9"/>
    <w:rsid w:val="001B68B7"/>
    <w:rsid w:val="001B720F"/>
    <w:rsid w:val="001E4153"/>
    <w:rsid w:val="001E5D01"/>
    <w:rsid w:val="001F6BF3"/>
    <w:rsid w:val="00201333"/>
    <w:rsid w:val="0020310F"/>
    <w:rsid w:val="00205369"/>
    <w:rsid w:val="002133AB"/>
    <w:rsid w:val="00226FEA"/>
    <w:rsid w:val="00227280"/>
    <w:rsid w:val="00231B45"/>
    <w:rsid w:val="00231B54"/>
    <w:rsid w:val="00234192"/>
    <w:rsid w:val="00242528"/>
    <w:rsid w:val="002439C6"/>
    <w:rsid w:val="00250D41"/>
    <w:rsid w:val="00253013"/>
    <w:rsid w:val="00255879"/>
    <w:rsid w:val="00260373"/>
    <w:rsid w:val="00265678"/>
    <w:rsid w:val="00280418"/>
    <w:rsid w:val="002823E6"/>
    <w:rsid w:val="00285BC1"/>
    <w:rsid w:val="0029467F"/>
    <w:rsid w:val="002A1F75"/>
    <w:rsid w:val="002B4606"/>
    <w:rsid w:val="002C79F2"/>
    <w:rsid w:val="002D0BD4"/>
    <w:rsid w:val="002D528F"/>
    <w:rsid w:val="002E442A"/>
    <w:rsid w:val="002F6210"/>
    <w:rsid w:val="00305BE7"/>
    <w:rsid w:val="00305C27"/>
    <w:rsid w:val="00312542"/>
    <w:rsid w:val="003342EC"/>
    <w:rsid w:val="00340431"/>
    <w:rsid w:val="003467E5"/>
    <w:rsid w:val="00353161"/>
    <w:rsid w:val="0035375D"/>
    <w:rsid w:val="00355B41"/>
    <w:rsid w:val="003723CD"/>
    <w:rsid w:val="00383DAE"/>
    <w:rsid w:val="003907B8"/>
    <w:rsid w:val="00390D75"/>
    <w:rsid w:val="0039147A"/>
    <w:rsid w:val="003A0D2C"/>
    <w:rsid w:val="003A1CB4"/>
    <w:rsid w:val="003B0564"/>
    <w:rsid w:val="003B239D"/>
    <w:rsid w:val="003B329C"/>
    <w:rsid w:val="003B7714"/>
    <w:rsid w:val="003C128C"/>
    <w:rsid w:val="003C47A0"/>
    <w:rsid w:val="003C6E68"/>
    <w:rsid w:val="003D2001"/>
    <w:rsid w:val="003D652A"/>
    <w:rsid w:val="003E1885"/>
    <w:rsid w:val="003E31D0"/>
    <w:rsid w:val="003E4DAF"/>
    <w:rsid w:val="003F0707"/>
    <w:rsid w:val="003F47E1"/>
    <w:rsid w:val="0041074C"/>
    <w:rsid w:val="00421537"/>
    <w:rsid w:val="004251CA"/>
    <w:rsid w:val="004322C6"/>
    <w:rsid w:val="00437184"/>
    <w:rsid w:val="00437E32"/>
    <w:rsid w:val="00450051"/>
    <w:rsid w:val="00450A3F"/>
    <w:rsid w:val="00453F1E"/>
    <w:rsid w:val="0046359E"/>
    <w:rsid w:val="00480A4F"/>
    <w:rsid w:val="00490084"/>
    <w:rsid w:val="00491B6C"/>
    <w:rsid w:val="004A2B5D"/>
    <w:rsid w:val="004A4094"/>
    <w:rsid w:val="004C6A6A"/>
    <w:rsid w:val="004D4D46"/>
    <w:rsid w:val="004D7826"/>
    <w:rsid w:val="004E2A75"/>
    <w:rsid w:val="004E2AA4"/>
    <w:rsid w:val="004E68E0"/>
    <w:rsid w:val="005006E9"/>
    <w:rsid w:val="00510C4D"/>
    <w:rsid w:val="0053518B"/>
    <w:rsid w:val="0054397B"/>
    <w:rsid w:val="00545EB7"/>
    <w:rsid w:val="005626E1"/>
    <w:rsid w:val="00572459"/>
    <w:rsid w:val="00581034"/>
    <w:rsid w:val="005A41AD"/>
    <w:rsid w:val="005A7737"/>
    <w:rsid w:val="005B3633"/>
    <w:rsid w:val="005B7CA5"/>
    <w:rsid w:val="005C0957"/>
    <w:rsid w:val="005C3409"/>
    <w:rsid w:val="005D22A9"/>
    <w:rsid w:val="005E4104"/>
    <w:rsid w:val="005E5905"/>
    <w:rsid w:val="005F4B4F"/>
    <w:rsid w:val="005F7EFD"/>
    <w:rsid w:val="00600B70"/>
    <w:rsid w:val="0060309F"/>
    <w:rsid w:val="00603BBA"/>
    <w:rsid w:val="00611B5B"/>
    <w:rsid w:val="006141FB"/>
    <w:rsid w:val="00626541"/>
    <w:rsid w:val="006468DA"/>
    <w:rsid w:val="00656E30"/>
    <w:rsid w:val="00660278"/>
    <w:rsid w:val="006632BD"/>
    <w:rsid w:val="00664207"/>
    <w:rsid w:val="006705AA"/>
    <w:rsid w:val="006722BD"/>
    <w:rsid w:val="00681327"/>
    <w:rsid w:val="00686098"/>
    <w:rsid w:val="0069710F"/>
    <w:rsid w:val="00697BC4"/>
    <w:rsid w:val="00697D22"/>
    <w:rsid w:val="006A305F"/>
    <w:rsid w:val="006A71EA"/>
    <w:rsid w:val="006A76DB"/>
    <w:rsid w:val="006B1DB8"/>
    <w:rsid w:val="006C2B4B"/>
    <w:rsid w:val="006C3B28"/>
    <w:rsid w:val="006D13B2"/>
    <w:rsid w:val="006D6156"/>
    <w:rsid w:val="006E03B0"/>
    <w:rsid w:val="006E25CE"/>
    <w:rsid w:val="006E2B6D"/>
    <w:rsid w:val="006E344F"/>
    <w:rsid w:val="007163D8"/>
    <w:rsid w:val="0071657A"/>
    <w:rsid w:val="00716C2E"/>
    <w:rsid w:val="00726E17"/>
    <w:rsid w:val="007305C4"/>
    <w:rsid w:val="007314B6"/>
    <w:rsid w:val="007408E8"/>
    <w:rsid w:val="007700C1"/>
    <w:rsid w:val="007936E7"/>
    <w:rsid w:val="007B190D"/>
    <w:rsid w:val="007B664B"/>
    <w:rsid w:val="007C6404"/>
    <w:rsid w:val="007C7E11"/>
    <w:rsid w:val="007D3482"/>
    <w:rsid w:val="007D3819"/>
    <w:rsid w:val="007D3C99"/>
    <w:rsid w:val="007D4935"/>
    <w:rsid w:val="007E1332"/>
    <w:rsid w:val="007E7127"/>
    <w:rsid w:val="007F3412"/>
    <w:rsid w:val="007F7E48"/>
    <w:rsid w:val="00802686"/>
    <w:rsid w:val="00824AA4"/>
    <w:rsid w:val="00841871"/>
    <w:rsid w:val="008565B0"/>
    <w:rsid w:val="008634D3"/>
    <w:rsid w:val="00867A48"/>
    <w:rsid w:val="0087185D"/>
    <w:rsid w:val="008B22BB"/>
    <w:rsid w:val="008B5A13"/>
    <w:rsid w:val="008F707D"/>
    <w:rsid w:val="008F7838"/>
    <w:rsid w:val="009372C6"/>
    <w:rsid w:val="009433C5"/>
    <w:rsid w:val="00971FED"/>
    <w:rsid w:val="00975B3C"/>
    <w:rsid w:val="009833B8"/>
    <w:rsid w:val="009906DF"/>
    <w:rsid w:val="0099697A"/>
    <w:rsid w:val="009A35E4"/>
    <w:rsid w:val="009A4633"/>
    <w:rsid w:val="009A7CE2"/>
    <w:rsid w:val="009B1F0D"/>
    <w:rsid w:val="009B4922"/>
    <w:rsid w:val="009D1BF4"/>
    <w:rsid w:val="009E2246"/>
    <w:rsid w:val="009E7F3A"/>
    <w:rsid w:val="009F02F7"/>
    <w:rsid w:val="009F2DBD"/>
    <w:rsid w:val="00A430FC"/>
    <w:rsid w:val="00A45753"/>
    <w:rsid w:val="00A54E35"/>
    <w:rsid w:val="00A7610E"/>
    <w:rsid w:val="00A9156C"/>
    <w:rsid w:val="00A9418C"/>
    <w:rsid w:val="00A95C74"/>
    <w:rsid w:val="00AA5C5E"/>
    <w:rsid w:val="00AB7F0D"/>
    <w:rsid w:val="00AC3A77"/>
    <w:rsid w:val="00AC5842"/>
    <w:rsid w:val="00AC5DDB"/>
    <w:rsid w:val="00AD2A76"/>
    <w:rsid w:val="00AD472F"/>
    <w:rsid w:val="00AE28A8"/>
    <w:rsid w:val="00AE674E"/>
    <w:rsid w:val="00AF2C08"/>
    <w:rsid w:val="00AF46BA"/>
    <w:rsid w:val="00AF5504"/>
    <w:rsid w:val="00B07CB2"/>
    <w:rsid w:val="00B15EC1"/>
    <w:rsid w:val="00B371C5"/>
    <w:rsid w:val="00B42787"/>
    <w:rsid w:val="00B577AE"/>
    <w:rsid w:val="00B75CB7"/>
    <w:rsid w:val="00B77234"/>
    <w:rsid w:val="00B8504D"/>
    <w:rsid w:val="00B91BF1"/>
    <w:rsid w:val="00B937D9"/>
    <w:rsid w:val="00BA74DA"/>
    <w:rsid w:val="00BB1F43"/>
    <w:rsid w:val="00BB279E"/>
    <w:rsid w:val="00BB6013"/>
    <w:rsid w:val="00BB64C5"/>
    <w:rsid w:val="00BB658B"/>
    <w:rsid w:val="00BC6F92"/>
    <w:rsid w:val="00BC7B6F"/>
    <w:rsid w:val="00BD5229"/>
    <w:rsid w:val="00BD5538"/>
    <w:rsid w:val="00BD76F3"/>
    <w:rsid w:val="00BF5098"/>
    <w:rsid w:val="00C03886"/>
    <w:rsid w:val="00C07BCC"/>
    <w:rsid w:val="00C537BB"/>
    <w:rsid w:val="00C64B27"/>
    <w:rsid w:val="00C93398"/>
    <w:rsid w:val="00CB5CD9"/>
    <w:rsid w:val="00CD3C48"/>
    <w:rsid w:val="00CD6A34"/>
    <w:rsid w:val="00CE2FD3"/>
    <w:rsid w:val="00CF108C"/>
    <w:rsid w:val="00D136DA"/>
    <w:rsid w:val="00D27808"/>
    <w:rsid w:val="00D33AEE"/>
    <w:rsid w:val="00D51FE6"/>
    <w:rsid w:val="00D65DF6"/>
    <w:rsid w:val="00D70BBB"/>
    <w:rsid w:val="00D744F3"/>
    <w:rsid w:val="00D7538C"/>
    <w:rsid w:val="00D82C15"/>
    <w:rsid w:val="00D82DC3"/>
    <w:rsid w:val="00D84A6E"/>
    <w:rsid w:val="00DA4D26"/>
    <w:rsid w:val="00DB0A37"/>
    <w:rsid w:val="00DB536F"/>
    <w:rsid w:val="00DC4A83"/>
    <w:rsid w:val="00DD5194"/>
    <w:rsid w:val="00DD7F0F"/>
    <w:rsid w:val="00DE0929"/>
    <w:rsid w:val="00DF1823"/>
    <w:rsid w:val="00E01684"/>
    <w:rsid w:val="00E10746"/>
    <w:rsid w:val="00E376A0"/>
    <w:rsid w:val="00E41D56"/>
    <w:rsid w:val="00E43320"/>
    <w:rsid w:val="00E46B72"/>
    <w:rsid w:val="00E64E2F"/>
    <w:rsid w:val="00E67D11"/>
    <w:rsid w:val="00E80A3F"/>
    <w:rsid w:val="00E81A16"/>
    <w:rsid w:val="00E963B7"/>
    <w:rsid w:val="00EA066C"/>
    <w:rsid w:val="00EA3B5C"/>
    <w:rsid w:val="00EB2575"/>
    <w:rsid w:val="00EB7E4A"/>
    <w:rsid w:val="00EE6DED"/>
    <w:rsid w:val="00EE7773"/>
    <w:rsid w:val="00F11C9A"/>
    <w:rsid w:val="00F2127E"/>
    <w:rsid w:val="00F30748"/>
    <w:rsid w:val="00F313A8"/>
    <w:rsid w:val="00F31BFB"/>
    <w:rsid w:val="00F33021"/>
    <w:rsid w:val="00F42825"/>
    <w:rsid w:val="00F509B3"/>
    <w:rsid w:val="00F57E12"/>
    <w:rsid w:val="00F66238"/>
    <w:rsid w:val="00F72FF1"/>
    <w:rsid w:val="00F77BF7"/>
    <w:rsid w:val="00F80C32"/>
    <w:rsid w:val="00F85E90"/>
    <w:rsid w:val="00F94E33"/>
    <w:rsid w:val="00F9515F"/>
    <w:rsid w:val="00FA708A"/>
    <w:rsid w:val="00FB360D"/>
    <w:rsid w:val="00FB4C72"/>
    <w:rsid w:val="00FC440F"/>
    <w:rsid w:val="00FD0DE0"/>
    <w:rsid w:val="00FE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2312E-5EA2-4495-B1D2-E8C12D2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A6E"/>
  </w:style>
  <w:style w:type="paragraph" w:styleId="Nagwek1">
    <w:name w:val="heading 1"/>
    <w:basedOn w:val="Normalny"/>
    <w:next w:val="Normalny"/>
    <w:link w:val="Nagwek1Znak"/>
    <w:qFormat/>
    <w:rsid w:val="005D22A9"/>
    <w:pPr>
      <w:keepNext/>
      <w:keepLines/>
      <w:spacing w:before="480" w:after="0" w:line="240" w:lineRule="auto"/>
      <w:outlineLvl w:val="0"/>
    </w:pPr>
    <w:rPr>
      <w:rFonts w:ascii="Cambria" w:eastAsia="Times New Roman" w:hAnsi="Cambria" w:cs="Times New Roman"/>
      <w:b/>
      <w:bCs/>
      <w:color w:val="365F91"/>
      <w:sz w:val="28"/>
      <w:szCs w:val="28"/>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838"/>
    <w:rPr>
      <w:rFonts w:ascii="Tahoma" w:hAnsi="Tahoma" w:cs="Tahoma"/>
      <w:sz w:val="16"/>
      <w:szCs w:val="16"/>
    </w:rPr>
  </w:style>
  <w:style w:type="paragraph" w:styleId="Akapitzlist">
    <w:name w:val="List Paragraph"/>
    <w:basedOn w:val="Normalny"/>
    <w:link w:val="AkapitzlistZnak"/>
    <w:uiPriority w:val="34"/>
    <w:qFormat/>
    <w:rsid w:val="008F7838"/>
    <w:pPr>
      <w:ind w:left="720"/>
      <w:contextualSpacing/>
    </w:pPr>
  </w:style>
  <w:style w:type="table" w:styleId="Tabela-Siatka">
    <w:name w:val="Table Grid"/>
    <w:basedOn w:val="Standardowy"/>
    <w:uiPriority w:val="39"/>
    <w:rsid w:val="008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38"/>
  </w:style>
  <w:style w:type="paragraph" w:styleId="Stopka">
    <w:name w:val="footer"/>
    <w:basedOn w:val="Normalny"/>
    <w:link w:val="StopkaZnak"/>
    <w:uiPriority w:val="99"/>
    <w:unhideWhenUsed/>
    <w:rsid w:val="008F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38"/>
  </w:style>
  <w:style w:type="paragraph" w:styleId="Tekstpodstawowywcity">
    <w:name w:val="Body Text Indent"/>
    <w:basedOn w:val="Normalny"/>
    <w:link w:val="TekstpodstawowywcityZnak"/>
    <w:rsid w:val="008F783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F783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F7838"/>
  </w:style>
  <w:style w:type="paragraph" w:styleId="Tekstpodstawowy">
    <w:name w:val="Body Text"/>
    <w:basedOn w:val="Normalny"/>
    <w:link w:val="TekstpodstawowyZnak"/>
    <w:uiPriority w:val="99"/>
    <w:semiHidden/>
    <w:unhideWhenUsed/>
    <w:rsid w:val="008F7838"/>
    <w:pPr>
      <w:spacing w:after="120"/>
    </w:pPr>
  </w:style>
  <w:style w:type="paragraph" w:styleId="Tekstprzypisudolnego">
    <w:name w:val="footnote text"/>
    <w:basedOn w:val="Normalny"/>
    <w:link w:val="TekstprzypisudolnegoZnak"/>
    <w:uiPriority w:val="99"/>
    <w:semiHidden/>
    <w:unhideWhenUsed/>
    <w:rsid w:val="008F7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7838"/>
    <w:rPr>
      <w:sz w:val="20"/>
      <w:szCs w:val="20"/>
    </w:rPr>
  </w:style>
  <w:style w:type="character" w:styleId="Odwoanieprzypisudolnego">
    <w:name w:val="footnote reference"/>
    <w:basedOn w:val="Domylnaczcionkaakapitu"/>
    <w:uiPriority w:val="99"/>
    <w:semiHidden/>
    <w:unhideWhenUsed/>
    <w:rsid w:val="008F7838"/>
    <w:rPr>
      <w:vertAlign w:val="superscript"/>
    </w:rPr>
  </w:style>
  <w:style w:type="character" w:customStyle="1" w:styleId="TekstprzypisukocowegoZnak">
    <w:name w:val="Tekst przypisu końcowego Znak"/>
    <w:basedOn w:val="Domylnaczcionkaakapitu"/>
    <w:link w:val="Tekstprzypisukocowego"/>
    <w:uiPriority w:val="99"/>
    <w:semiHidden/>
    <w:rsid w:val="008F7838"/>
    <w:rPr>
      <w:sz w:val="20"/>
      <w:szCs w:val="20"/>
    </w:rPr>
  </w:style>
  <w:style w:type="paragraph" w:styleId="Tekstprzypisukocowego">
    <w:name w:val="endnote text"/>
    <w:basedOn w:val="Normalny"/>
    <w:link w:val="TekstprzypisukocowegoZnak"/>
    <w:uiPriority w:val="99"/>
    <w:semiHidden/>
    <w:unhideWhenUsed/>
    <w:rsid w:val="008F7838"/>
    <w:pPr>
      <w:spacing w:after="0" w:line="240" w:lineRule="auto"/>
    </w:pPr>
    <w:rPr>
      <w:sz w:val="20"/>
      <w:szCs w:val="20"/>
    </w:rPr>
  </w:style>
  <w:style w:type="paragraph" w:customStyle="1" w:styleId="Default">
    <w:name w:val="Default"/>
    <w:rsid w:val="00F66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94E33"/>
  </w:style>
  <w:style w:type="table" w:customStyle="1" w:styleId="Tabela-Siatka1">
    <w:name w:val="Tabela - Siatka1"/>
    <w:basedOn w:val="Standardowy"/>
    <w:next w:val="Tabela-Siatka"/>
    <w:uiPriority w:val="59"/>
    <w:rsid w:val="00463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E41D56"/>
    <w:pPr>
      <w:spacing w:line="240" w:lineRule="auto"/>
      <w:ind w:firstLine="210"/>
    </w:pPr>
    <w:rPr>
      <w:rFonts w:ascii="Times New Roman" w:eastAsia="Times New Roman" w:hAnsi="Times New Roman" w:cs="Times New Roman"/>
      <w:sz w:val="24"/>
      <w:szCs w:val="24"/>
      <w:lang w:val="de-DE" w:eastAsia="pl-PL"/>
    </w:rPr>
  </w:style>
  <w:style w:type="character" w:customStyle="1" w:styleId="TekstpodstawowyzwciciemZnak">
    <w:name w:val="Tekst podstawowy z wcięciem Znak"/>
    <w:basedOn w:val="TekstpodstawowyZnak"/>
    <w:link w:val="Tekstpodstawowyzwciciem"/>
    <w:uiPriority w:val="99"/>
    <w:semiHidden/>
    <w:rsid w:val="00E41D56"/>
    <w:rPr>
      <w:rFonts w:ascii="Times New Roman" w:eastAsia="Times New Roman" w:hAnsi="Times New Roman" w:cs="Times New Roman"/>
      <w:sz w:val="24"/>
      <w:szCs w:val="24"/>
      <w:lang w:val="de-DE" w:eastAsia="pl-PL"/>
    </w:rPr>
  </w:style>
  <w:style w:type="paragraph" w:styleId="NormalnyWeb">
    <w:name w:val="Normal (Web)"/>
    <w:basedOn w:val="Normalny"/>
    <w:uiPriority w:val="99"/>
    <w:semiHidden/>
    <w:unhideWhenUsed/>
    <w:rsid w:val="00061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22A9"/>
    <w:rPr>
      <w:rFonts w:ascii="Cambria" w:eastAsia="Times New Roman" w:hAnsi="Cambria" w:cs="Times New Roman"/>
      <w:b/>
      <w:bCs/>
      <w:color w:val="365F91"/>
      <w:sz w:val="28"/>
      <w:szCs w:val="28"/>
      <w:lang w:val="de-DE" w:eastAsia="pl-PL"/>
    </w:rPr>
  </w:style>
  <w:style w:type="paragraph" w:customStyle="1" w:styleId="Zawartotabeli">
    <w:name w:val="Zawartość tabeli"/>
    <w:basedOn w:val="Normalny"/>
    <w:rsid w:val="005D22A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odstpw">
    <w:name w:val="No Spacing"/>
    <w:uiPriority w:val="1"/>
    <w:qFormat/>
    <w:rsid w:val="0029467F"/>
    <w:pPr>
      <w:spacing w:after="0" w:line="240" w:lineRule="auto"/>
    </w:pPr>
  </w:style>
  <w:style w:type="paragraph" w:customStyle="1" w:styleId="Domy">
    <w:name w:val="Domy"/>
    <w:rsid w:val="0000179E"/>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FirstParagraph">
    <w:name w:val="First Paragraph"/>
    <w:basedOn w:val="Tekstpodstawowy"/>
    <w:next w:val="Tekstpodstawowy"/>
    <w:qFormat/>
    <w:rsid w:val="0000179E"/>
    <w:pPr>
      <w:spacing w:before="180" w:after="180" w:line="240" w:lineRule="auto"/>
    </w:pPr>
    <w:rPr>
      <w:rFonts w:ascii="Calibri" w:eastAsia="Calibri" w:hAnsi="Calibri" w:cs="Times New Roman"/>
      <w:sz w:val="24"/>
      <w:szCs w:val="24"/>
      <w:lang w:val="en-US"/>
    </w:rPr>
  </w:style>
  <w:style w:type="paragraph" w:customStyle="1" w:styleId="Compact">
    <w:name w:val="Compact"/>
    <w:basedOn w:val="Tekstpodstawowy"/>
    <w:qFormat/>
    <w:rsid w:val="0000179E"/>
    <w:pPr>
      <w:spacing w:before="36" w:after="36" w:line="240" w:lineRule="auto"/>
    </w:pPr>
    <w:rPr>
      <w:rFonts w:ascii="Calibri" w:eastAsia="Calibri" w:hAnsi="Calibri" w:cs="Times New Roman"/>
      <w:sz w:val="24"/>
      <w:szCs w:val="24"/>
      <w:lang w:val="en-US"/>
    </w:rPr>
  </w:style>
  <w:style w:type="character" w:styleId="Hipercze">
    <w:name w:val="Hyperlink"/>
    <w:basedOn w:val="Domylnaczcionkaakapitu"/>
    <w:uiPriority w:val="99"/>
    <w:unhideWhenUsed/>
    <w:rsid w:val="00AF46BA"/>
    <w:rPr>
      <w:color w:val="0000FF" w:themeColor="hyperlink"/>
      <w:u w:val="single"/>
    </w:rPr>
  </w:style>
  <w:style w:type="paragraph" w:customStyle="1" w:styleId="Standard">
    <w:name w:val="Standard"/>
    <w:rsid w:val="006E344F"/>
    <w:pPr>
      <w:widowControl w:val="0"/>
      <w:suppressAutoHyphens/>
      <w:overflowPunct w:val="0"/>
      <w:autoSpaceDN w:val="0"/>
      <w:spacing w:after="0" w:line="240" w:lineRule="auto"/>
      <w:textAlignment w:val="baseline"/>
    </w:pPr>
    <w:rPr>
      <w:rFonts w:ascii="Times New Roman" w:eastAsia="Andale Sans UI" w:hAnsi="Times New Roman" w:cs="Tahoma"/>
      <w:color w:val="00000A"/>
      <w:kern w:val="3"/>
      <w:sz w:val="24"/>
      <w:szCs w:val="24"/>
      <w:lang w:val="de-DE" w:eastAsia="ja-JP" w:bidi="fa-IR"/>
    </w:rPr>
  </w:style>
  <w:style w:type="numbering" w:customStyle="1" w:styleId="WWNum4">
    <w:name w:val="WWNum4"/>
    <w:basedOn w:val="Bezlisty"/>
    <w:rsid w:val="006E344F"/>
    <w:pPr>
      <w:numPr>
        <w:numId w:val="32"/>
      </w:numPr>
    </w:pPr>
  </w:style>
  <w:style w:type="paragraph" w:customStyle="1" w:styleId="Footnoteuser">
    <w:name w:val="Footnote (user)"/>
    <w:basedOn w:val="Normalny"/>
    <w:rsid w:val="00DD5194"/>
    <w:pPr>
      <w:widowControl w:val="0"/>
      <w:suppressLineNumbers/>
      <w:suppressAutoHyphens/>
      <w:autoSpaceDN w:val="0"/>
      <w:spacing w:after="0" w:line="240" w:lineRule="auto"/>
      <w:ind w:left="283" w:hanging="283"/>
      <w:textAlignment w:val="baseline"/>
    </w:pPr>
    <w:rPr>
      <w:rFonts w:ascii="Times New Roman" w:eastAsia="Andale Sans UI" w:hAnsi="Times New Roman" w:cs="Tahoma"/>
      <w:kern w:val="3"/>
      <w:sz w:val="20"/>
      <w:szCs w:val="20"/>
      <w:lang w:val="de-DE" w:eastAsia="ja-JP" w:bidi="fa-IR"/>
    </w:rPr>
  </w:style>
  <w:style w:type="paragraph" w:customStyle="1" w:styleId="Textbodyuser">
    <w:name w:val="Text body (user)"/>
    <w:basedOn w:val="Normalny"/>
    <w:rsid w:val="00DD5194"/>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basedOn w:val="Domylnaczcionkaakapitu"/>
    <w:rsid w:val="00DD51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612">
      <w:bodyDiv w:val="1"/>
      <w:marLeft w:val="0"/>
      <w:marRight w:val="0"/>
      <w:marTop w:val="0"/>
      <w:marBottom w:val="0"/>
      <w:divBdr>
        <w:top w:val="none" w:sz="0" w:space="0" w:color="auto"/>
        <w:left w:val="none" w:sz="0" w:space="0" w:color="auto"/>
        <w:bottom w:val="none" w:sz="0" w:space="0" w:color="auto"/>
        <w:right w:val="none" w:sz="0" w:space="0" w:color="auto"/>
      </w:divBdr>
    </w:div>
    <w:div w:id="142433501">
      <w:bodyDiv w:val="1"/>
      <w:marLeft w:val="0"/>
      <w:marRight w:val="0"/>
      <w:marTop w:val="0"/>
      <w:marBottom w:val="0"/>
      <w:divBdr>
        <w:top w:val="none" w:sz="0" w:space="0" w:color="auto"/>
        <w:left w:val="none" w:sz="0" w:space="0" w:color="auto"/>
        <w:bottom w:val="none" w:sz="0" w:space="0" w:color="auto"/>
        <w:right w:val="none" w:sz="0" w:space="0" w:color="auto"/>
      </w:divBdr>
    </w:div>
    <w:div w:id="168837709">
      <w:bodyDiv w:val="1"/>
      <w:marLeft w:val="0"/>
      <w:marRight w:val="0"/>
      <w:marTop w:val="0"/>
      <w:marBottom w:val="0"/>
      <w:divBdr>
        <w:top w:val="none" w:sz="0" w:space="0" w:color="auto"/>
        <w:left w:val="none" w:sz="0" w:space="0" w:color="auto"/>
        <w:bottom w:val="none" w:sz="0" w:space="0" w:color="auto"/>
        <w:right w:val="none" w:sz="0" w:space="0" w:color="auto"/>
      </w:divBdr>
    </w:div>
    <w:div w:id="198246962">
      <w:bodyDiv w:val="1"/>
      <w:marLeft w:val="0"/>
      <w:marRight w:val="0"/>
      <w:marTop w:val="0"/>
      <w:marBottom w:val="0"/>
      <w:divBdr>
        <w:top w:val="none" w:sz="0" w:space="0" w:color="auto"/>
        <w:left w:val="none" w:sz="0" w:space="0" w:color="auto"/>
        <w:bottom w:val="none" w:sz="0" w:space="0" w:color="auto"/>
        <w:right w:val="none" w:sz="0" w:space="0" w:color="auto"/>
      </w:divBdr>
    </w:div>
    <w:div w:id="255134152">
      <w:bodyDiv w:val="1"/>
      <w:marLeft w:val="0"/>
      <w:marRight w:val="0"/>
      <w:marTop w:val="0"/>
      <w:marBottom w:val="0"/>
      <w:divBdr>
        <w:top w:val="none" w:sz="0" w:space="0" w:color="auto"/>
        <w:left w:val="none" w:sz="0" w:space="0" w:color="auto"/>
        <w:bottom w:val="none" w:sz="0" w:space="0" w:color="auto"/>
        <w:right w:val="none" w:sz="0" w:space="0" w:color="auto"/>
      </w:divBdr>
    </w:div>
    <w:div w:id="266889848">
      <w:bodyDiv w:val="1"/>
      <w:marLeft w:val="0"/>
      <w:marRight w:val="0"/>
      <w:marTop w:val="0"/>
      <w:marBottom w:val="0"/>
      <w:divBdr>
        <w:top w:val="none" w:sz="0" w:space="0" w:color="auto"/>
        <w:left w:val="none" w:sz="0" w:space="0" w:color="auto"/>
        <w:bottom w:val="none" w:sz="0" w:space="0" w:color="auto"/>
        <w:right w:val="none" w:sz="0" w:space="0" w:color="auto"/>
      </w:divBdr>
    </w:div>
    <w:div w:id="606886072">
      <w:bodyDiv w:val="1"/>
      <w:marLeft w:val="0"/>
      <w:marRight w:val="0"/>
      <w:marTop w:val="0"/>
      <w:marBottom w:val="0"/>
      <w:divBdr>
        <w:top w:val="none" w:sz="0" w:space="0" w:color="auto"/>
        <w:left w:val="none" w:sz="0" w:space="0" w:color="auto"/>
        <w:bottom w:val="none" w:sz="0" w:space="0" w:color="auto"/>
        <w:right w:val="none" w:sz="0" w:space="0" w:color="auto"/>
      </w:divBdr>
    </w:div>
    <w:div w:id="655574712">
      <w:bodyDiv w:val="1"/>
      <w:marLeft w:val="0"/>
      <w:marRight w:val="0"/>
      <w:marTop w:val="0"/>
      <w:marBottom w:val="0"/>
      <w:divBdr>
        <w:top w:val="none" w:sz="0" w:space="0" w:color="auto"/>
        <w:left w:val="none" w:sz="0" w:space="0" w:color="auto"/>
        <w:bottom w:val="none" w:sz="0" w:space="0" w:color="auto"/>
        <w:right w:val="none" w:sz="0" w:space="0" w:color="auto"/>
      </w:divBdr>
    </w:div>
    <w:div w:id="819922996">
      <w:bodyDiv w:val="1"/>
      <w:marLeft w:val="0"/>
      <w:marRight w:val="0"/>
      <w:marTop w:val="0"/>
      <w:marBottom w:val="0"/>
      <w:divBdr>
        <w:top w:val="none" w:sz="0" w:space="0" w:color="auto"/>
        <w:left w:val="none" w:sz="0" w:space="0" w:color="auto"/>
        <w:bottom w:val="none" w:sz="0" w:space="0" w:color="auto"/>
        <w:right w:val="none" w:sz="0" w:space="0" w:color="auto"/>
      </w:divBdr>
    </w:div>
    <w:div w:id="876549193">
      <w:bodyDiv w:val="1"/>
      <w:marLeft w:val="0"/>
      <w:marRight w:val="0"/>
      <w:marTop w:val="0"/>
      <w:marBottom w:val="0"/>
      <w:divBdr>
        <w:top w:val="none" w:sz="0" w:space="0" w:color="auto"/>
        <w:left w:val="none" w:sz="0" w:space="0" w:color="auto"/>
        <w:bottom w:val="none" w:sz="0" w:space="0" w:color="auto"/>
        <w:right w:val="none" w:sz="0" w:space="0" w:color="auto"/>
      </w:divBdr>
    </w:div>
    <w:div w:id="1189828963">
      <w:bodyDiv w:val="1"/>
      <w:marLeft w:val="0"/>
      <w:marRight w:val="0"/>
      <w:marTop w:val="0"/>
      <w:marBottom w:val="0"/>
      <w:divBdr>
        <w:top w:val="none" w:sz="0" w:space="0" w:color="auto"/>
        <w:left w:val="none" w:sz="0" w:space="0" w:color="auto"/>
        <w:bottom w:val="none" w:sz="0" w:space="0" w:color="auto"/>
        <w:right w:val="none" w:sz="0" w:space="0" w:color="auto"/>
      </w:divBdr>
    </w:div>
    <w:div w:id="1234202498">
      <w:bodyDiv w:val="1"/>
      <w:marLeft w:val="0"/>
      <w:marRight w:val="0"/>
      <w:marTop w:val="0"/>
      <w:marBottom w:val="0"/>
      <w:divBdr>
        <w:top w:val="none" w:sz="0" w:space="0" w:color="auto"/>
        <w:left w:val="none" w:sz="0" w:space="0" w:color="auto"/>
        <w:bottom w:val="none" w:sz="0" w:space="0" w:color="auto"/>
        <w:right w:val="none" w:sz="0" w:space="0" w:color="auto"/>
      </w:divBdr>
    </w:div>
    <w:div w:id="1343701047">
      <w:bodyDiv w:val="1"/>
      <w:marLeft w:val="0"/>
      <w:marRight w:val="0"/>
      <w:marTop w:val="0"/>
      <w:marBottom w:val="0"/>
      <w:divBdr>
        <w:top w:val="none" w:sz="0" w:space="0" w:color="auto"/>
        <w:left w:val="none" w:sz="0" w:space="0" w:color="auto"/>
        <w:bottom w:val="none" w:sz="0" w:space="0" w:color="auto"/>
        <w:right w:val="none" w:sz="0" w:space="0" w:color="auto"/>
      </w:divBdr>
    </w:div>
    <w:div w:id="1414014459">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 w:id="1982614361">
      <w:bodyDiv w:val="1"/>
      <w:marLeft w:val="0"/>
      <w:marRight w:val="0"/>
      <w:marTop w:val="0"/>
      <w:marBottom w:val="0"/>
      <w:divBdr>
        <w:top w:val="none" w:sz="0" w:space="0" w:color="auto"/>
        <w:left w:val="none" w:sz="0" w:space="0" w:color="auto"/>
        <w:bottom w:val="none" w:sz="0" w:space="0" w:color="auto"/>
        <w:right w:val="none" w:sz="0" w:space="0" w:color="auto"/>
      </w:divBdr>
    </w:div>
    <w:div w:id="2054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iod@pinczow.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E7AAD-F005-459B-8D13-A71F3D64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6604</Words>
  <Characters>39625</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46137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abobel</dc:creator>
  <cp:lastModifiedBy>Ewa</cp:lastModifiedBy>
  <cp:revision>72</cp:revision>
  <cp:lastPrinted>2021-02-02T08:00:00Z</cp:lastPrinted>
  <dcterms:created xsi:type="dcterms:W3CDTF">2019-04-15T12:14:00Z</dcterms:created>
  <dcterms:modified xsi:type="dcterms:W3CDTF">2024-02-26T13:54:00Z</dcterms:modified>
</cp:coreProperties>
</file>